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07170" w14:textId="c8071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2007 жылғы 10 мамырдағы N 156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әкімиятының 2007 жылғы 16 карашадағы N 369 қаулысы. Ақтөбе облысының Әділет департаментінде 2007 жылғы 3 желтоқсанда N 3230 тіркелді. Күші жойылды - Ақтөбе облысының әкімдігінің 2013 жылғы 24 желтоқсандағы № 416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облысының әкімдігінің 24.12.2013 № 416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туралы" Қазақстан Республикасының 2001 жылғы 23 қаңтардағы N 148 Заңының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Ақтөбе облысы әкімдігінің 2007 жылғы 10 мамырдағы N 156 "Он алты жасқа дейінгі мүгедек балалары бар отбасыларға қосымша көмек беру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2.1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бірінші рет ресми жарияланғаннан кейін 10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 облысы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