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44876" w14:textId="da448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ауданының Степное селосын Көкпекті ауылы деп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Ақтөбе облысының әкімдігінің 2007 жылғы 5 желтоқсандағы № 398 қаулысы және Ақтөбе облысының мәслихатының 2007 жылғы 5 желтоқсандағы № 32 шешімі. Ақтөбе облысының Әділет департаментінде 2007 жылдың 26 желтоқсанда N 3233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Орыс тіліндегі тақырыбында және бүкіл мәтін бойынша "аул" сөзі "село" сөзімен ауыстырылды - Ақтөбе облысының әкімдігінің 11.12.2015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Ақтөбе облыстық мәслихатының 11.12.2015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әкiмшiлiк-аумақтық құрылысы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11 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Хромтау аудандық мәслихаты мен әкімдігінің, облыстық ономастика комиссиясының ұсыныстарын есепке алып, </w:t>
      </w:r>
      <w:r>
        <w:rPr>
          <w:rFonts w:ascii="Times New Roman"/>
          <w:b/>
          <w:i w:val="false"/>
          <w:color w:val="000000"/>
          <w:sz w:val="28"/>
        </w:rPr>
        <w:t xml:space="preserve">облыс </w:t>
      </w:r>
      <w:r>
        <w:rPr>
          <w:rFonts w:ascii="Times New Roman"/>
          <w:b/>
          <w:i w:val="false"/>
          <w:color w:val="000000"/>
          <w:sz w:val="28"/>
        </w:rPr>
        <w:t>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/>
          <w:i w:val="false"/>
          <w:color w:val="000000"/>
          <w:sz w:val="28"/>
        </w:rPr>
        <w:t>облыстық мәслихат ШЕШIМ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Хромтау ауданының Степное селосы - Көкпекті ауылы деп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 және шешім ресми жарияланған күнінен бастап он күнтізбелік күн өткен соң қолданысқа енгізілсін.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төрағасы, 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