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1ba0" w14:textId="5e21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кезекті отыз бесінші сессиясының 2006 жылғы 26 желтоқсандағы "2007 жылғы арналған Ақтөбе қаласының бюджеті туралы" әділет басқармасында 2007 жылғы 9 қаңтарда N 3-1-63 санымен тіркелген N 284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қалалық мәслихатының кезектен тыс отыз алтыншы сессиясының 2007 жылғы 12 ақпандағы N 309 шешімі. Ақтөбе қаласының Әділет басқармасында 2007 жылғы 22 ақпанда N 3-1-68 тіркелді. Орындау мерзімі аяқталуына байланысты күші жойылды - Ақтөбе облысы Ақтөбе қалалық Әділет басқармасының 2008 жылғы 10 қаңтардағы N 1-06/82 хатымен</w:t>
      </w:r>
    </w:p>
    <w:p>
      <w:pPr>
        <w:spacing w:after="0"/>
        <w:ind w:left="0"/>
        <w:jc w:val="both"/>
      </w:pPr>
      <w:r>
        <w:rPr>
          <w:rFonts w:ascii="Times New Roman"/>
          <w:b w:val="false"/>
          <w:i w:val="false"/>
          <w:color w:val="ff0000"/>
          <w:sz w:val="28"/>
        </w:rPr>
        <w:t>      Орындау мерзімі аяқталуына байланысты күші жойылды - Ақтөбе облысы Ақтөбе қалалық Әділет басқармасының 2008.01.10 N 1-06/82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баптарына, Қазақстан Республикасы Бюджеттік Кодексінің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xml:space="preserve"> баптарына сәйкес Ақтөбе қалалық мәслихаты  </w:t>
      </w:r>
      <w:r>
        <w:rPr>
          <w:rFonts w:ascii="Times New Roman"/>
          <w:b/>
          <w:i w:val="false"/>
          <w:color w:val="000000"/>
          <w:sz w:val="28"/>
        </w:rPr>
        <w:t xml:space="preserve">ШЕШІМ ЕТТІ: </w:t>
      </w:r>
    </w:p>
    <w:bookmarkEnd w:id="0"/>
    <w:bookmarkStart w:name="z2" w:id="1"/>
    <w:p>
      <w:pPr>
        <w:spacing w:after="0"/>
        <w:ind w:left="0"/>
        <w:jc w:val="both"/>
      </w:pPr>
      <w:r>
        <w:rPr>
          <w:rFonts w:ascii="Times New Roman"/>
          <w:b w:val="false"/>
          <w:i w:val="false"/>
          <w:color w:val="000000"/>
          <w:sz w:val="28"/>
        </w:rPr>
        <w:t xml:space="preserve">      
1. Ақтөбе қалалық мәслихатының кезекті отыз бесінші сессиясының 2006 жылғы 26 желтоқсандағы N 284 "2007 жылға арналған Ақтөбе қаласының бюджеті туралы" әділет басқармасында 2007 жылғы 9 қаңтарда N 3-1-63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тармақтағы: </w:t>
      </w:r>
    </w:p>
    <w:bookmarkEnd w:id="2"/>
    <w:p>
      <w:pPr>
        <w:spacing w:after="0"/>
        <w:ind w:left="0"/>
        <w:jc w:val="both"/>
      </w:pPr>
      <w:r>
        <w:rPr>
          <w:rFonts w:ascii="Times New Roman"/>
          <w:b w:val="false"/>
          <w:i w:val="false"/>
          <w:color w:val="000000"/>
          <w:sz w:val="28"/>
        </w:rPr>
        <w:t xml:space="preserve">     "15547026" саны "15631082" санына ауыстырылсын; </w:t>
      </w:r>
      <w:r>
        <w:br/>
      </w:r>
      <w:r>
        <w:rPr>
          <w:rFonts w:ascii="Times New Roman"/>
          <w:b w:val="false"/>
          <w:i w:val="false"/>
          <w:color w:val="000000"/>
          <w:sz w:val="28"/>
        </w:rPr>
        <w:t xml:space="preserve">
     "2796026"  саны "2880082"  санына ауыстырылсын; </w:t>
      </w:r>
      <w:r>
        <w:br/>
      </w:r>
      <w:r>
        <w:rPr>
          <w:rFonts w:ascii="Times New Roman"/>
          <w:b w:val="false"/>
          <w:i w:val="false"/>
          <w:color w:val="000000"/>
          <w:sz w:val="28"/>
        </w:rPr>
        <w:t xml:space="preserve">
     "17062026" саны "14456713" санына ауыстырылсын; </w:t>
      </w:r>
      <w:r>
        <w:br/>
      </w:r>
      <w:r>
        <w:rPr>
          <w:rFonts w:ascii="Times New Roman"/>
          <w:b w:val="false"/>
          <w:i w:val="false"/>
          <w:color w:val="000000"/>
          <w:sz w:val="28"/>
        </w:rPr>
        <w:t xml:space="preserve">
     "(-1515000)" саны "1174369" санына ауыстырылсын; </w:t>
      </w:r>
      <w:r>
        <w:br/>
      </w:r>
      <w:r>
        <w:rPr>
          <w:rFonts w:ascii="Times New Roman"/>
          <w:b w:val="false"/>
          <w:i w:val="false"/>
          <w:color w:val="000000"/>
          <w:sz w:val="28"/>
        </w:rPr>
        <w:t xml:space="preserve">
     "(-1515000)" саны "2157000" санына ауыстырылсын; </w:t>
      </w:r>
      <w:r>
        <w:br/>
      </w:r>
      <w:r>
        <w:rPr>
          <w:rFonts w:ascii="Times New Roman"/>
          <w:b w:val="false"/>
          <w:i w:val="false"/>
          <w:color w:val="000000"/>
          <w:sz w:val="28"/>
        </w:rPr>
        <w:t xml:space="preserve">
     "1515000" саны "(-2157000)" санына ауыстырылсын. </w:t>
      </w:r>
    </w:p>
    <w:p>
      <w:pPr>
        <w:spacing w:after="0"/>
        <w:ind w:left="0"/>
        <w:jc w:val="both"/>
      </w:pPr>
      <w:r>
        <w:rPr>
          <w:rFonts w:ascii="Times New Roman"/>
          <w:b w:val="false"/>
          <w:i w:val="false"/>
          <w:color w:val="000000"/>
          <w:sz w:val="28"/>
        </w:rPr>
        <w:t xml:space="preserve">     Мына мазмұндағы 15 тармақпен толықтырылсын: </w:t>
      </w:r>
    </w:p>
    <w:p>
      <w:pPr>
        <w:spacing w:after="0"/>
        <w:ind w:left="0"/>
        <w:jc w:val="both"/>
      </w:pPr>
      <w:r>
        <w:rPr>
          <w:rFonts w:ascii="Times New Roman"/>
          <w:b w:val="false"/>
          <w:i w:val="false"/>
          <w:color w:val="000000"/>
          <w:sz w:val="28"/>
        </w:rPr>
        <w:t xml:space="preserve">     2007 жылғы 1 қаңтардағы Бюджет қаржысының ерікті қалдықтары есебінен жалпы сомасы 957 млн. 701 мың теңге бөлінсін: </w:t>
      </w:r>
      <w:r>
        <w:br/>
      </w:r>
      <w:r>
        <w:rPr>
          <w:rFonts w:ascii="Times New Roman"/>
          <w:b w:val="false"/>
          <w:i w:val="false"/>
          <w:color w:val="000000"/>
          <w:sz w:val="28"/>
        </w:rPr>
        <w:t xml:space="preserve">
     "Ақтөбе қаласының білім беру бөлімі" мемлекеттік мекемесінің "Жалпы білім беру" бағдарламасына 4 млн. 294 мың теңге;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 "Белгіленген тұрғылықты жері жоқ тұлғаларды әлеуметтік бейімдеу" бағдарламасына 1 млн. 853 мың теңге, "Жұмыспен қамту және әлеуметтік бағдарламалар бөлімінің қызметін қамтамасыз ету" бағдарламасына 640 мың теңге; </w:t>
      </w:r>
      <w:r>
        <w:br/>
      </w:r>
      <w:r>
        <w:rPr>
          <w:rFonts w:ascii="Times New Roman"/>
          <w:b w:val="false"/>
          <w:i w:val="false"/>
          <w:color w:val="000000"/>
          <w:sz w:val="28"/>
        </w:rPr>
        <w:t xml:space="preserve">
     "Ақтөбе қаласының құрылыс бөлімі" мемлекеттік мекемесінің "Тұрғын үй салу" бағдарламасына 303 млн. 746 мың теңге, "Білім беру объектілерін дамыту" бағдарламасына 108 млн. 580 мың теңге, "Жылу-энергетикалық жүйені дамыту" бағдарламасына 4 млн. 300 мың теңге, "Дене шынықтыру және спорт объектілерін дамыту" бағдарламасына 13 млн. 600 мың теңге, "Инженерлік коммуникациялық инфрақұрылымды дамыту және жайластыру" бағдарламасына 5 млн. теңге, "Көркейту объектілерін дамыту" бағдарламасына 145 млн. 441 мың теңге, "Құрылыс бөлімінің қызметін қамтамасыз ету" бағдарламасына 256 мың теңге, "Сумен жабдықтау жүйесін дамыту" бағдарламасына 1 млн. 500 мың теңге;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"Кентішілік (қалаішілік) және ауданішілік қоғамдық жолаушылар тасымалдарын ұйымдастыру" бағдарламасына 84 млн. теңге, "Азаматтардың жекелеген санаттарын тұрғын үймен қамтамасыз ету" бағдарламасына 7 млн. теңге, "Елді мекендердегі көшелерді жарықтандыру" бағдарламасына 55 млн. теңге, "Елді мекендердің санитариясын қамтамасыз ету" бағдарламасына 22 млн. 650 мың теңге, "Елдi мекендердi абаттандыру және көгалдандыру" бағдарламасына 33 млн. 740 мың теңге, "Елді мекендерде жол жүру қозғалысын реттеу бойынша жабдықтар мен құралдарды пайдалану" бағдарламасына 28 млн. 169 мың теңге, "Тұрғын-үй коммуналдық шаруашылық, жолаушылар көлігі және автомобиль жолдары бөлімінің қызметін қамтамасыз ету" бағдарламасына 512 млн. теңге; </w:t>
      </w:r>
      <w:r>
        <w:br/>
      </w:r>
      <w:r>
        <w:rPr>
          <w:rFonts w:ascii="Times New Roman"/>
          <w:b w:val="false"/>
          <w:i w:val="false"/>
          <w:color w:val="000000"/>
          <w:sz w:val="28"/>
        </w:rPr>
        <w:t xml:space="preserve">
     "Ақтөбе қаласының қаржы бөлімі" мемлекеттік мекемесінің "Шұғыл шығындарға арналған қаланың жергілікті орындаушы органының резерві" бағдарламасына 300 мың теңге, "Заңды тұлғалардың жарғылық капиталын қалыптастыру немесе ұлғайту" бағдарламасына 47 млн. теңге, "Қаржы бөлімінің қызметін қамтамасыз ету" бағдарламасына 852 мың теңге; </w:t>
      </w:r>
      <w:r>
        <w:br/>
      </w:r>
      <w:r>
        <w:rPr>
          <w:rFonts w:ascii="Times New Roman"/>
          <w:b w:val="false"/>
          <w:i w:val="false"/>
          <w:color w:val="000000"/>
          <w:sz w:val="28"/>
        </w:rPr>
        <w:t xml:space="preserve">
     "Ақтөбе қаласы әкімінің аппараты" мемлекеттік мекемесінің "Қала әкімі қызметін қамтамасыз ету" бағдарламасына 47 млн. 500 мың теңге; </w:t>
      </w:r>
      <w:r>
        <w:br/>
      </w:r>
      <w:r>
        <w:rPr>
          <w:rFonts w:ascii="Times New Roman"/>
          <w:b w:val="false"/>
          <w:i w:val="false"/>
          <w:color w:val="000000"/>
          <w:sz w:val="28"/>
        </w:rPr>
        <w:t xml:space="preserve">
     "Ақтөбе қаласы экономика және бюджеттік жоспарлау бөлімі" мемлекеттік мекемесінің "Экономика және бюджеттік жоспарлау бөлімі қызметін қамтамасыз ету" бағдарламасына 12 млн. 512 мың теңге; </w:t>
      </w:r>
      <w:r>
        <w:br/>
      </w:r>
      <w:r>
        <w:rPr>
          <w:rFonts w:ascii="Times New Roman"/>
          <w:b w:val="false"/>
          <w:i w:val="false"/>
          <w:color w:val="000000"/>
          <w:sz w:val="28"/>
        </w:rPr>
        <w:t xml:space="preserve">
     "Ақтөбе қаласының дене шынықтыру және спорт бөлімі" мемлекеттік мекемесінің "Аудандық (облыстық маңызы бар қалалық) деңгейде спорттық жарыстар өткізу" бағдарламасына 1 млн. теңге, "Дене шынықтыру және спорт бөлімі қызметін қамтамасыз ету" бағдарламасына 128 мың теңге; </w:t>
      </w:r>
      <w:r>
        <w:br/>
      </w:r>
      <w:r>
        <w:rPr>
          <w:rFonts w:ascii="Times New Roman"/>
          <w:b w:val="false"/>
          <w:i w:val="false"/>
          <w:color w:val="000000"/>
          <w:sz w:val="28"/>
        </w:rPr>
        <w:t xml:space="preserve">
     "Ақтөбе қаласының мәдениет және тілдерді дамыту бөлімі" мемлекеттік мекемесінің "Мәдени-демалыс жұмысын қолдау" бағдарламасына 16 млн. 860 мың теңге, "Аудандық (қалалық) кітапханалардың жұмыс істеуі" бағдарламасына 10 млн. 500 мың теңге; </w:t>
      </w:r>
      <w:r>
        <w:br/>
      </w:r>
      <w:r>
        <w:rPr>
          <w:rFonts w:ascii="Times New Roman"/>
          <w:b w:val="false"/>
          <w:i w:val="false"/>
          <w:color w:val="000000"/>
          <w:sz w:val="28"/>
        </w:rPr>
        <w:t xml:space="preserve">
     "Ақтөбе қаласының жер қатынастары бөлімі" мемлекеттік мекемесінің "Жер қатынастары бөлімінің қызметін қамтамасыз ету" бағдарламасына 256 мың теңге; </w:t>
      </w:r>
      <w:r>
        <w:br/>
      </w:r>
      <w:r>
        <w:rPr>
          <w:rFonts w:ascii="Times New Roman"/>
          <w:b w:val="false"/>
          <w:i w:val="false"/>
          <w:color w:val="000000"/>
          <w:sz w:val="28"/>
        </w:rPr>
        <w:t xml:space="preserve">
     "Ақтөбе қаласының сәулет және қала құрылысы бөлімі" мемлекеттік мекемесінің "Сәулет және қала құрылысы бөлімінің қызметін қамтамасыз ету" бағдарламасына 256 мың теңге; </w:t>
      </w:r>
      <w:r>
        <w:br/>
      </w:r>
      <w:r>
        <w:rPr>
          <w:rFonts w:ascii="Times New Roman"/>
          <w:b w:val="false"/>
          <w:i w:val="false"/>
          <w:color w:val="000000"/>
          <w:sz w:val="28"/>
        </w:rPr>
        <w:t xml:space="preserve">
     "Ақтөбе қаласының ауыл шаруашылығы бөлімі" мемлекеттік мекемесінің "Ауыл шаруашылығы бөлімінің қызметін қамтамасыз ету" бағдарламасына 128 мың теңге; </w:t>
      </w:r>
      <w:r>
        <w:br/>
      </w:r>
      <w:r>
        <w:rPr>
          <w:rFonts w:ascii="Times New Roman"/>
          <w:b w:val="false"/>
          <w:i w:val="false"/>
          <w:color w:val="000000"/>
          <w:sz w:val="28"/>
        </w:rPr>
        <w:t xml:space="preserve">
     "Ақтөбе қаласының кәсіпкерлік бөлімі" мемлекеттік мекемесінің "Кәсіпкерлік бөлімінің қызметін қамтамасыз ету" бағдарламасына 128 мың теңге. </w:t>
      </w:r>
    </w:p>
    <w:p>
      <w:pPr>
        <w:spacing w:after="0"/>
        <w:ind w:left="0"/>
        <w:jc w:val="both"/>
      </w:pPr>
      <w:r>
        <w:rPr>
          <w:rFonts w:ascii="Times New Roman"/>
          <w:b w:val="false"/>
          <w:i w:val="false"/>
          <w:color w:val="000000"/>
          <w:sz w:val="28"/>
        </w:rPr>
        <w:t>      Мына мазмұндағы 16 тармақпен толықтырылсын:</w:t>
      </w:r>
      <w:r>
        <w:br/>
      </w:r>
      <w:r>
        <w:rPr>
          <w:rFonts w:ascii="Times New Roman"/>
          <w:b w:val="false"/>
          <w:i w:val="false"/>
          <w:color w:val="000000"/>
          <w:sz w:val="28"/>
        </w:rPr>
        <w:t xml:space="preserve">
      Ақтөбе қаласы әкімдігінің 2007 жылғы 19 қаңтардағы N 108 "Ақтөбе қаласы әкімдігінің 2007 жылғы 19 қаңтардағы N 1 қаулысына өзгерістер мен толықтырулар енгізу туралы" қаулысы негізінде Бюджет қаржысының ерікті қалдықтар есебінен "Ақтөбе қаласының құрылыс бөлімі" мемлекеттік мекемесінің "Инженерлік коммуникациялық инфрақұрылымды дамыту және жайластыру" бағдарламасына 32 млн.1 мың теңге бөлінгенін, қолданылмаған арнайы трансферттер 39 млн. 929 мың теңге сомасында қайтарылғанын назарға алу. </w:t>
      </w:r>
    </w:p>
    <w:p>
      <w:pPr>
        <w:spacing w:after="0"/>
        <w:ind w:left="0"/>
        <w:jc w:val="both"/>
      </w:pPr>
      <w:r>
        <w:rPr>
          <w:rFonts w:ascii="Times New Roman"/>
          <w:b w:val="false"/>
          <w:i w:val="false"/>
          <w:color w:val="000000"/>
          <w:sz w:val="28"/>
        </w:rPr>
        <w:t>      Мына мазмұндағы 17 тармақпен толықтырылсын:</w:t>
      </w:r>
      <w:r>
        <w:br/>
      </w:r>
      <w:r>
        <w:rPr>
          <w:rFonts w:ascii="Times New Roman"/>
          <w:b w:val="false"/>
          <w:i w:val="false"/>
          <w:color w:val="000000"/>
          <w:sz w:val="28"/>
        </w:rPr>
        <w:t xml:space="preserve">
      Облыстық мәслихаттың 2007 жылғы 5 ақпандағы N 332 шешімімен облыстық бюджеттен бөлінген 73 млн. теңге мақсатты трансферттер "Ақтөбе қаласының тұрғын-үй коммуналдық шаруашылық, жолаушылар көлігі және автомобиль жолдары бөлімі" мемлекеттік мекемесінің "Сумен жабдықтау және су бөлу жүйесінің қызмет етуі" бағдарламасына, республикалық бюджеттен бөлінген 11 млн. 56 мың теңге "Ақтөбе қаласының білім беру бөлімі" мемлекеттік мекемесінің "Электрондық үкімет шеңберінде адам капиталын дамыту" бағдарламасына бағытталғанын назарға алу. </w:t>
      </w:r>
    </w:p>
    <w:p>
      <w:pPr>
        <w:spacing w:after="0"/>
        <w:ind w:left="0"/>
        <w:jc w:val="both"/>
      </w:pPr>
      <w:r>
        <w:rPr>
          <w:rFonts w:ascii="Times New Roman"/>
          <w:b w:val="false"/>
          <w:i w:val="false"/>
          <w:color w:val="000000"/>
          <w:sz w:val="28"/>
        </w:rPr>
        <w:t>      Мына мазмұндағы 18 тармақпен толықтырылсын:</w:t>
      </w:r>
      <w:r>
        <w:br/>
      </w:r>
      <w:r>
        <w:rPr>
          <w:rFonts w:ascii="Times New Roman"/>
          <w:b w:val="false"/>
          <w:i w:val="false"/>
          <w:color w:val="000000"/>
          <w:sz w:val="28"/>
        </w:rPr>
        <w:t xml:space="preserve">
      Қазақстан Республикасы Бірыңғай бюджеттік сыныптамасына Қазақстан Республикасы Үкіметінің 2006 жылғы 29 желтоқсандағы N 1317 "Қазақстан Республикасы Үкіметінің 2004 жылғы 24 желтоқсандағы N 1362 қаулысына өзгерістер енгізу туралы" </w:t>
      </w:r>
      <w:r>
        <w:rPr>
          <w:rFonts w:ascii="Times New Roman"/>
          <w:b w:val="false"/>
          <w:i w:val="false"/>
          <w:color w:val="000000"/>
          <w:sz w:val="28"/>
        </w:rPr>
        <w:t>қаулысымен</w:t>
      </w:r>
      <w:r>
        <w:rPr>
          <w:rFonts w:ascii="Times New Roman"/>
          <w:b w:val="false"/>
          <w:i w:val="false"/>
          <w:color w:val="000000"/>
          <w:sz w:val="28"/>
        </w:rPr>
        <w:t xml:space="preserve"> енгізілген өзгерістерге байланысты "Ақтөбе қаласының жер қатынастары бөлімі" мемлекеттік мекемесінің "Елді мекендерді жер шаруашылық орналастыру" бағдарламасының жоспарлық тағайындаулары кемітіліп,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бағдарламасы 5 млн. 288 мың теңге сомасына көбейтілсін; </w:t>
      </w:r>
    </w:p>
    <w:p>
      <w:pPr>
        <w:spacing w:after="0"/>
        <w:ind w:left="0"/>
        <w:jc w:val="both"/>
      </w:pPr>
      <w:r>
        <w:rPr>
          <w:rFonts w:ascii="Times New Roman"/>
          <w:b w:val="false"/>
          <w:i w:val="false"/>
          <w:color w:val="000000"/>
          <w:sz w:val="28"/>
        </w:rPr>
        <w:t xml:space="preserve">      Ақтөбе қалалық мәслихатының кезекті отыз бесінші сессиясының 2006 жылғы 26 желтоқсандағы N 284 "Ақтөбе қаласының 2007 жылға арналған бюджеті туралы" әділет басқармасында 2007 жылғы 9 қаңтардағы N 3-1-63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шешімінің 1, 2, 3 қосымшалары осы шешімнің 1, 2, 3 қосымшаларына сәйкес жаңа редакцияда жазылсын. </w:t>
      </w:r>
    </w:p>
    <w:bookmarkStart w:name="z4" w:id="3"/>
    <w:p>
      <w:pPr>
        <w:spacing w:after="0"/>
        <w:ind w:left="0"/>
        <w:jc w:val="both"/>
      </w:pPr>
      <w:r>
        <w:rPr>
          <w:rFonts w:ascii="Times New Roman"/>
          <w:b w:val="false"/>
          <w:i w:val="false"/>
          <w:color w:val="000000"/>
          <w:sz w:val="28"/>
        </w:rPr>
        <w:t xml:space="preserve">      
2. Осы шешім әділет органында тіркелген күннен бастап күшіне енеді. </w:t>
      </w:r>
    </w:p>
    <w:bookmarkEnd w:id="3"/>
    <w:p>
      <w:pPr>
        <w:spacing w:after="0"/>
        <w:ind w:left="0"/>
        <w:jc w:val="both"/>
      </w:pPr>
      <w:r>
        <w:rPr>
          <w:rFonts w:ascii="Times New Roman"/>
          <w:b w:val="false"/>
          <w:i/>
          <w:color w:val="000000"/>
          <w:sz w:val="28"/>
        </w:rPr>
        <w:t xml:space="preserve">     Сессия төрағасы </w:t>
      </w:r>
      <w:r>
        <w:br/>
      </w:r>
      <w:r>
        <w:rPr>
          <w:rFonts w:ascii="Times New Roman"/>
          <w:b w:val="false"/>
          <w:i w:val="false"/>
          <w:color w:val="000000"/>
          <w:sz w:val="28"/>
        </w:rPr>
        <w:t>
</w:t>
      </w:r>
      <w:r>
        <w:rPr>
          <w:rFonts w:ascii="Times New Roman"/>
          <w:b w:val="false"/>
          <w:i/>
          <w:color w:val="000000"/>
          <w:sz w:val="28"/>
        </w:rPr>
        <w:t xml:space="preserve">     Мәслихат хатшысы </w:t>
      </w:r>
    </w:p>
    <w:bookmarkStart w:name="z5" w:id="4"/>
    <w:p>
      <w:pPr>
        <w:spacing w:after="0"/>
        <w:ind w:left="0"/>
        <w:jc w:val="both"/>
      </w:pP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12 ақпандағы      </w:t>
      </w:r>
      <w:r>
        <w:br/>
      </w:r>
      <w:r>
        <w:rPr>
          <w:rFonts w:ascii="Times New Roman"/>
          <w:b w:val="false"/>
          <w:i w:val="false"/>
          <w:color w:val="000000"/>
          <w:sz w:val="28"/>
        </w:rPr>
        <w:t xml:space="preserve">
кезектен тыс отыз алтыншы     </w:t>
      </w:r>
      <w:r>
        <w:br/>
      </w:r>
      <w:r>
        <w:rPr>
          <w:rFonts w:ascii="Times New Roman"/>
          <w:b w:val="false"/>
          <w:i w:val="false"/>
          <w:color w:val="000000"/>
          <w:sz w:val="28"/>
        </w:rPr>
        <w:t xml:space="preserve">
сессиясының N 309 шешіміне    </w:t>
      </w:r>
      <w:r>
        <w:br/>
      </w:r>
      <w:r>
        <w:rPr>
          <w:rFonts w:ascii="Times New Roman"/>
          <w:b w:val="false"/>
          <w:i w:val="false"/>
          <w:color w:val="000000"/>
          <w:sz w:val="28"/>
        </w:rPr>
        <w:t xml:space="preserve">
1 ҚОСЫМША            </w:t>
      </w:r>
    </w:p>
    <w:bookmarkEnd w:id="4"/>
    <w:p>
      <w:pPr>
        <w:spacing w:after="0"/>
        <w:ind w:left="0"/>
        <w:jc w:val="left"/>
      </w:pPr>
      <w:r>
        <w:rPr>
          <w:rFonts w:ascii="Times New Roman"/>
          <w:b/>
          <w:i w:val="false"/>
          <w:color w:val="000000"/>
        </w:rPr>
        <w:t xml:space="preserve"> 2007 жылға арналған Ақтөбе қаласының бекітілген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53"/>
        <w:gridCol w:w="453"/>
        <w:gridCol w:w="653"/>
        <w:gridCol w:w="7993"/>
        <w:gridCol w:w="18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Класс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Класс ішіндегі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Специфика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атаулары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Мөлшері мың теңге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15631082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 Қ  ТҮСІМДЕРІ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5899200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803376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Жеке табыс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803376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275376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қызметпен айналысатын жеке тұлғалардан алынатын жеке табыс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 біржолғы талон бойынша жүзеге асыратын жеке тұлғалардан алынатын жеке табыс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158000 </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салы </w:t>
            </w:r>
            <w:r>
              <w:rPr>
                <w:rFonts w:ascii="Times New Roman"/>
                <w:b/>
                <w:i w:val="false"/>
                <w:color w:val="000000"/>
                <w:sz w:val="20"/>
              </w:rPr>
              <w:t xml:space="preserve">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456908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салы </w:t>
            </w:r>
            <w:r>
              <w:rPr>
                <w:rFonts w:ascii="Times New Roman"/>
                <w:b/>
                <w:i w:val="false"/>
                <w:color w:val="000000"/>
                <w:sz w:val="20"/>
              </w:rPr>
              <w:t xml:space="preserve">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456908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456908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Меншікке салынатын салы </w:t>
            </w:r>
            <w:r>
              <w:rPr>
                <w:rFonts w:ascii="Times New Roman"/>
                <w:b/>
                <w:i w:val="false"/>
                <w:color w:val="000000"/>
                <w:sz w:val="20"/>
              </w:rPr>
              <w:t xml:space="preserve">қ </w:t>
            </w:r>
            <w:r>
              <w:rPr>
                <w:rFonts w:ascii="Times New Roman"/>
                <w:b/>
                <w:i w:val="false"/>
                <w:color w:val="000000"/>
                <w:sz w:val="20"/>
              </w:rPr>
              <w:t xml:space="preserve">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1930500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Мүлікке салынатын салы </w:t>
            </w:r>
            <w:r>
              <w:rPr>
                <w:rFonts w:ascii="Times New Roman"/>
                <w:b/>
                <w:i w:val="false"/>
                <w:color w:val="000000"/>
                <w:sz w:val="20"/>
              </w:rPr>
              <w:t xml:space="preserve">қ </w:t>
            </w:r>
            <w:r>
              <w:rPr>
                <w:rFonts w:ascii="Times New Roman"/>
                <w:b/>
                <w:i w:val="false"/>
                <w:color w:val="000000"/>
                <w:sz w:val="20"/>
              </w:rPr>
              <w:t xml:space="preserve">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1203000 
</w:t>
            </w:r>
          </w:p>
        </w:tc>
      </w:tr>
      <w:tr>
        <w:trPr>
          <w:trHeight w:val="7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1160000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297000 
</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жерлерге жеке тұлғалардан алынатын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жеке тұлғалардан алынатын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және ауыл шаруашылығына арналмаған өзге де жерге салынатын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11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құралдарына салынатын салы </w:t>
            </w:r>
            <w:r>
              <w:rPr>
                <w:rFonts w:ascii="Times New Roman"/>
                <w:b/>
                <w:i w:val="false"/>
                <w:color w:val="000000"/>
                <w:sz w:val="20"/>
              </w:rPr>
              <w:t xml:space="preserve">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көлік құралдарына салынатын салық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r>
      <w:tr>
        <w:trPr>
          <w:trHeight w:val="3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Бірыңғай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Тауарларға </w:t>
            </w:r>
            <w:r>
              <w:rPr>
                <w:rFonts w:ascii="Times New Roman"/>
                <w:b/>
                <w:i w:val="false"/>
                <w:color w:val="000000"/>
                <w:sz w:val="20"/>
              </w:rPr>
              <w:t xml:space="preserve">,  </w:t>
            </w:r>
            <w:r>
              <w:rPr>
                <w:rFonts w:ascii="Times New Roman"/>
                <w:b/>
                <w:i w:val="false"/>
                <w:color w:val="000000"/>
                <w:sz w:val="20"/>
              </w:rPr>
              <w:t xml:space="preserve">жұмыстарға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қызметтер көрсетуге салынатын ішкі салы </w:t>
            </w:r>
            <w:r>
              <w:rPr>
                <w:rFonts w:ascii="Times New Roman"/>
                <w:b/>
                <w:i w:val="false"/>
                <w:color w:val="000000"/>
                <w:sz w:val="20"/>
              </w:rPr>
              <w:t xml:space="preserve">қ </w:t>
            </w:r>
            <w:r>
              <w:rPr>
                <w:rFonts w:ascii="Times New Roman"/>
                <w:b/>
                <w:i w:val="false"/>
                <w:color w:val="000000"/>
                <w:sz w:val="20"/>
              </w:rPr>
              <w:t xml:space="preserve">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2602836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Акциздер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2303336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спирттің барлық түрлері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174996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арақ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күшті ликер - арақ бұйымдары және басқа да күшті алкогольді ішімдіктер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коньяк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сыра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Құмар ойын бизнесі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 көтерме саудада сататын өзі өндіретін бензин (авиациялық бензинді қоспағанда)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 көтерме саудада сататын өзі өндіретін дизель отыны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өндірістің мұқтаждарына пайдаланылатын бензин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Өндірушілерге бөлшек саудада өткізетін өз өндірісінің, сондай-ақ өз өндірістік мұқтаждарына пайдаланылатын дизель отыны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өндірістік мұқтаждарына пайдаланатын бензин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53602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 өндірістік мұқтаждарына пайдаланылатын дизель отыны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27178 </w:t>
            </w:r>
          </w:p>
        </w:tc>
      </w:tr>
      <w:tr>
        <w:trPr>
          <w:trHeight w:val="6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Табиғи ж </w:t>
            </w:r>
            <w:r>
              <w:rPr>
                <w:rFonts w:ascii="Times New Roman"/>
                <w:b/>
                <w:i w:val="false"/>
                <w:color w:val="000000"/>
                <w:sz w:val="20"/>
              </w:rPr>
              <w:t xml:space="preserve">ә </w:t>
            </w:r>
            <w:r>
              <w:rPr>
                <w:rFonts w:ascii="Times New Roman"/>
                <w:b/>
                <w:i w:val="false"/>
                <w:color w:val="000000"/>
                <w:sz w:val="20"/>
              </w:rPr>
              <w:t xml:space="preserve">не бас </w:t>
            </w:r>
            <w:r>
              <w:rPr>
                <w:rFonts w:ascii="Times New Roman"/>
                <w:b/>
                <w:i w:val="false"/>
                <w:color w:val="000000"/>
                <w:sz w:val="20"/>
              </w:rPr>
              <w:t xml:space="preserve">қ </w:t>
            </w:r>
            <w:r>
              <w:rPr>
                <w:rFonts w:ascii="Times New Roman"/>
                <w:b/>
                <w:i w:val="false"/>
                <w:color w:val="000000"/>
                <w:sz w:val="20"/>
              </w:rPr>
              <w:t xml:space="preserve">а ресурстарды пайдаланғаны  </w:t>
            </w:r>
            <w:r>
              <w:rPr>
                <w:rFonts w:ascii="Times New Roman"/>
                <w:b/>
                <w:i w:val="false"/>
                <w:color w:val="000000"/>
                <w:sz w:val="20"/>
              </w:rPr>
              <w:t xml:space="preserve">үшін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ж </w:t>
            </w:r>
            <w:r>
              <w:rPr>
                <w:rFonts w:ascii="Times New Roman"/>
                <w:b/>
                <w:i w:val="false"/>
                <w:color w:val="000000"/>
                <w:sz w:val="20"/>
              </w:rPr>
              <w:t xml:space="preserve">ә </w:t>
            </w:r>
            <w:r>
              <w:rPr>
                <w:rFonts w:ascii="Times New Roman"/>
                <w:b/>
                <w:i w:val="false"/>
                <w:color w:val="000000"/>
                <w:sz w:val="20"/>
              </w:rPr>
              <w:t xml:space="preserve">не кәсіби қызметті жүргізгені үшін алынатын алымдар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174500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қызмет түрлерімен айналысу құқығы үшін лицензиялық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мемлекеттік тіркегені және филиалдар мен өкілдіктерді есептік тіркегені үшін алынатын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Аукциондардан сатудан алынатын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мүлікті кепілдікке және кеменің немесе жасалып жатқан кеменің ипотекасын салуды мемлекеттік тіркегені үшін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үшін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және олармен мәміле жасау құқығын мемлекеттік тіркегені үшін алым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r>
      <w:tr>
        <w:trPr>
          <w:trHeight w:val="11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белдеуінде бөлінген сыртқы (көрнекі) жарнамаларды орналастырғаны үшін төлем ақы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r>
      <w:tr>
        <w:trPr>
          <w:trHeight w:val="11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 </w:t>
            </w:r>
            <w:r>
              <w:rPr>
                <w:rFonts w:ascii="Times New Roman"/>
                <w:b/>
                <w:i w:val="false"/>
                <w:color w:val="000000"/>
                <w:sz w:val="20"/>
              </w:rPr>
              <w:t xml:space="preserve">қ  </w:t>
            </w:r>
            <w:r>
              <w:rPr>
                <w:rFonts w:ascii="Times New Roman"/>
                <w:b/>
                <w:i w:val="false"/>
                <w:color w:val="000000"/>
                <w:sz w:val="20"/>
              </w:rPr>
              <w:t xml:space="preserve">мәнді іс- </w:t>
            </w:r>
            <w:r>
              <w:rPr>
                <w:rFonts w:ascii="Times New Roman"/>
                <w:b/>
                <w:i w:val="false"/>
                <w:color w:val="000000"/>
                <w:sz w:val="20"/>
              </w:rPr>
              <w:t xml:space="preserve">әрекеттерді жасағаны  </w:t>
            </w:r>
            <w:r>
              <w:rPr>
                <w:rFonts w:ascii="Times New Roman"/>
                <w:b/>
                <w:i w:val="false"/>
                <w:color w:val="000000"/>
                <w:sz w:val="20"/>
              </w:rPr>
              <w:t xml:space="preserve">үшін ж </w:t>
            </w:r>
            <w:r>
              <w:rPr>
                <w:rFonts w:ascii="Times New Roman"/>
                <w:b/>
                <w:i w:val="false"/>
                <w:color w:val="000000"/>
                <w:sz w:val="20"/>
              </w:rPr>
              <w:t xml:space="preserve">ә </w:t>
            </w:r>
            <w:r>
              <w:rPr>
                <w:rFonts w:ascii="Times New Roman"/>
                <w:b/>
                <w:i w:val="false"/>
                <w:color w:val="000000"/>
                <w:sz w:val="20"/>
              </w:rPr>
              <w:t xml:space="preserve">не (немесе) оған уәкілеттігі бар мемлекеттік органдардың немесе лауазымды адамдардың  </w:t>
            </w:r>
            <w:r>
              <w:rPr>
                <w:rFonts w:ascii="Times New Roman"/>
                <w:b/>
                <w:i w:val="false"/>
                <w:color w:val="000000"/>
                <w:sz w:val="20"/>
              </w:rPr>
              <w:t xml:space="preserve">құ </w:t>
            </w:r>
            <w:r>
              <w:rPr>
                <w:rFonts w:ascii="Times New Roman"/>
                <w:b/>
                <w:i w:val="false"/>
                <w:color w:val="000000"/>
                <w:sz w:val="20"/>
              </w:rPr>
              <w:t xml:space="preserve">жаттар бергені  </w:t>
            </w:r>
            <w:r>
              <w:rPr>
                <w:rFonts w:ascii="Times New Roman"/>
                <w:b/>
                <w:i w:val="false"/>
                <w:color w:val="000000"/>
                <w:sz w:val="20"/>
              </w:rPr>
              <w:t xml:space="preserve">үшін алынатын міндетті төлемдер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105580 
</w:t>
            </w:r>
          </w:p>
        </w:tc>
      </w:tr>
      <w:tr>
        <w:trPr>
          <w:trHeight w:val="4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105580 
</w:t>
            </w:r>
          </w:p>
        </w:tc>
      </w:tr>
      <w:tr>
        <w:trPr>
          <w:trHeight w:val="29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21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 тіркегені, азаматтарға азаматтық хал актілерін тіркегені туралы қайта куәліктер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r>
      <w:tr>
        <w:trPr>
          <w:trHeight w:val="15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жерін тіркегені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Аңшылық құқығына рұқсат бергені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тұлғалардың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 Қ ТЫ Қ  ЕМЕС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меншігінен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30000 
</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меншігіндегі  </w:t>
            </w:r>
            <w:r>
              <w:rPr>
                <w:rFonts w:ascii="Times New Roman"/>
                <w:b/>
                <w:i w:val="false"/>
                <w:color w:val="000000"/>
                <w:sz w:val="20"/>
              </w:rPr>
              <w:t xml:space="preserve">мүлікті жалға  </w:t>
            </w:r>
            <w:r>
              <w:rPr>
                <w:rFonts w:ascii="Times New Roman"/>
                <w:b/>
                <w:i w:val="false"/>
                <w:color w:val="000000"/>
                <w:sz w:val="20"/>
              </w:rPr>
              <w:t xml:space="preserve">беруден  </w:t>
            </w:r>
            <w:r>
              <w:rPr>
                <w:rFonts w:ascii="Times New Roman"/>
                <w:b/>
                <w:i w:val="false"/>
                <w:color w:val="000000"/>
                <w:sz w:val="20"/>
              </w:rPr>
              <w:t xml:space="preserve">түсетін кірістер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мүлікті жалға беруден түсетін кірістер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7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 </w:t>
            </w:r>
            <w:r>
              <w:rPr>
                <w:rFonts w:ascii="Times New Roman"/>
                <w:b/>
                <w:i w:val="false"/>
                <w:color w:val="000000"/>
                <w:sz w:val="20"/>
              </w:rPr>
              <w:t xml:space="preserve">жұмыстарды </w:t>
            </w:r>
            <w:r>
              <w:rPr>
                <w:rFonts w:ascii="Times New Roman"/>
                <w:b/>
                <w:i w:val="false"/>
                <w:color w:val="000000"/>
                <w:sz w:val="20"/>
              </w:rPr>
              <w:t xml:space="preserve">, қызметтер көрсетуді) </w:t>
            </w:r>
            <w:r>
              <w:rPr>
                <w:rFonts w:ascii="Times New Roman"/>
                <w:b/>
                <w:i w:val="false"/>
                <w:color w:val="000000"/>
                <w:sz w:val="20"/>
              </w:rPr>
              <w:t xml:space="preserve">өткізуінен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 
</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 </w:t>
            </w:r>
            <w:r>
              <w:rPr>
                <w:rFonts w:ascii="Times New Roman"/>
                <w:b/>
                <w:i w:val="false"/>
                <w:color w:val="000000"/>
                <w:sz w:val="20"/>
              </w:rPr>
              <w:t xml:space="preserve">жұмыстарды,  </w:t>
            </w:r>
            <w:r>
              <w:rPr>
                <w:rFonts w:ascii="Times New Roman"/>
                <w:b/>
                <w:i w:val="false"/>
                <w:color w:val="000000"/>
                <w:sz w:val="20"/>
              </w:rPr>
              <w:t xml:space="preserve">қызметтер көрсетуді) </w:t>
            </w:r>
            <w:r>
              <w:rPr>
                <w:rFonts w:ascii="Times New Roman"/>
                <w:b/>
                <w:i w:val="false"/>
                <w:color w:val="000000"/>
                <w:sz w:val="20"/>
              </w:rPr>
              <w:t xml:space="preserve">өткізуінен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 
</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1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w:t>
            </w:r>
            <w:r>
              <w:rPr>
                <w:rFonts w:ascii="Times New Roman"/>
                <w:b/>
                <w:i w:val="false"/>
                <w:color w:val="000000"/>
                <w:sz w:val="20"/>
              </w:rPr>
              <w:t xml:space="preserve">сондай-а </w:t>
            </w:r>
            <w:r>
              <w:rPr>
                <w:rFonts w:ascii="Times New Roman"/>
                <w:b/>
                <w:i w:val="false"/>
                <w:color w:val="000000"/>
                <w:sz w:val="20"/>
              </w:rPr>
              <w:t xml:space="preserve">қ Қ </w:t>
            </w:r>
            <w:r>
              <w:rPr>
                <w:rFonts w:ascii="Times New Roman"/>
                <w:b/>
                <w:i w:val="false"/>
                <w:color w:val="000000"/>
                <w:sz w:val="20"/>
              </w:rPr>
              <w:t xml:space="preserve">Р  </w:t>
            </w:r>
            <w:r>
              <w:rPr>
                <w:rFonts w:ascii="Times New Roman"/>
                <w:b/>
                <w:i w:val="false"/>
                <w:color w:val="000000"/>
                <w:sz w:val="20"/>
              </w:rPr>
              <w:t xml:space="preserve">Ұлттық  </w:t>
            </w:r>
            <w:r>
              <w:rPr>
                <w:rFonts w:ascii="Times New Roman"/>
                <w:b/>
                <w:i w:val="false"/>
                <w:color w:val="000000"/>
                <w:sz w:val="20"/>
              </w:rPr>
              <w:t xml:space="preserve">Банкінің бюджетінен (шығыстар сметасы) ұсталатын ж </w:t>
            </w:r>
            <w:r>
              <w:rPr>
                <w:rFonts w:ascii="Times New Roman"/>
                <w:b/>
                <w:i w:val="false"/>
                <w:color w:val="000000"/>
                <w:sz w:val="20"/>
              </w:rPr>
              <w:t xml:space="preserve">ә </w:t>
            </w:r>
            <w:r>
              <w:rPr>
                <w:rFonts w:ascii="Times New Roman"/>
                <w:b/>
                <w:i w:val="false"/>
                <w:color w:val="000000"/>
                <w:sz w:val="20"/>
              </w:rPr>
              <w:t xml:space="preserve">не қаржыландырылатын мемлекеттік мекемелер салатын айыппұлдар, өсімпұлдар, санкциялар,  </w:t>
            </w:r>
            <w:r>
              <w:rPr>
                <w:rFonts w:ascii="Times New Roman"/>
                <w:b/>
                <w:i w:val="false"/>
                <w:color w:val="000000"/>
                <w:sz w:val="20"/>
              </w:rPr>
              <w:t xml:space="preserve">өндіріп алулар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 ұсталатын және қаржыландырылатын мемлекеттік мекемелер салатын айыппұлдар, өсімпұлдар, санкциялар, өндіріп алулар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мемлекеттік органдар салатын әкімшілік айыппұлдар мен санкциялар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 да салы </w:t>
            </w:r>
            <w:r>
              <w:rPr>
                <w:rFonts w:ascii="Times New Roman"/>
                <w:b/>
                <w:i w:val="false"/>
                <w:color w:val="000000"/>
                <w:sz w:val="20"/>
              </w:rPr>
              <w:t xml:space="preserve">қ </w:t>
            </w:r>
            <w:r>
              <w:rPr>
                <w:rFonts w:ascii="Times New Roman"/>
                <w:b/>
                <w:i w:val="false"/>
                <w:color w:val="000000"/>
                <w:sz w:val="20"/>
              </w:rPr>
              <w:t xml:space="preserve">ты </w:t>
            </w:r>
            <w:r>
              <w:rPr>
                <w:rFonts w:ascii="Times New Roman"/>
                <w:b/>
                <w:i w:val="false"/>
                <w:color w:val="000000"/>
                <w:sz w:val="20"/>
              </w:rPr>
              <w:t xml:space="preserve">қ  </w:t>
            </w:r>
            <w:r>
              <w:rPr>
                <w:rFonts w:ascii="Times New Roman"/>
                <w:b/>
                <w:i w:val="false"/>
                <w:color w:val="000000"/>
                <w:sz w:val="20"/>
              </w:rPr>
              <w:t xml:space="preserve">емес </w:t>
            </w:r>
            <w:r>
              <w:rPr>
                <w:rFonts w:ascii="Times New Roman"/>
                <w:b/>
                <w:i w:val="false"/>
                <w:color w:val="000000"/>
                <w:sz w:val="20"/>
              </w:rPr>
              <w:t xml:space="preserve">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 
</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ққ </w:t>
            </w:r>
            <w:r>
              <w:rPr>
                <w:rFonts w:ascii="Times New Roman"/>
                <w:b/>
                <w:i w:val="false"/>
                <w:color w:val="000000"/>
                <w:sz w:val="20"/>
              </w:rPr>
              <w:t xml:space="preserve">а жатпайтын  </w:t>
            </w: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 да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түсетін салыққа жатпайтын басқа да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НЕГІЗГІ   КАПИТАЛДЫ </w:t>
            </w:r>
            <w:r>
              <w:br/>
            </w:r>
            <w:r>
              <w:rPr>
                <w:rFonts w:ascii="Times New Roman"/>
                <w:b/>
                <w:i w:val="false"/>
                <w:color w:val="000000"/>
                <w:sz w:val="20"/>
              </w:rPr>
              <w:t>
САТУДАН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6651000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5901000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5901000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азаматтардан үй сатудан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5901000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 </w:t>
            </w:r>
            <w:r>
              <w:rPr>
                <w:rFonts w:ascii="Times New Roman"/>
                <w:b/>
                <w:i w:val="false"/>
                <w:color w:val="000000"/>
                <w:sz w:val="20"/>
              </w:rPr>
              <w:t xml:space="preserve">ә </w:t>
            </w:r>
            <w:r>
              <w:rPr>
                <w:rFonts w:ascii="Times New Roman"/>
                <w:b/>
                <w:i w:val="false"/>
                <w:color w:val="000000"/>
                <w:sz w:val="20"/>
              </w:rPr>
              <w:t xml:space="preserve">не материалды </w:t>
            </w:r>
            <w:r>
              <w:rPr>
                <w:rFonts w:ascii="Times New Roman"/>
                <w:b/>
                <w:i w:val="false"/>
                <w:color w:val="000000"/>
                <w:sz w:val="20"/>
              </w:rPr>
              <w:t xml:space="preserve">қ  </w:t>
            </w:r>
            <w:r>
              <w:rPr>
                <w:rFonts w:ascii="Times New Roman"/>
                <w:b/>
                <w:i w:val="false"/>
                <w:color w:val="000000"/>
                <w:sz w:val="20"/>
              </w:rPr>
              <w:t xml:space="preserve">емес активтерді сату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750 000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750 000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 учаскілерін сатудан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РЕСМИ ТРАНСФЕРТТЕРДЕН </w:t>
            </w:r>
            <w:r>
              <w:br/>
            </w:r>
            <w:r>
              <w:rPr>
                <w:rFonts w:ascii="Times New Roman"/>
                <w:b/>
                <w:i w:val="false"/>
                <w:color w:val="000000"/>
                <w:sz w:val="20"/>
              </w:rPr>
              <w:t>
ТҮСЕТІН ТҮСІМДЕР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2880082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арудың жоғарғы тұрған органдарынан түсетін трансферттер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2880082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бюджеттен түсетін трансферттер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2880082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мақсатты трансферттер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1081726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даму трансферттер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1798356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13"/>
        <w:gridCol w:w="853"/>
        <w:gridCol w:w="853"/>
        <w:gridCol w:w="6393"/>
        <w:gridCol w:w="27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 ызметтік топ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функция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Мемл.мекеме-ББА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 атаулары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жылға бекітілген бюджет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14456713,0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w:t>
            </w:r>
            <w:r>
              <w:rPr>
                <w:rFonts w:ascii="Times New Roman"/>
                <w:b/>
                <w:i w:val="false"/>
                <w:color w:val="000000"/>
                <w:sz w:val="20"/>
              </w:rPr>
              <w:t xml:space="preserve">қ </w:t>
            </w:r>
            <w:r>
              <w:rPr>
                <w:rFonts w:ascii="Times New Roman"/>
                <w:b/>
                <w:i w:val="false"/>
                <w:color w:val="000000"/>
                <w:sz w:val="20"/>
              </w:rPr>
              <w:t xml:space="preserve">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262043,0 
</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арудың жалпы функцияларын орындайтын  </w:t>
            </w:r>
            <w:r>
              <w:rPr>
                <w:rFonts w:ascii="Times New Roman"/>
                <w:b/>
                <w:i w:val="false"/>
                <w:color w:val="000000"/>
                <w:sz w:val="20"/>
              </w:rPr>
              <w:t xml:space="preserve">ө </w:t>
            </w:r>
            <w:r>
              <w:rPr>
                <w:rFonts w:ascii="Times New Roman"/>
                <w:b/>
                <w:i w:val="false"/>
                <w:color w:val="000000"/>
                <w:sz w:val="20"/>
              </w:rPr>
              <w:t xml:space="preserve">кілді </w:t>
            </w:r>
            <w:r>
              <w:rPr>
                <w:rFonts w:ascii="Times New Roman"/>
                <w:b/>
                <w:i w:val="false"/>
                <w:color w:val="000000"/>
                <w:sz w:val="20"/>
              </w:rPr>
              <w:t xml:space="preserve">,  </w:t>
            </w:r>
            <w:r>
              <w:rPr>
                <w:rFonts w:ascii="Times New Roman"/>
                <w:b/>
                <w:i w:val="false"/>
                <w:color w:val="000000"/>
                <w:sz w:val="20"/>
              </w:rPr>
              <w:t xml:space="preserve">ат </w:t>
            </w:r>
            <w:r>
              <w:rPr>
                <w:rFonts w:ascii="Times New Roman"/>
                <w:b/>
                <w:i w:val="false"/>
                <w:color w:val="000000"/>
                <w:sz w:val="20"/>
              </w:rPr>
              <w:t xml:space="preserve">қ </w:t>
            </w:r>
            <w:r>
              <w:rPr>
                <w:rFonts w:ascii="Times New Roman"/>
                <w:b/>
                <w:i w:val="false"/>
                <w:color w:val="000000"/>
                <w:sz w:val="20"/>
              </w:rPr>
              <w:t xml:space="preserve">арушы ж </w:t>
            </w:r>
            <w:r>
              <w:rPr>
                <w:rFonts w:ascii="Times New Roman"/>
                <w:b/>
                <w:i w:val="false"/>
                <w:color w:val="000000"/>
                <w:sz w:val="20"/>
              </w:rPr>
              <w:t xml:space="preserve">ә </w:t>
            </w:r>
            <w:r>
              <w:rPr>
                <w:rFonts w:ascii="Times New Roman"/>
                <w:b/>
                <w:i w:val="false"/>
                <w:color w:val="000000"/>
                <w:sz w:val="20"/>
              </w:rPr>
              <w:t xml:space="preserve">не бас </w:t>
            </w:r>
            <w:r>
              <w:rPr>
                <w:rFonts w:ascii="Times New Roman"/>
                <w:b/>
                <w:i w:val="false"/>
                <w:color w:val="000000"/>
                <w:sz w:val="20"/>
              </w:rPr>
              <w:t xml:space="preserve">қ </w:t>
            </w:r>
            <w:r>
              <w:rPr>
                <w:rFonts w:ascii="Times New Roman"/>
                <w:b/>
                <w:i w:val="false"/>
                <w:color w:val="000000"/>
                <w:sz w:val="20"/>
              </w:rPr>
              <w:t xml:space="preserve">а органдар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209904,0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 </w:t>
            </w:r>
            <w:r>
              <w:rPr>
                <w:rFonts w:ascii="Times New Roman"/>
                <w:b/>
                <w:i w:val="false"/>
                <w:color w:val="000000"/>
                <w:sz w:val="20"/>
              </w:rPr>
              <w:t xml:space="preserve">ә </w:t>
            </w:r>
            <w:r>
              <w:rPr>
                <w:rFonts w:ascii="Times New Roman"/>
                <w:b/>
                <w:i w:val="false"/>
                <w:color w:val="000000"/>
                <w:sz w:val="20"/>
              </w:rPr>
              <w:t xml:space="preserve">слихатының аппараты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9494,0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Маслихат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200410,0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183351,0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 </w:t>
            </w:r>
            <w:r>
              <w:rPr>
                <w:rFonts w:ascii="Times New Roman"/>
                <w:b/>
                <w:i w:val="false"/>
                <w:color w:val="000000"/>
                <w:sz w:val="20"/>
              </w:rPr>
              <w:t xml:space="preserve">аржылы </w:t>
            </w:r>
            <w:r>
              <w:rPr>
                <w:rFonts w:ascii="Times New Roman"/>
                <w:b/>
                <w:i w:val="false"/>
                <w:color w:val="000000"/>
                <w:sz w:val="20"/>
              </w:rPr>
              <w:t xml:space="preserve">қ қ </w:t>
            </w:r>
            <w:r>
              <w:rPr>
                <w:rFonts w:ascii="Times New Roman"/>
                <w:b/>
                <w:i w:val="false"/>
                <w:color w:val="000000"/>
                <w:sz w:val="20"/>
              </w:rPr>
              <w:t xml:space="preserve">ызмет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25415,0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 </w:t>
            </w:r>
            <w:r>
              <w:rPr>
                <w:rFonts w:ascii="Times New Roman"/>
                <w:b/>
                <w:i w:val="false"/>
                <w:color w:val="000000"/>
                <w:sz w:val="20"/>
              </w:rPr>
              <w:t xml:space="preserve">аржы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25415,0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23204,0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 </w:t>
            </w:r>
            <w:r>
              <w:rPr>
                <w:rFonts w:ascii="Times New Roman"/>
                <w:b/>
                <w:i w:val="false"/>
                <w:color w:val="000000"/>
                <w:sz w:val="20"/>
              </w:rPr>
              <w:t xml:space="preserve">ә </w:t>
            </w:r>
            <w:r>
              <w:rPr>
                <w:rFonts w:ascii="Times New Roman"/>
                <w:b/>
                <w:i w:val="false"/>
                <w:color w:val="000000"/>
                <w:sz w:val="20"/>
              </w:rPr>
              <w:t xml:space="preserve">не статистикалық қ </w:t>
            </w:r>
            <w:r>
              <w:rPr>
                <w:rFonts w:ascii="Times New Roman"/>
                <w:b/>
                <w:i w:val="false"/>
                <w:color w:val="000000"/>
                <w:sz w:val="20"/>
              </w:rPr>
              <w:t xml:space="preserve">ызмет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26724,0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26724,0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 </w:t>
            </w:r>
            <w:r>
              <w:rPr>
                <w:rFonts w:ascii="Times New Roman"/>
                <w:b/>
                <w:i w:val="false"/>
                <w:color w:val="000000"/>
                <w:sz w:val="20"/>
              </w:rPr>
              <w:t xml:space="preserve">орғаныс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7307,0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скери мұ </w:t>
            </w:r>
            <w:r>
              <w:rPr>
                <w:rFonts w:ascii="Times New Roman"/>
                <w:b/>
                <w:i w:val="false"/>
                <w:color w:val="000000"/>
                <w:sz w:val="20"/>
              </w:rPr>
              <w:t xml:space="preserve">қ </w:t>
            </w:r>
            <w:r>
              <w:rPr>
                <w:rFonts w:ascii="Times New Roman"/>
                <w:b/>
                <w:i w:val="false"/>
                <w:color w:val="000000"/>
                <w:sz w:val="20"/>
              </w:rPr>
              <w:t xml:space="preserve">таждар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7307,0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7307,0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7307,0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113755,0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Құқ </w:t>
            </w:r>
            <w:r>
              <w:rPr>
                <w:rFonts w:ascii="Times New Roman"/>
                <w:b/>
                <w:i w:val="false"/>
                <w:color w:val="000000"/>
                <w:sz w:val="20"/>
              </w:rPr>
              <w:t xml:space="preserve">ы </w:t>
            </w:r>
            <w:r>
              <w:rPr>
                <w:rFonts w:ascii="Times New Roman"/>
                <w:b/>
                <w:i w:val="false"/>
                <w:color w:val="000000"/>
                <w:sz w:val="20"/>
              </w:rPr>
              <w:t xml:space="preserve">қ қ </w:t>
            </w:r>
            <w:r>
              <w:rPr>
                <w:rFonts w:ascii="Times New Roman"/>
                <w:b/>
                <w:i w:val="false"/>
                <w:color w:val="000000"/>
                <w:sz w:val="20"/>
              </w:rPr>
              <w:t xml:space="preserve">орғау  </w:t>
            </w:r>
            <w:r>
              <w:rPr>
                <w:rFonts w:ascii="Times New Roman"/>
                <w:b/>
                <w:i w:val="false"/>
                <w:color w:val="000000"/>
                <w:sz w:val="20"/>
              </w:rPr>
              <w:t xml:space="preserve">қ </w:t>
            </w:r>
            <w:r>
              <w:rPr>
                <w:rFonts w:ascii="Times New Roman"/>
                <w:b/>
                <w:i w:val="false"/>
                <w:color w:val="000000"/>
                <w:sz w:val="20"/>
              </w:rPr>
              <w:t xml:space="preserve">ызметі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113755,0 
</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w:t>
            </w:r>
            <w:r>
              <w:rPr>
                <w:rFonts w:ascii="Times New Roman"/>
                <w:b/>
                <w:i w:val="false"/>
                <w:color w:val="000000"/>
                <w:sz w:val="20"/>
              </w:rPr>
              <w:t xml:space="preserve">шаруашылы </w:t>
            </w:r>
            <w:r>
              <w:rPr>
                <w:rFonts w:ascii="Times New Roman"/>
                <w:b/>
                <w:i w:val="false"/>
                <w:color w:val="000000"/>
                <w:sz w:val="20"/>
              </w:rPr>
              <w:t xml:space="preserve">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113755,0 
</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113755,0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4001362,0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т </w:t>
            </w:r>
            <w:r>
              <w:rPr>
                <w:rFonts w:ascii="Times New Roman"/>
                <w:b/>
                <w:i w:val="false"/>
                <w:color w:val="000000"/>
                <w:sz w:val="20"/>
              </w:rPr>
              <w:t xml:space="preserve">ә </w:t>
            </w:r>
            <w:r>
              <w:rPr>
                <w:rFonts w:ascii="Times New Roman"/>
                <w:b/>
                <w:i w:val="false"/>
                <w:color w:val="000000"/>
                <w:sz w:val="20"/>
              </w:rPr>
              <w:t xml:space="preserve">рбие және оқыту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534469,0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534469,0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534469,0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бастауыш, жалпы негізгі, жалпы орта білім беру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3333072,0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3333072,0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3112704,0 </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ұйымдары үшін оқулықтармен оқу-әдістемелік кешендерді сатып алу және жеткізу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209707,0 </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саласындағы  </w:t>
            </w:r>
            <w:r>
              <w:rPr>
                <w:rFonts w:ascii="Times New Roman"/>
                <w:b/>
                <w:i w:val="false"/>
                <w:color w:val="000000"/>
                <w:sz w:val="20"/>
              </w:rPr>
              <w:t xml:space="preserve">ө </w:t>
            </w:r>
            <w:r>
              <w:rPr>
                <w:rFonts w:ascii="Times New Roman"/>
                <w:b/>
                <w:i w:val="false"/>
                <w:color w:val="000000"/>
                <w:sz w:val="20"/>
              </w:rPr>
              <w:t xml:space="preserve">зге де  </w:t>
            </w:r>
            <w:r>
              <w:rPr>
                <w:rFonts w:ascii="Times New Roman"/>
                <w:b/>
                <w:i w:val="false"/>
                <w:color w:val="000000"/>
                <w:sz w:val="20"/>
              </w:rPr>
              <w:t xml:space="preserve">қ </w:t>
            </w:r>
            <w:r>
              <w:rPr>
                <w:rFonts w:ascii="Times New Roman"/>
                <w:b/>
                <w:i w:val="false"/>
                <w:color w:val="000000"/>
                <w:sz w:val="20"/>
              </w:rPr>
              <w:t xml:space="preserve">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133821,0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25241,0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108580,0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108580,0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леуметтік к </w:t>
            </w:r>
            <w:r>
              <w:rPr>
                <w:rFonts w:ascii="Times New Roman"/>
                <w:b/>
                <w:i w:val="false"/>
                <w:color w:val="000000"/>
                <w:sz w:val="20"/>
              </w:rPr>
              <w:t xml:space="preserve">ө </w:t>
            </w:r>
            <w:r>
              <w:rPr>
                <w:rFonts w:ascii="Times New Roman"/>
                <w:b/>
                <w:i w:val="false"/>
                <w:color w:val="000000"/>
                <w:sz w:val="20"/>
              </w:rPr>
              <w:t xml:space="preserve">мек ж </w:t>
            </w:r>
            <w:r>
              <w:rPr>
                <w:rFonts w:ascii="Times New Roman"/>
                <w:b/>
                <w:i w:val="false"/>
                <w:color w:val="000000"/>
                <w:sz w:val="20"/>
              </w:rPr>
              <w:t xml:space="preserve">ә </w:t>
            </w:r>
            <w:r>
              <w:rPr>
                <w:rFonts w:ascii="Times New Roman"/>
                <w:b/>
                <w:i w:val="false"/>
                <w:color w:val="000000"/>
                <w:sz w:val="20"/>
              </w:rPr>
              <w:t xml:space="preserve">не әлеуметтік қ </w:t>
            </w:r>
            <w:r>
              <w:rPr>
                <w:rFonts w:ascii="Times New Roman"/>
                <w:b/>
                <w:i w:val="false"/>
                <w:color w:val="000000"/>
                <w:sz w:val="20"/>
              </w:rPr>
              <w:t xml:space="preserve">амсыздандыру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432215,0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леуметтік к </w:t>
            </w:r>
            <w:r>
              <w:rPr>
                <w:rFonts w:ascii="Times New Roman"/>
                <w:b/>
                <w:i w:val="false"/>
                <w:color w:val="000000"/>
                <w:sz w:val="20"/>
              </w:rPr>
              <w:t xml:space="preserve">ө </w:t>
            </w:r>
            <w:r>
              <w:rPr>
                <w:rFonts w:ascii="Times New Roman"/>
                <w:b/>
                <w:i w:val="false"/>
                <w:color w:val="000000"/>
                <w:sz w:val="20"/>
              </w:rPr>
              <w:t xml:space="preserve">мек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372553,0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 </w:t>
            </w:r>
            <w:r>
              <w:rPr>
                <w:rFonts w:ascii="Times New Roman"/>
                <w:b/>
                <w:i w:val="false"/>
                <w:color w:val="000000"/>
                <w:sz w:val="20"/>
              </w:rPr>
              <w:t xml:space="preserve">амту ж </w:t>
            </w:r>
            <w:r>
              <w:rPr>
                <w:rFonts w:ascii="Times New Roman"/>
                <w:b/>
                <w:i w:val="false"/>
                <w:color w:val="000000"/>
                <w:sz w:val="20"/>
              </w:rPr>
              <w:t xml:space="preserve">ә </w:t>
            </w:r>
            <w:r>
              <w:rPr>
                <w:rFonts w:ascii="Times New Roman"/>
                <w:b/>
                <w:i w:val="false"/>
                <w:color w:val="000000"/>
                <w:sz w:val="20"/>
              </w:rPr>
              <w:t xml:space="preserve">не әлеуметтік бағдарламалар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372553,0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64542,0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50487,0 </w:t>
            </w:r>
          </w:p>
        </w:tc>
      </w:tr>
      <w:tr>
        <w:trPr>
          <w:trHeight w:val="8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огагдардың шешімі бойынша азаматтардың жекелеген топтарына әлеуметтік көмек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123375,0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tc>
      </w:tr>
      <w:tr>
        <w:trPr>
          <w:trHeight w:val="12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 </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39979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19668,0 </w:t>
            </w:r>
          </w:p>
        </w:tc>
      </w:tr>
      <w:tr>
        <w:trPr>
          <w:trHeight w:val="14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көмек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30355,0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леуметтік к </w:t>
            </w:r>
            <w:r>
              <w:rPr>
                <w:rFonts w:ascii="Times New Roman"/>
                <w:b/>
                <w:i w:val="false"/>
                <w:color w:val="000000"/>
                <w:sz w:val="20"/>
              </w:rPr>
              <w:t xml:space="preserve">ө </w:t>
            </w:r>
            <w:r>
              <w:rPr>
                <w:rFonts w:ascii="Times New Roman"/>
                <w:b/>
                <w:i w:val="false"/>
                <w:color w:val="000000"/>
                <w:sz w:val="20"/>
              </w:rPr>
              <w:t xml:space="preserve">мек ж </w:t>
            </w:r>
            <w:r>
              <w:rPr>
                <w:rFonts w:ascii="Times New Roman"/>
                <w:b/>
                <w:i w:val="false"/>
                <w:color w:val="000000"/>
                <w:sz w:val="20"/>
              </w:rPr>
              <w:t xml:space="preserve">ә </w:t>
            </w:r>
            <w:r>
              <w:rPr>
                <w:rFonts w:ascii="Times New Roman"/>
                <w:b/>
                <w:i w:val="false"/>
                <w:color w:val="000000"/>
                <w:sz w:val="20"/>
              </w:rPr>
              <w:t xml:space="preserve">не әлеуметтік қ </w:t>
            </w:r>
            <w:r>
              <w:rPr>
                <w:rFonts w:ascii="Times New Roman"/>
                <w:b/>
                <w:i w:val="false"/>
                <w:color w:val="000000"/>
                <w:sz w:val="20"/>
              </w:rPr>
              <w:t xml:space="preserve">амтамасыз ету салаларындағы  </w:t>
            </w:r>
            <w:r>
              <w:rPr>
                <w:rFonts w:ascii="Times New Roman"/>
                <w:b/>
                <w:i w:val="false"/>
                <w:color w:val="000000"/>
                <w:sz w:val="20"/>
              </w:rPr>
              <w:t xml:space="preserve">ө </w:t>
            </w:r>
            <w:r>
              <w:rPr>
                <w:rFonts w:ascii="Times New Roman"/>
                <w:b/>
                <w:i w:val="false"/>
                <w:color w:val="000000"/>
                <w:sz w:val="20"/>
              </w:rPr>
              <w:t xml:space="preserve">зге де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59662,0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 </w:t>
            </w:r>
            <w:r>
              <w:rPr>
                <w:rFonts w:ascii="Times New Roman"/>
                <w:b/>
                <w:i w:val="false"/>
                <w:color w:val="000000"/>
                <w:sz w:val="20"/>
              </w:rPr>
              <w:t xml:space="preserve">амту ж </w:t>
            </w:r>
            <w:r>
              <w:rPr>
                <w:rFonts w:ascii="Times New Roman"/>
                <w:b/>
                <w:i w:val="false"/>
                <w:color w:val="000000"/>
                <w:sz w:val="20"/>
              </w:rPr>
              <w:t xml:space="preserve">ә </w:t>
            </w:r>
            <w:r>
              <w:rPr>
                <w:rFonts w:ascii="Times New Roman"/>
                <w:b/>
                <w:i w:val="false"/>
                <w:color w:val="000000"/>
                <w:sz w:val="20"/>
              </w:rPr>
              <w:t xml:space="preserve">не әлеуметтік бағдарламалар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59662,0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41905,0 </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16667,0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w:t>
            </w:r>
            <w:r>
              <w:rPr>
                <w:rFonts w:ascii="Times New Roman"/>
                <w:b/>
                <w:i w:val="false"/>
                <w:color w:val="000000"/>
                <w:sz w:val="20"/>
              </w:rPr>
              <w:t xml:space="preserve">-  </w:t>
            </w:r>
            <w:r>
              <w:rPr>
                <w:rFonts w:ascii="Times New Roman"/>
                <w:b/>
                <w:i w:val="false"/>
                <w:color w:val="000000"/>
                <w:sz w:val="20"/>
              </w:rPr>
              <w:t xml:space="preserve">коммуналды </w:t>
            </w:r>
            <w:r>
              <w:rPr>
                <w:rFonts w:ascii="Times New Roman"/>
                <w:b/>
                <w:i w:val="false"/>
                <w:color w:val="000000"/>
                <w:sz w:val="20"/>
              </w:rPr>
              <w:t xml:space="preserve">қ  </w:t>
            </w:r>
            <w:r>
              <w:rPr>
                <w:rFonts w:ascii="Times New Roman"/>
                <w:b/>
                <w:i w:val="false"/>
                <w:color w:val="000000"/>
                <w:sz w:val="20"/>
              </w:rPr>
              <w:t xml:space="preserve">шаруашылы </w:t>
            </w:r>
            <w:r>
              <w:rPr>
                <w:rFonts w:ascii="Times New Roman"/>
                <w:b/>
                <w:i w:val="false"/>
                <w:color w:val="000000"/>
                <w:sz w:val="20"/>
              </w:rPr>
              <w:t xml:space="preserve">қ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6600286,0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шаруашылығы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5787047,0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 </w:t>
            </w:r>
            <w:r>
              <w:rPr>
                <w:rFonts w:ascii="Times New Roman"/>
                <w:b/>
                <w:i w:val="false"/>
                <w:color w:val="000000"/>
                <w:sz w:val="20"/>
              </w:rPr>
              <w:t xml:space="preserve">рылыс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5780047,0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4377746,0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коммуниациялық инфрақұрылымды дамыту және жайластыру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1402301,0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Коммуналды </w:t>
            </w:r>
            <w:r>
              <w:rPr>
                <w:rFonts w:ascii="Times New Roman"/>
                <w:b/>
                <w:i w:val="false"/>
                <w:color w:val="000000"/>
                <w:sz w:val="20"/>
              </w:rPr>
              <w:t xml:space="preserve">қ  </w:t>
            </w:r>
            <w:r>
              <w:rPr>
                <w:rFonts w:ascii="Times New Roman"/>
                <w:b/>
                <w:i w:val="false"/>
                <w:color w:val="000000"/>
                <w:sz w:val="20"/>
              </w:rPr>
              <w:t xml:space="preserve">шаруашылы </w:t>
            </w:r>
            <w:r>
              <w:rPr>
                <w:rFonts w:ascii="Times New Roman"/>
                <w:b/>
                <w:i w:val="false"/>
                <w:color w:val="000000"/>
                <w:sz w:val="20"/>
              </w:rPr>
              <w:t xml:space="preserve">қ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132500,0 
</w:t>
            </w:r>
          </w:p>
        </w:tc>
      </w:tr>
      <w:tr>
        <w:trPr>
          <w:trHeight w:val="10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w:t>
            </w:r>
            <w:r>
              <w:rPr>
                <w:rFonts w:ascii="Times New Roman"/>
                <w:b/>
                <w:i w:val="false"/>
                <w:color w:val="000000"/>
                <w:sz w:val="20"/>
              </w:rPr>
              <w:t xml:space="preserve">шаруашылы </w:t>
            </w:r>
            <w:r>
              <w:rPr>
                <w:rFonts w:ascii="Times New Roman"/>
                <w:b/>
                <w:i w:val="false"/>
                <w:color w:val="000000"/>
                <w:sz w:val="20"/>
              </w:rPr>
              <w:t xml:space="preserve">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91000,0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 </w:t>
            </w:r>
            <w:r>
              <w:rPr>
                <w:rFonts w:ascii="Times New Roman"/>
                <w:b/>
                <w:i w:val="false"/>
                <w:color w:val="000000"/>
                <w:sz w:val="20"/>
              </w:rPr>
              <w:t xml:space="preserve">рылыс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Елді-мекендерді к </w:t>
            </w:r>
            <w:r>
              <w:rPr>
                <w:rFonts w:ascii="Times New Roman"/>
                <w:b/>
                <w:i w:val="false"/>
                <w:color w:val="000000"/>
                <w:sz w:val="20"/>
              </w:rPr>
              <w:t xml:space="preserve">ө </w:t>
            </w:r>
            <w:r>
              <w:rPr>
                <w:rFonts w:ascii="Times New Roman"/>
                <w:b/>
                <w:i w:val="false"/>
                <w:color w:val="000000"/>
                <w:sz w:val="20"/>
              </w:rPr>
              <w:t xml:space="preserve">ркейту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680739,0 
</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w:t>
            </w:r>
            <w:r>
              <w:rPr>
                <w:rFonts w:ascii="Times New Roman"/>
                <w:b/>
                <w:i w:val="false"/>
                <w:color w:val="000000"/>
                <w:sz w:val="20"/>
              </w:rPr>
              <w:t xml:space="preserve">шаруашылы </w:t>
            </w:r>
            <w:r>
              <w:rPr>
                <w:rFonts w:ascii="Times New Roman"/>
                <w:b/>
                <w:i w:val="false"/>
                <w:color w:val="000000"/>
                <w:sz w:val="20"/>
              </w:rPr>
              <w:t xml:space="preserve">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535298,0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155470,0 </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235738,0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132090,0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145441,0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145441,0 </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 </w:t>
            </w:r>
            <w:r>
              <w:rPr>
                <w:rFonts w:ascii="Times New Roman"/>
                <w:b/>
                <w:i w:val="false"/>
                <w:color w:val="000000"/>
                <w:sz w:val="20"/>
              </w:rPr>
              <w:t xml:space="preserve">ә </w:t>
            </w:r>
            <w:r>
              <w:rPr>
                <w:rFonts w:ascii="Times New Roman"/>
                <w:b/>
                <w:i w:val="false"/>
                <w:color w:val="000000"/>
                <w:sz w:val="20"/>
              </w:rPr>
              <w:t xml:space="preserve">дениет, спорт, туризм және а </w:t>
            </w:r>
            <w:r>
              <w:rPr>
                <w:rFonts w:ascii="Times New Roman"/>
                <w:b/>
                <w:i w:val="false"/>
                <w:color w:val="000000"/>
                <w:sz w:val="20"/>
              </w:rPr>
              <w:t xml:space="preserve">қ </w:t>
            </w:r>
            <w:r>
              <w:rPr>
                <w:rFonts w:ascii="Times New Roman"/>
                <w:b/>
                <w:i w:val="false"/>
                <w:color w:val="000000"/>
                <w:sz w:val="20"/>
              </w:rPr>
              <w:t xml:space="preserve">паратты </w:t>
            </w:r>
            <w:r>
              <w:rPr>
                <w:rFonts w:ascii="Times New Roman"/>
                <w:b/>
                <w:i w:val="false"/>
                <w:color w:val="000000"/>
                <w:sz w:val="20"/>
              </w:rPr>
              <w:t xml:space="preserve">қ  </w:t>
            </w:r>
            <w:r>
              <w:rPr>
                <w:rFonts w:ascii="Times New Roman"/>
                <w:b/>
                <w:i w:val="false"/>
                <w:color w:val="000000"/>
                <w:sz w:val="20"/>
              </w:rPr>
              <w:t xml:space="preserve">кеңістік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221357,0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 </w:t>
            </w:r>
            <w:r>
              <w:rPr>
                <w:rFonts w:ascii="Times New Roman"/>
                <w:b/>
                <w:i w:val="false"/>
                <w:color w:val="000000"/>
                <w:sz w:val="20"/>
              </w:rPr>
              <w:t xml:space="preserve">ә </w:t>
            </w:r>
            <w:r>
              <w:rPr>
                <w:rFonts w:ascii="Times New Roman"/>
                <w:b/>
                <w:i w:val="false"/>
                <w:color w:val="000000"/>
                <w:sz w:val="20"/>
              </w:rPr>
              <w:t xml:space="preserve">дениет саласындағы  </w:t>
            </w:r>
            <w:r>
              <w:rPr>
                <w:rFonts w:ascii="Times New Roman"/>
                <w:b/>
                <w:i w:val="false"/>
                <w:color w:val="000000"/>
                <w:sz w:val="20"/>
              </w:rPr>
              <w:t xml:space="preserve">қ </w:t>
            </w:r>
            <w:r>
              <w:rPr>
                <w:rFonts w:ascii="Times New Roman"/>
                <w:b/>
                <w:i w:val="false"/>
                <w:color w:val="000000"/>
                <w:sz w:val="20"/>
              </w:rPr>
              <w:t xml:space="preserve">ызмет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98295,0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 </w:t>
            </w:r>
            <w:r>
              <w:rPr>
                <w:rFonts w:ascii="Times New Roman"/>
                <w:b/>
                <w:i w:val="false"/>
                <w:color w:val="000000"/>
                <w:sz w:val="20"/>
              </w:rPr>
              <w:t xml:space="preserve">ә </w:t>
            </w:r>
            <w:r>
              <w:rPr>
                <w:rFonts w:ascii="Times New Roman"/>
                <w:b/>
                <w:i w:val="false"/>
                <w:color w:val="000000"/>
                <w:sz w:val="20"/>
              </w:rPr>
              <w:t xml:space="preserve">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98295,0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98295,0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50761,0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қаланың)дене шыны </w:t>
            </w:r>
            <w:r>
              <w:rPr>
                <w:rFonts w:ascii="Times New Roman"/>
                <w:b/>
                <w:i w:val="false"/>
                <w:color w:val="000000"/>
                <w:sz w:val="20"/>
              </w:rPr>
              <w:t xml:space="preserve">қ </w:t>
            </w:r>
            <w:r>
              <w:rPr>
                <w:rFonts w:ascii="Times New Roman"/>
                <w:b/>
                <w:i w:val="false"/>
                <w:color w:val="000000"/>
                <w:sz w:val="20"/>
              </w:rPr>
              <w:t xml:space="preserve">тыру және спорт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37161,0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34189,0 </w:t>
            </w:r>
          </w:p>
        </w:tc>
      </w:tr>
      <w:tr>
        <w:trPr>
          <w:trHeight w:val="17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2972,0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13600,0 
</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w:t>
            </w:r>
            <w:r>
              <w:rPr>
                <w:rFonts w:ascii="Times New Roman"/>
                <w:b/>
                <w:i w:val="false"/>
                <w:color w:val="000000"/>
                <w:sz w:val="20"/>
              </w:rPr>
              <w:t xml:space="preserve">қ </w:t>
            </w:r>
            <w:r>
              <w:rPr>
                <w:rFonts w:ascii="Times New Roman"/>
                <w:b/>
                <w:i w:val="false"/>
                <w:color w:val="000000"/>
                <w:sz w:val="20"/>
              </w:rPr>
              <w:t xml:space="preserve">паратты </w:t>
            </w:r>
            <w:r>
              <w:rPr>
                <w:rFonts w:ascii="Times New Roman"/>
                <w:b/>
                <w:i w:val="false"/>
                <w:color w:val="000000"/>
                <w:sz w:val="20"/>
              </w:rPr>
              <w:t xml:space="preserve">қ  </w:t>
            </w:r>
            <w:r>
              <w:rPr>
                <w:rFonts w:ascii="Times New Roman"/>
                <w:b/>
                <w:i w:val="false"/>
                <w:color w:val="000000"/>
                <w:sz w:val="20"/>
              </w:rPr>
              <w:t xml:space="preserve">кеңістік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44589,0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 </w:t>
            </w:r>
            <w:r>
              <w:rPr>
                <w:rFonts w:ascii="Times New Roman"/>
                <w:b/>
                <w:i w:val="false"/>
                <w:color w:val="000000"/>
                <w:sz w:val="20"/>
              </w:rPr>
              <w:t xml:space="preserve">ә </w:t>
            </w:r>
            <w:r>
              <w:rPr>
                <w:rFonts w:ascii="Times New Roman"/>
                <w:b/>
                <w:i w:val="false"/>
                <w:color w:val="000000"/>
                <w:sz w:val="20"/>
              </w:rPr>
              <w:t xml:space="preserve">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 </w:t>
            </w:r>
            <w:r>
              <w:rPr>
                <w:rFonts w:ascii="Times New Roman"/>
                <w:b/>
                <w:i w:val="false"/>
                <w:color w:val="000000"/>
                <w:sz w:val="20"/>
              </w:rPr>
              <w:t xml:space="preserve">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33989,0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31989,0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10600,0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10600,0 </w:t>
            </w:r>
          </w:p>
        </w:tc>
      </w:tr>
      <w:tr>
        <w:trPr>
          <w:trHeight w:val="10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w:t>
            </w:r>
            <w:r>
              <w:rPr>
                <w:rFonts w:ascii="Times New Roman"/>
                <w:b/>
                <w:i w:val="false"/>
                <w:color w:val="000000"/>
                <w:sz w:val="20"/>
              </w:rPr>
              <w:t xml:space="preserve">кеңістікті ұйымдастыру жөніндегі  </w:t>
            </w:r>
            <w:r>
              <w:rPr>
                <w:rFonts w:ascii="Times New Roman"/>
                <w:b/>
                <w:i w:val="false"/>
                <w:color w:val="000000"/>
                <w:sz w:val="20"/>
              </w:rPr>
              <w:t xml:space="preserve">өзге де  </w:t>
            </w:r>
            <w:r>
              <w:rPr>
                <w:rFonts w:ascii="Times New Roman"/>
                <w:b/>
                <w:i w:val="false"/>
                <w:color w:val="000000"/>
                <w:sz w:val="20"/>
              </w:rPr>
              <w:t xml:space="preserve">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27712,0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7305,0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13996,0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7596,0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Дене шынықтыру ж </w:t>
            </w:r>
            <w:r>
              <w:rPr>
                <w:rFonts w:ascii="Times New Roman"/>
                <w:b/>
                <w:i w:val="false"/>
                <w:color w:val="000000"/>
                <w:sz w:val="20"/>
              </w:rPr>
              <w:t xml:space="preserve">ә </w:t>
            </w:r>
            <w:r>
              <w:rPr>
                <w:rFonts w:ascii="Times New Roman"/>
                <w:b/>
                <w:i w:val="false"/>
                <w:color w:val="000000"/>
                <w:sz w:val="20"/>
              </w:rPr>
              <w:t xml:space="preserve">не спорт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6411,0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6411,0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4300,0 
</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4300,0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барлық шаруашылығы, ерекше қорғалатын табиғи аумақтар </w:t>
            </w:r>
            <w:r>
              <w:rPr>
                <w:rFonts w:ascii="Times New Roman"/>
                <w:b/>
                <w:i w:val="false"/>
                <w:color w:val="000000"/>
                <w:sz w:val="20"/>
              </w:rPr>
              <w:t xml:space="preserve">, қоршаған ортаны ж </w:t>
            </w:r>
            <w:r>
              <w:rPr>
                <w:rFonts w:ascii="Times New Roman"/>
                <w:b/>
                <w:i w:val="false"/>
                <w:color w:val="000000"/>
                <w:sz w:val="20"/>
              </w:rPr>
              <w:t xml:space="preserve">әне жануарлар дүнесін  </w:t>
            </w:r>
            <w:r>
              <w:rPr>
                <w:rFonts w:ascii="Times New Roman"/>
                <w:b/>
                <w:i w:val="false"/>
                <w:color w:val="000000"/>
                <w:sz w:val="20"/>
              </w:rPr>
              <w:t xml:space="preserve">қорғау, жер  </w:t>
            </w:r>
            <w:r>
              <w:rPr>
                <w:rFonts w:ascii="Times New Roman"/>
                <w:b/>
                <w:i w:val="false"/>
                <w:color w:val="000000"/>
                <w:sz w:val="20"/>
              </w:rPr>
              <w:t xml:space="preserve">қатынастары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24046,0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8861,0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шаруашылық  </w:t>
            </w:r>
            <w:r>
              <w:rPr>
                <w:rFonts w:ascii="Times New Roman"/>
                <w:b/>
                <w:i w:val="false"/>
                <w:color w:val="000000"/>
                <w:sz w:val="20"/>
              </w:rPr>
              <w:t xml:space="preserve">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8861,0 
</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5448,0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шаруашылығында пайдаланылатын арнаулы қоймалардың (қорымдардың) жұмыс істеуін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1317,0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15185,0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15185,0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5288,0 </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құрылыс  </w:t>
            </w:r>
            <w:r>
              <w:rPr>
                <w:rFonts w:ascii="Times New Roman"/>
                <w:b/>
                <w:i w:val="false"/>
                <w:color w:val="000000"/>
                <w:sz w:val="20"/>
              </w:rPr>
              <w:t xml:space="preserve">қызметі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90657,0 
</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құрылыс  </w:t>
            </w:r>
            <w:r>
              <w:rPr>
                <w:rFonts w:ascii="Times New Roman"/>
                <w:b/>
                <w:i w:val="false"/>
                <w:color w:val="000000"/>
                <w:sz w:val="20"/>
              </w:rPr>
              <w:t xml:space="preserve">қызметі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90657,0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9182,0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9182,0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құрылысы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81475,0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8475,0 </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469024,0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Автомобиль көлігі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214650,0 
</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52000,0 </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162650,0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162650,0 </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коммуникациялар саласындағы  </w:t>
            </w:r>
            <w:r>
              <w:rPr>
                <w:rFonts w:ascii="Times New Roman"/>
                <w:b/>
                <w:i w:val="false"/>
                <w:color w:val="000000"/>
                <w:sz w:val="20"/>
              </w:rPr>
              <w:t xml:space="preserve">өзге де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254374,0 
</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254374,0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254374,0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83615,0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w:t>
            </w:r>
            <w:r>
              <w:rPr>
                <w:rFonts w:ascii="Times New Roman"/>
                <w:b/>
                <w:i w:val="false"/>
                <w:color w:val="000000"/>
                <w:sz w:val="20"/>
              </w:rPr>
              <w:t xml:space="preserve">қызметті  </w:t>
            </w:r>
            <w:r>
              <w:rPr>
                <w:rFonts w:ascii="Times New Roman"/>
                <w:b/>
                <w:i w:val="false"/>
                <w:color w:val="000000"/>
                <w:sz w:val="20"/>
              </w:rPr>
              <w:t xml:space="preserve">қолдау ж </w:t>
            </w:r>
            <w:r>
              <w:rPr>
                <w:rFonts w:ascii="Times New Roman"/>
                <w:b/>
                <w:i w:val="false"/>
                <w:color w:val="000000"/>
                <w:sz w:val="20"/>
              </w:rPr>
              <w:t xml:space="preserve">ә </w:t>
            </w:r>
            <w:r>
              <w:rPr>
                <w:rFonts w:ascii="Times New Roman"/>
                <w:b/>
                <w:i w:val="false"/>
                <w:color w:val="000000"/>
                <w:sz w:val="20"/>
              </w:rPr>
              <w:t xml:space="preserve">не бәсекелестікті  </w:t>
            </w:r>
            <w:r>
              <w:rPr>
                <w:rFonts w:ascii="Times New Roman"/>
                <w:b/>
                <w:i w:val="false"/>
                <w:color w:val="000000"/>
                <w:sz w:val="20"/>
              </w:rPr>
              <w:t xml:space="preserve">қорғау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17060,0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17060,0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66555,0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38201,0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резерві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36980,0 </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қаланың жергілікті атқарушы органдарының төтенше резерві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1221,0 </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28354,0 
</w:t>
            </w:r>
          </w:p>
        </w:tc>
      </w:tr>
      <w:tr>
        <w:trPr>
          <w:trHeight w:val="14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28354,0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2146746,0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2146746,0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2146746,0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39929,0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2106817,0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Операциялық  </w:t>
            </w:r>
            <w:r>
              <w:rPr>
                <w:rFonts w:ascii="Times New Roman"/>
                <w:b/>
                <w:i w:val="false"/>
                <w:color w:val="000000"/>
                <w:sz w:val="20"/>
              </w:rPr>
              <w:t xml:space="preserve">сальдо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1174369,0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Таза бюджеттік несиелеу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Қаржылық  </w:t>
            </w:r>
            <w:r>
              <w:rPr>
                <w:rFonts w:ascii="Times New Roman"/>
                <w:b/>
                <w:i w:val="false"/>
                <w:color w:val="000000"/>
                <w:sz w:val="20"/>
              </w:rPr>
              <w:t xml:space="preserve">активтермен операциялар бойынша сальдо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47000,0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активтерді сатып алу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47000,0 
</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47000,0 
</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47000,0 
</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47000,0 
</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47000,0 </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қаржылық активтерін сатудан түскен түсімдер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кәсіпорындардың оперативті немесе шаруашылық қарамағындағы басқа мемлекеттік меншікті сатудан түскен түсім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 (профицит)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2157000,0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-2157000,0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Қарыздардың түсуі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1515000,0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1515000,0 </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3672000,0 
</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3672000,0 
</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3672000,0 
</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3672000,0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 xml:space="preserve">қаржылары қалдықтарының қозғалысы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1029631,0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 xml:space="preserve">қаржылары қалдықтарының қозғалысы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1029631,0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қалдықтары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1029631,0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1029631,0 </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1029631,0 </w:t>
            </w:r>
          </w:p>
        </w:tc>
      </w:tr>
    </w:tbl>
    <w:bookmarkStart w:name="z6" w:id="5"/>
    <w:p>
      <w:pPr>
        <w:spacing w:after="0"/>
        <w:ind w:left="0"/>
        <w:jc w:val="both"/>
      </w:pPr>
      <w:r>
        <w:rPr>
          <w:rFonts w:ascii="Times New Roman"/>
          <w:b w:val="false"/>
          <w:i w:val="false"/>
          <w:color w:val="000000"/>
          <w:sz w:val="28"/>
        </w:rPr>
        <w:t xml:space="preserve">
Ақтөбе қалалық мәслихаттың </w:t>
      </w:r>
      <w:r>
        <w:br/>
      </w:r>
      <w:r>
        <w:rPr>
          <w:rFonts w:ascii="Times New Roman"/>
          <w:b w:val="false"/>
          <w:i w:val="false"/>
          <w:color w:val="000000"/>
          <w:sz w:val="28"/>
        </w:rPr>
        <w:t xml:space="preserve">
2007 жылғы 5 ақпандағы   </w:t>
      </w:r>
      <w:r>
        <w:br/>
      </w:r>
      <w:r>
        <w:rPr>
          <w:rFonts w:ascii="Times New Roman"/>
          <w:b w:val="false"/>
          <w:i w:val="false"/>
          <w:color w:val="000000"/>
          <w:sz w:val="28"/>
        </w:rPr>
        <w:t xml:space="preserve">
кезектен тыс отыз алтыншы  </w:t>
      </w:r>
      <w:r>
        <w:br/>
      </w:r>
      <w:r>
        <w:rPr>
          <w:rFonts w:ascii="Times New Roman"/>
          <w:b w:val="false"/>
          <w:i w:val="false"/>
          <w:color w:val="000000"/>
          <w:sz w:val="28"/>
        </w:rPr>
        <w:t xml:space="preserve">
сессиясының N 309 шешіміне </w:t>
      </w:r>
      <w:r>
        <w:br/>
      </w:r>
      <w:r>
        <w:rPr>
          <w:rFonts w:ascii="Times New Roman"/>
          <w:b w:val="false"/>
          <w:i w:val="false"/>
          <w:color w:val="000000"/>
          <w:sz w:val="28"/>
        </w:rPr>
        <w:t xml:space="preserve">
2 ҚОСЫМША         </w:t>
      </w:r>
    </w:p>
    <w:bookmarkEnd w:id="5"/>
    <w:p>
      <w:pPr>
        <w:spacing w:after="0"/>
        <w:ind w:left="0"/>
        <w:jc w:val="left"/>
      </w:pPr>
      <w:r>
        <w:rPr>
          <w:rFonts w:ascii="Times New Roman"/>
          <w:b/>
          <w:i w:val="false"/>
          <w:color w:val="000000"/>
        </w:rPr>
        <w:t xml:space="preserve"> 2007 жылға арналған қалалық бюджеттің ағымдағы бюджеттік бағдарламаларының </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73"/>
        <w:gridCol w:w="1013"/>
        <w:gridCol w:w="1013"/>
        <w:gridCol w:w="87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Қызметтік  топ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функция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Мемл.мекеме-ББА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 атаулары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9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Мәслихатының аппараты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Мәслихат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қызмет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бөлімі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бөлімнің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Әскери мұқтаждар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Құқ </w:t>
            </w:r>
            <w:r>
              <w:rPr>
                <w:rFonts w:ascii="Times New Roman"/>
                <w:b/>
                <w:i w:val="false"/>
                <w:color w:val="000000"/>
                <w:sz w:val="20"/>
              </w:rPr>
              <w:t xml:space="preserve">ы </w:t>
            </w:r>
            <w:r>
              <w:rPr>
                <w:rFonts w:ascii="Times New Roman"/>
                <w:b/>
                <w:i w:val="false"/>
                <w:color w:val="000000"/>
                <w:sz w:val="20"/>
              </w:rPr>
              <w:t xml:space="preserve">қ қорғау қызметі </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тәрбие ж </w:t>
            </w:r>
            <w:r>
              <w:rPr>
                <w:rFonts w:ascii="Times New Roman"/>
                <w:b/>
                <w:i w:val="false"/>
                <w:color w:val="000000"/>
                <w:sz w:val="20"/>
              </w:rPr>
              <w:t xml:space="preserve">ә </w:t>
            </w:r>
            <w:r>
              <w:rPr>
                <w:rFonts w:ascii="Times New Roman"/>
                <w:b/>
                <w:i w:val="false"/>
                <w:color w:val="000000"/>
                <w:sz w:val="20"/>
              </w:rPr>
              <w:t xml:space="preserve">не оқыту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бастауыш, жалпы негізгі, жалпы орта білім беру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ұйымдары үшін оқулықтармен оқу-әдістемелік кешендерді сатып алу және жеткізу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r>
              <w:rPr>
                <w:rFonts w:ascii="Times New Roman"/>
                <w:b/>
                <w:i w:val="false"/>
                <w:color w:val="000000"/>
                <w:sz w:val="20"/>
              </w:rPr>
              <w:t xml:space="preserve">  саласындағы  </w:t>
            </w:r>
            <w:r>
              <w:rPr>
                <w:rFonts w:ascii="Times New Roman"/>
                <w:b/>
                <w:i w:val="false"/>
                <w:color w:val="000000"/>
                <w:sz w:val="20"/>
              </w:rPr>
              <w:t xml:space="preserve">өзге де қызметтер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қамсыздандыру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r>
      <w:tr>
        <w:trPr>
          <w:trHeight w:val="7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r>
      <w:tr>
        <w:trPr>
          <w:trHeight w:val="12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r>
      <w:tr>
        <w:trPr>
          <w:trHeight w:val="13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w:t>
            </w:r>
            <w:r>
              <w:rPr>
                <w:rFonts w:ascii="Times New Roman"/>
                <w:b/>
                <w:i w:val="false"/>
                <w:color w:val="000000"/>
                <w:sz w:val="20"/>
              </w:rPr>
              <w:t xml:space="preserve">қамтамасыз ету салаларындағы  </w:t>
            </w:r>
            <w:r>
              <w:rPr>
                <w:rFonts w:ascii="Times New Roman"/>
                <w:b/>
                <w:i w:val="false"/>
                <w:color w:val="000000"/>
                <w:sz w:val="20"/>
              </w:rPr>
              <w:t xml:space="preserve">өзге де  </w:t>
            </w:r>
            <w:r>
              <w:rPr>
                <w:rFonts w:ascii="Times New Roman"/>
                <w:b/>
                <w:i w:val="false"/>
                <w:color w:val="000000"/>
                <w:sz w:val="20"/>
              </w:rPr>
              <w:t xml:space="preserve">қызметтер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r>
      <w:tr>
        <w:trPr>
          <w:trHeight w:val="7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бөлімнің қызметін қамтамасыз ету </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w:t>
            </w:r>
            <w:r>
              <w:rPr>
                <w:rFonts w:ascii="Times New Roman"/>
                <w:b/>
                <w:i w:val="false"/>
                <w:color w:val="000000"/>
                <w:sz w:val="20"/>
              </w:rPr>
              <w:t xml:space="preserve">- </w:t>
            </w: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 шаруашылығы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Елді-мекендерді көркейту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саласындағы  </w:t>
            </w:r>
            <w:r>
              <w:rPr>
                <w:rFonts w:ascii="Times New Roman"/>
                <w:b/>
                <w:i w:val="false"/>
                <w:color w:val="000000"/>
                <w:sz w:val="20"/>
              </w:rPr>
              <w:t xml:space="preserve">қызмет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б </w:t>
            </w:r>
            <w:r>
              <w:rPr>
                <w:rFonts w:ascii="Times New Roman"/>
                <w:b/>
                <w:i w:val="false"/>
                <w:color w:val="000000"/>
                <w:sz w:val="20"/>
              </w:rPr>
              <w:t xml:space="preserve">өлімі </w:t>
            </w:r>
          </w:p>
        </w:tc>
      </w:tr>
      <w:tr>
        <w:trPr>
          <w:trHeight w:val="7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 </w:t>
            </w: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 </w:t>
            </w:r>
            <w:r>
              <w:rPr>
                <w:rFonts w:ascii="Times New Roman"/>
                <w:b/>
                <w:i w:val="false"/>
                <w:color w:val="000000"/>
                <w:sz w:val="20"/>
              </w:rPr>
              <w:t xml:space="preserve">өлімі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Ақпараттық кеңістік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2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 </w:t>
            </w:r>
            <w:r>
              <w:rPr>
                <w:rFonts w:ascii="Times New Roman"/>
                <w:b/>
                <w:i w:val="false"/>
                <w:color w:val="000000"/>
                <w:sz w:val="20"/>
              </w:rPr>
              <w:t xml:space="preserve">ә </w:t>
            </w:r>
            <w:r>
              <w:rPr>
                <w:rFonts w:ascii="Times New Roman"/>
                <w:b/>
                <w:i w:val="false"/>
                <w:color w:val="000000"/>
                <w:sz w:val="20"/>
              </w:rPr>
              <w:t xml:space="preserve">не ақпараттық кеңістікті ұйымдастыру жөніндегі өзге де  </w:t>
            </w:r>
            <w:r>
              <w:rPr>
                <w:rFonts w:ascii="Times New Roman"/>
                <w:b/>
                <w:i w:val="false"/>
                <w:color w:val="000000"/>
                <w:sz w:val="20"/>
              </w:rPr>
              <w:t xml:space="preserve">қызметтер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 </w:t>
            </w: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барлық  </w:t>
            </w:r>
            <w:r>
              <w:rPr>
                <w:rFonts w:ascii="Times New Roman"/>
                <w:b/>
                <w:i w:val="false"/>
                <w:color w:val="000000"/>
                <w:sz w:val="20"/>
              </w:rPr>
              <w:t xml:space="preserve">шаруашылығы </w:t>
            </w:r>
            <w:r>
              <w:rPr>
                <w:rFonts w:ascii="Times New Roman"/>
                <w:b/>
                <w:i w:val="false"/>
                <w:color w:val="000000"/>
                <w:sz w:val="20"/>
              </w:rPr>
              <w:t xml:space="preserve">, ерекше қорғалатын табиғи аумақтар </w:t>
            </w:r>
            <w:r>
              <w:rPr>
                <w:rFonts w:ascii="Times New Roman"/>
                <w:b/>
                <w:i w:val="false"/>
                <w:color w:val="000000"/>
                <w:sz w:val="20"/>
              </w:rPr>
              <w:t xml:space="preserve">, қоршаған ортаны және жануарлар дүниесін қорғау, жер  </w:t>
            </w:r>
            <w:r>
              <w:rPr>
                <w:rFonts w:ascii="Times New Roman"/>
                <w:b/>
                <w:i w:val="false"/>
                <w:color w:val="000000"/>
                <w:sz w:val="20"/>
              </w:rPr>
              <w:t xml:space="preserve">қатынастары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шаруашылық  </w:t>
            </w:r>
            <w:r>
              <w:rPr>
                <w:rFonts w:ascii="Times New Roman"/>
                <w:b/>
                <w:i w:val="false"/>
                <w:color w:val="000000"/>
                <w:sz w:val="20"/>
              </w:rPr>
              <w:t xml:space="preserve">б </w:t>
            </w:r>
            <w:r>
              <w:rPr>
                <w:rFonts w:ascii="Times New Roman"/>
                <w:b/>
                <w:i w:val="false"/>
                <w:color w:val="000000"/>
                <w:sz w:val="20"/>
              </w:rPr>
              <w:t xml:space="preserve">өлімі </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r>
      <w:tr>
        <w:trPr>
          <w:trHeight w:val="7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шаруашылығында пайдаланылатын арнаулы қоймалардың (қорымдардың) жұмыс істеуін қамтамасыз ету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құрылыс  </w:t>
            </w:r>
            <w:r>
              <w:rPr>
                <w:rFonts w:ascii="Times New Roman"/>
                <w:b/>
                <w:i w:val="false"/>
                <w:color w:val="000000"/>
                <w:sz w:val="20"/>
              </w:rPr>
              <w:t xml:space="preserve">қызметі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құрылыс </w:t>
            </w:r>
            <w:r>
              <w:rPr>
                <w:rFonts w:ascii="Times New Roman"/>
                <w:b/>
                <w:i w:val="false"/>
                <w:color w:val="000000"/>
                <w:sz w:val="20"/>
              </w:rPr>
              <w:t xml:space="preserve">қызметі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құрылысы б </w:t>
            </w:r>
            <w:r>
              <w:rPr>
                <w:rFonts w:ascii="Times New Roman"/>
                <w:b/>
                <w:i w:val="false"/>
                <w:color w:val="000000"/>
                <w:sz w:val="20"/>
              </w:rPr>
              <w:t xml:space="preserve">өлімі </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Автомобиль көлігі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коммуникациялар саласындағы өзге де қызметтер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қызметті қолдау ж </w:t>
            </w:r>
            <w:r>
              <w:rPr>
                <w:rFonts w:ascii="Times New Roman"/>
                <w:b/>
                <w:i w:val="false"/>
                <w:color w:val="000000"/>
                <w:sz w:val="20"/>
              </w:rPr>
              <w:t xml:space="preserve">ә </w:t>
            </w:r>
            <w:r>
              <w:rPr>
                <w:rFonts w:ascii="Times New Roman"/>
                <w:b/>
                <w:i w:val="false"/>
                <w:color w:val="000000"/>
                <w:sz w:val="20"/>
              </w:rPr>
              <w:t xml:space="preserve">не бәсекелестікті қорғау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қоры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мағынадағы төтенше жағдайдағы жою үшін қаланың жергілікті органдарының төтенше қоры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r>
      <w:tr>
        <w:trPr>
          <w:trHeight w:val="1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Операциалық сальдо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Таза бюджеттік несиелеу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Қаржылық активтермен операциялар бойынша сальдо </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активтерді сатып алу </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w:t>
            </w:r>
            <w:r>
              <w:rPr>
                <w:rFonts w:ascii="Times New Roman"/>
                <w:b/>
                <w:i w:val="false"/>
                <w:color w:val="000000"/>
                <w:sz w:val="20"/>
              </w:rPr>
              <w:t xml:space="preserve">қаржылық  </w:t>
            </w:r>
            <w:r>
              <w:rPr>
                <w:rFonts w:ascii="Times New Roman"/>
                <w:b/>
                <w:i w:val="false"/>
                <w:color w:val="000000"/>
                <w:sz w:val="20"/>
              </w:rPr>
              <w:t xml:space="preserve">активтерін сатудан түскен түсімдер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r>
      <w:tr>
        <w:trPr>
          <w:trHeight w:val="14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кәсіпорындарының оперативті немесе шаруашылық қарамағындағы басқа мемлекеттік меншікті сатудан түскен түсім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 (профицит)  </w:t>
            </w:r>
          </w:p>
        </w:tc>
      </w:tr>
      <w:tr>
        <w:trPr>
          <w:trHeight w:val="7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Қарыздардың түсуі </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r>
      <w:tr>
        <w:trPr>
          <w:trHeight w:val="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r>
      <w:tr>
        <w:trPr>
          <w:trHeight w:val="2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 xml:space="preserve">қаржылары қ </w:t>
            </w:r>
            <w:r>
              <w:rPr>
                <w:rFonts w:ascii="Times New Roman"/>
                <w:b/>
                <w:i w:val="false"/>
                <w:color w:val="000000"/>
                <w:sz w:val="20"/>
              </w:rPr>
              <w:t xml:space="preserve">алды </w:t>
            </w:r>
            <w:r>
              <w:rPr>
                <w:rFonts w:ascii="Times New Roman"/>
                <w:b/>
                <w:i w:val="false"/>
                <w:color w:val="000000"/>
                <w:sz w:val="20"/>
              </w:rPr>
              <w:t xml:space="preserve">қ </w:t>
            </w:r>
            <w:r>
              <w:rPr>
                <w:rFonts w:ascii="Times New Roman"/>
                <w:b/>
                <w:i w:val="false"/>
                <w:color w:val="000000"/>
                <w:sz w:val="20"/>
              </w:rPr>
              <w:t xml:space="preserve">тарының қозғалысы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қалдықтары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еркін қалдықтары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еркін қалдықтары </w:t>
            </w:r>
          </w:p>
        </w:tc>
      </w:tr>
    </w:tbl>
    <w:bookmarkStart w:name="z7" w:id="6"/>
    <w:p>
      <w:pPr>
        <w:spacing w:after="0"/>
        <w:ind w:left="0"/>
        <w:jc w:val="both"/>
      </w:pPr>
      <w:r>
        <w:rPr>
          <w:rFonts w:ascii="Times New Roman"/>
          <w:b w:val="false"/>
          <w:i w:val="false"/>
          <w:color w:val="000000"/>
          <w:sz w:val="28"/>
        </w:rPr>
        <w:t xml:space="preserve">
Ақтөбе қалалық мәслихаттың  </w:t>
      </w:r>
      <w:r>
        <w:br/>
      </w:r>
      <w:r>
        <w:rPr>
          <w:rFonts w:ascii="Times New Roman"/>
          <w:b w:val="false"/>
          <w:i w:val="false"/>
          <w:color w:val="000000"/>
          <w:sz w:val="28"/>
        </w:rPr>
        <w:t xml:space="preserve">
2007 жылғы 5 ақпандағы    </w:t>
      </w:r>
      <w:r>
        <w:br/>
      </w:r>
      <w:r>
        <w:rPr>
          <w:rFonts w:ascii="Times New Roman"/>
          <w:b w:val="false"/>
          <w:i w:val="false"/>
          <w:color w:val="000000"/>
          <w:sz w:val="28"/>
        </w:rPr>
        <w:t xml:space="preserve">
кезектен тыс отыз алтыншы  </w:t>
      </w:r>
      <w:r>
        <w:br/>
      </w:r>
      <w:r>
        <w:rPr>
          <w:rFonts w:ascii="Times New Roman"/>
          <w:b w:val="false"/>
          <w:i w:val="false"/>
          <w:color w:val="000000"/>
          <w:sz w:val="28"/>
        </w:rPr>
        <w:t xml:space="preserve">
сессиясының N 309 шешіміне </w:t>
      </w:r>
      <w:r>
        <w:br/>
      </w:r>
      <w:r>
        <w:rPr>
          <w:rFonts w:ascii="Times New Roman"/>
          <w:b w:val="false"/>
          <w:i w:val="false"/>
          <w:color w:val="000000"/>
          <w:sz w:val="28"/>
        </w:rPr>
        <w:t xml:space="preserve">
3 ҚОСЫМША        </w:t>
      </w:r>
    </w:p>
    <w:bookmarkEnd w:id="6"/>
    <w:p>
      <w:pPr>
        <w:spacing w:after="0"/>
        <w:ind w:left="0"/>
        <w:jc w:val="left"/>
      </w:pPr>
      <w:r>
        <w:rPr>
          <w:rFonts w:ascii="Times New Roman"/>
          <w:b/>
          <w:i w:val="false"/>
          <w:color w:val="000000"/>
        </w:rPr>
        <w:t xml:space="preserve"> 2007 жылға арналған қалалық бюджетті дамытудың бюджеттік бағдарламаларының </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873"/>
        <w:gridCol w:w="833"/>
        <w:gridCol w:w="90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Қызметтік топ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функция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Мем.мекеме-ББА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атаулары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басқарудың жалпы функцияларын орындайтын өкілді, атқарушы және басқа органдар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 аппараты </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саласындағы өзге де қызметтер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қамтамасыз ету салаларындағы өзге де қызметтер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Жұмыспен қамту және әлеуметтік бағдарламалар бөлімі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 -коммуналдық шаруашылық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 шаруашылығы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Коммуналдық шаруашылық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Елді-мекендерді көркейту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Автомобиль көлігі </w:t>
            </w:r>
          </w:p>
        </w:tc>
      </w:tr>
      <w:tr>
        <w:trPr>
          <w:trHeight w:val="7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бөлімі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