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d262" w14:textId="7d9d2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кезекті отыз бесінші сессиясының 2006 жылғы 26 желтоқсандағы N 284 "2007 жылға арналған Ақтөбе қаласының бюджеті туралы" әділет басқармасында 2007 жылғы 9 қаңтарда N 3-1-63 санымен тіркелген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қалалық мәслихатының кезектен тыс отыз сегізінші  сессиясының 2007 жылғы 16 сәуірдегі N 329 шешімі. Ақтөбе қаласының Әділет басқармасында 2007 жылғы 28 сәуірде N 3-1-70 тіркелді. Орындау мерзімі аяқталуына байланысты күші жойылды - Ақтөбе облысы Ақтөбе қалалық әділет басқармасының 2008 жылғы 10 қаңтардағы N 1-06/82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Бюджеттік Кодексінің </w:t>
      </w:r>
      <w:r>
        <w:rPr>
          <w:rFonts w:ascii="Times New Roman"/>
          <w:b w:val="false"/>
          <w:i w:val="false"/>
          <w:color w:val="000000"/>
          <w:sz w:val="28"/>
        </w:rPr>
        <w:t xml:space="preserve">  91 </w:t>
      </w:r>
      <w:r>
        <w:rPr>
          <w:rFonts w:ascii="Times New Roman"/>
          <w:b w:val="false"/>
          <w:i w:val="false"/>
          <w:color w:val="000000"/>
          <w:sz w:val="28"/>
        </w:rPr>
        <w:t xml:space="preserve">, </w:t>
      </w:r>
      <w:r>
        <w:rPr>
          <w:rFonts w:ascii="Times New Roman"/>
          <w:b w:val="false"/>
          <w:i w:val="false"/>
          <w:color w:val="000000"/>
          <w:sz w:val="28"/>
        </w:rPr>
        <w:t xml:space="preserve">  111 </w:t>
      </w:r>
      <w:r>
        <w:rPr>
          <w:rFonts w:ascii="Times New Roman"/>
          <w:b w:val="false"/>
          <w:i w:val="false"/>
          <w:color w:val="000000"/>
          <w:sz w:val="28"/>
        </w:rPr>
        <w:t xml:space="preserve">, </w:t>
      </w:r>
      <w:r>
        <w:rPr>
          <w:rFonts w:ascii="Times New Roman"/>
          <w:b w:val="false"/>
          <w:i w:val="false"/>
          <w:color w:val="000000"/>
          <w:sz w:val="28"/>
        </w:rPr>
        <w:t xml:space="preserve">  116 </w:t>
      </w:r>
      <w:r>
        <w:rPr>
          <w:rFonts w:ascii="Times New Roman"/>
          <w:b w:val="false"/>
          <w:i w:val="false"/>
          <w:color w:val="000000"/>
          <w:sz w:val="28"/>
        </w:rPr>
        <w:t xml:space="preserve">, Қазақстан Республикасының 2001 жылғы 23 қаңтардағы N 148-ІІ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  6, 7  </w:t>
      </w:r>
      <w:r>
        <w:rPr>
          <w:rFonts w:ascii="Times New Roman"/>
          <w:b w:val="false"/>
          <w:i w:val="false"/>
          <w:color w:val="000000"/>
          <w:sz w:val="28"/>
        </w:rPr>
        <w:t xml:space="preserve">баптарына, сәйкес Ақтөбе қалалық мәслихаты  </w:t>
      </w:r>
      <w:r>
        <w:rPr>
          <w:rFonts w:ascii="Times New Roman"/>
          <w:b/>
          <w:i w:val="false"/>
          <w:color w:val="000000"/>
          <w:sz w:val="28"/>
        </w:rPr>
        <w:t xml:space="preserve">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Ақтөбе қалалық мәслихатының кезекті отыз бесінші сессиясының 2006 жылғы 26 желтоқсандағы N 284 "2007 жылға арналған Ақтөбе қаласының бюджеті туралы" Ақтөбе қалалық әділет басқармасында 2007 жылғы 9 қаңтарда N 3-1-63 санымен тіркелген </w:t>
      </w:r>
      <w:r>
        <w:rPr>
          <w:rFonts w:ascii="Times New Roman"/>
          <w:b w:val="false"/>
          <w:i w:val="false"/>
          <w:color w:val="000000"/>
          <w:sz w:val="28"/>
        </w:rPr>
        <w:t xml:space="preserve">шешіміне </w:t>
      </w:r>
      <w:r>
        <w:rPr>
          <w:rFonts w:ascii="Times New Roman"/>
          <w:b w:val="false"/>
          <w:i w:val="false"/>
          <w:color w:val="000000"/>
          <w:sz w:val="28"/>
        </w:rPr>
        <w:t xml:space="preserve">, мәслихаттың 2007 жылғы 12 ақпандағы кезектен тыс жиырма алтыншы сессиясының Ақтөбе қалалық әділет басқармасында 2007 жылғы 22 ақпандағы N 3-1-68 санымен тіркелген N 309 </w:t>
      </w:r>
      <w:r>
        <w:rPr>
          <w:rFonts w:ascii="Times New Roman"/>
          <w:b w:val="false"/>
          <w:i w:val="false"/>
          <w:color w:val="000000"/>
          <w:sz w:val="28"/>
        </w:rPr>
        <w:t>шешімімен</w:t>
      </w:r>
      <w:r>
        <w:rPr>
          <w:rFonts w:ascii="Times New Roman"/>
          <w:b w:val="false"/>
          <w:i w:val="false"/>
          <w:color w:val="000000"/>
          <w:sz w:val="28"/>
        </w:rPr>
        <w:t xml:space="preserve"> енгізілген толықтырулар есепке алынып келесі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тармақтағы: </w:t>
      </w:r>
      <w:r>
        <w:br/>
      </w:r>
      <w:r>
        <w:rPr>
          <w:rFonts w:ascii="Times New Roman"/>
          <w:b w:val="false"/>
          <w:i w:val="false"/>
          <w:color w:val="000000"/>
          <w:sz w:val="28"/>
        </w:rPr>
        <w:t xml:space="preserve">
      "15631082" саны "16783672" санына ауыстырылсын; </w:t>
      </w:r>
      <w:r>
        <w:br/>
      </w:r>
      <w:r>
        <w:rPr>
          <w:rFonts w:ascii="Times New Roman"/>
          <w:b w:val="false"/>
          <w:i w:val="false"/>
          <w:color w:val="000000"/>
          <w:sz w:val="28"/>
        </w:rPr>
        <w:t xml:space="preserve">
       "5899200" саны  "6321200" санына ауыстырылсын; </w:t>
      </w:r>
      <w:r>
        <w:br/>
      </w:r>
      <w:r>
        <w:rPr>
          <w:rFonts w:ascii="Times New Roman"/>
          <w:b w:val="false"/>
          <w:i w:val="false"/>
          <w:color w:val="000000"/>
          <w:sz w:val="28"/>
        </w:rPr>
        <w:t xml:space="preserve">
        "200800" саны   "351800" санына ауыстырылсын; </w:t>
      </w:r>
      <w:r>
        <w:br/>
      </w:r>
      <w:r>
        <w:rPr>
          <w:rFonts w:ascii="Times New Roman"/>
          <w:b w:val="false"/>
          <w:i w:val="false"/>
          <w:color w:val="000000"/>
          <w:sz w:val="28"/>
        </w:rPr>
        <w:t xml:space="preserve">
       "6651000" саны  "6901000" санына ауыстырылсын; </w:t>
      </w:r>
      <w:r>
        <w:br/>
      </w:r>
      <w:r>
        <w:rPr>
          <w:rFonts w:ascii="Times New Roman"/>
          <w:b w:val="false"/>
          <w:i w:val="false"/>
          <w:color w:val="000000"/>
          <w:sz w:val="28"/>
        </w:rPr>
        <w:t xml:space="preserve">
       "2880082" саны  "3209672" санына ауыстырылсын; </w:t>
      </w:r>
      <w:r>
        <w:br/>
      </w:r>
      <w:r>
        <w:rPr>
          <w:rFonts w:ascii="Times New Roman"/>
          <w:b w:val="false"/>
          <w:i w:val="false"/>
          <w:color w:val="000000"/>
          <w:sz w:val="28"/>
        </w:rPr>
        <w:t xml:space="preserve">
      "14456713" саны "15555003" санына ауыстырылсын; </w:t>
      </w:r>
      <w:r>
        <w:br/>
      </w:r>
      <w:r>
        <w:rPr>
          <w:rFonts w:ascii="Times New Roman"/>
          <w:b w:val="false"/>
          <w:i w:val="false"/>
          <w:color w:val="000000"/>
          <w:sz w:val="28"/>
        </w:rPr>
        <w:t xml:space="preserve">
       "1174369" саны  "1228669" санына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тармақ келесі мазмұндағы 2-1, 2-2 тармақшаларымен толықтырылсын: </w:t>
      </w:r>
    </w:p>
    <w:p>
      <w:pPr>
        <w:spacing w:after="0"/>
        <w:ind w:left="0"/>
        <w:jc w:val="both"/>
      </w:pPr>
      <w:r>
        <w:rPr>
          <w:rFonts w:ascii="Times New Roman"/>
          <w:b w:val="false"/>
          <w:i w:val="false"/>
          <w:color w:val="000000"/>
          <w:sz w:val="28"/>
        </w:rPr>
        <w:t xml:space="preserve">      2-1. Қазақстан Республикасының 2004 жылғы 24 сәуірдегі N 548 Бюджеттік Кодексінің </w:t>
      </w:r>
      <w:r>
        <w:rPr>
          <w:rFonts w:ascii="Times New Roman"/>
          <w:b w:val="false"/>
          <w:i w:val="false"/>
          <w:color w:val="000000"/>
          <w:sz w:val="28"/>
        </w:rPr>
        <w:t xml:space="preserve">  111 </w:t>
      </w:r>
      <w:r>
        <w:rPr>
          <w:rFonts w:ascii="Times New Roman"/>
          <w:b w:val="false"/>
          <w:i w:val="false"/>
          <w:color w:val="000000"/>
          <w:sz w:val="28"/>
        </w:rPr>
        <w:t xml:space="preserve">, </w:t>
      </w:r>
      <w:r>
        <w:rPr>
          <w:rFonts w:ascii="Times New Roman"/>
          <w:b w:val="false"/>
          <w:i w:val="false"/>
          <w:color w:val="000000"/>
          <w:sz w:val="28"/>
        </w:rPr>
        <w:t xml:space="preserve">  116 </w:t>
      </w:r>
      <w:r>
        <w:rPr>
          <w:rFonts w:ascii="Times New Roman"/>
          <w:b w:val="false"/>
          <w:i w:val="false"/>
          <w:color w:val="000000"/>
          <w:sz w:val="28"/>
        </w:rPr>
        <w:t xml:space="preserve"> баптарына сәйкес және Ақтөбе қаласының салық комитетінің ұсыныстары негізінде, түсімдердің жылдық көлемі 831000 мың теңгеге көбейтілсін, соның ішінде: </w:t>
      </w:r>
    </w:p>
    <w:p>
      <w:pPr>
        <w:spacing w:after="0"/>
        <w:ind w:left="0"/>
        <w:jc w:val="both"/>
      </w:pPr>
      <w:r>
        <w:rPr>
          <w:rFonts w:ascii="Times New Roman"/>
          <w:b w:val="false"/>
          <w:i w:val="false"/>
          <w:color w:val="000000"/>
          <w:sz w:val="28"/>
        </w:rPr>
        <w:t xml:space="preserve">      1) 101201 "Төлем көзінен ұсталатын жеке табыс салығы" 26794 мың теңгеге; </w:t>
      </w:r>
    </w:p>
    <w:p>
      <w:pPr>
        <w:spacing w:after="0"/>
        <w:ind w:left="0"/>
        <w:jc w:val="both"/>
      </w:pPr>
      <w:r>
        <w:rPr>
          <w:rFonts w:ascii="Times New Roman"/>
          <w:b w:val="false"/>
          <w:i w:val="false"/>
          <w:color w:val="000000"/>
          <w:sz w:val="28"/>
        </w:rPr>
        <w:t xml:space="preserve">      2) 101202 "Кәсіпкерлік қызметпен айналысатын жеке тұлғалардан алынатын жеке табыс салығы" 30000 мың теңгеге; </w:t>
      </w:r>
    </w:p>
    <w:p>
      <w:pPr>
        <w:spacing w:after="0"/>
        <w:ind w:left="0"/>
        <w:jc w:val="both"/>
      </w:pPr>
      <w:r>
        <w:rPr>
          <w:rFonts w:ascii="Times New Roman"/>
          <w:b w:val="false"/>
          <w:i w:val="false"/>
          <w:color w:val="000000"/>
          <w:sz w:val="28"/>
        </w:rPr>
        <w:t xml:space="preserve">      3) 104101 "Заңды тұлғалардың және жеке кәсіпкерлердің мүлкіне салынатын салық" 25000 мың теңгеге; </w:t>
      </w:r>
    </w:p>
    <w:p>
      <w:pPr>
        <w:spacing w:after="0"/>
        <w:ind w:left="0"/>
        <w:jc w:val="both"/>
      </w:pPr>
      <w:r>
        <w:rPr>
          <w:rFonts w:ascii="Times New Roman"/>
          <w:b w:val="false"/>
          <w:i w:val="false"/>
          <w:color w:val="000000"/>
          <w:sz w:val="28"/>
        </w:rPr>
        <w:t xml:space="preserve">      4) 105202 "Қазақстан Республикасының аумағында өндірілген арақ" 270600 мың теңгеге; </w:t>
      </w:r>
    </w:p>
    <w:p>
      <w:pPr>
        <w:spacing w:after="0"/>
        <w:ind w:left="0"/>
        <w:jc w:val="both"/>
      </w:pPr>
      <w:r>
        <w:rPr>
          <w:rFonts w:ascii="Times New Roman"/>
          <w:b w:val="false"/>
          <w:i w:val="false"/>
          <w:color w:val="000000"/>
          <w:sz w:val="28"/>
        </w:rPr>
        <w:t xml:space="preserve">      5) 105223 "Құмар ойын бизнесі" 32606 мың теңгеге; </w:t>
      </w:r>
    </w:p>
    <w:p>
      <w:pPr>
        <w:spacing w:after="0"/>
        <w:ind w:left="0"/>
        <w:jc w:val="both"/>
      </w:pPr>
      <w:r>
        <w:rPr>
          <w:rFonts w:ascii="Times New Roman"/>
          <w:b w:val="false"/>
          <w:i w:val="false"/>
          <w:color w:val="000000"/>
          <w:sz w:val="28"/>
        </w:rPr>
        <w:t xml:space="preserve">      6) 108102 "Сотқа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 45000 мың теңгеге; </w:t>
      </w:r>
    </w:p>
    <w:p>
      <w:pPr>
        <w:spacing w:after="0"/>
        <w:ind w:left="0"/>
        <w:jc w:val="both"/>
      </w:pPr>
      <w:r>
        <w:rPr>
          <w:rFonts w:ascii="Times New Roman"/>
          <w:b w:val="false"/>
          <w:i w:val="false"/>
          <w:color w:val="000000"/>
          <w:sz w:val="28"/>
        </w:rPr>
        <w:t xml:space="preserve">      7) 206109 "Жергілікті бюджеттегі салыққа жатпайтын өзге де түсімдер" 151000 мың теңгеге; </w:t>
      </w:r>
    </w:p>
    <w:p>
      <w:pPr>
        <w:spacing w:after="0"/>
        <w:ind w:left="0"/>
        <w:jc w:val="both"/>
      </w:pPr>
      <w:r>
        <w:rPr>
          <w:rFonts w:ascii="Times New Roman"/>
          <w:b w:val="false"/>
          <w:i w:val="false"/>
          <w:color w:val="000000"/>
          <w:sz w:val="28"/>
        </w:rPr>
        <w:t xml:space="preserve">      8) 303101 "Жер учаскелерін сатудан түсетін түсімдер" 250000 мың теңгеге. </w:t>
      </w:r>
    </w:p>
    <w:p>
      <w:pPr>
        <w:spacing w:after="0"/>
        <w:ind w:left="0"/>
        <w:jc w:val="both"/>
      </w:pPr>
      <w:r>
        <w:rPr>
          <w:rFonts w:ascii="Times New Roman"/>
          <w:b w:val="false"/>
          <w:i w:val="false"/>
          <w:color w:val="000000"/>
          <w:sz w:val="28"/>
        </w:rPr>
        <w:t xml:space="preserve">      2-2. Заңнама өзгеру негізінде және бюджеттің сапалы орындалуы мақсатында салықтың келесі түрлеріне жылдық көлемі түсімдері 8000 мың теңгеге азайтылсын, соның ішінде: </w:t>
      </w:r>
    </w:p>
    <w:p>
      <w:pPr>
        <w:spacing w:after="0"/>
        <w:ind w:left="0"/>
        <w:jc w:val="both"/>
      </w:pPr>
      <w:r>
        <w:rPr>
          <w:rFonts w:ascii="Times New Roman"/>
          <w:b w:val="false"/>
          <w:i w:val="false"/>
          <w:color w:val="000000"/>
          <w:sz w:val="28"/>
        </w:rPr>
        <w:t xml:space="preserve">      1) 101203 "Қызметін біржолғы талон бойынша жүзеге асыратын жеке тұлғалардан алынатын жеке табыс салығы" 8000 мың теңгеге.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тармақ келесі мазмұндағы 17-1, 17-2 тармақшаларымен толықтырылсын: </w:t>
      </w:r>
    </w:p>
    <w:p>
      <w:pPr>
        <w:spacing w:after="0"/>
        <w:ind w:left="0"/>
        <w:jc w:val="both"/>
      </w:pPr>
      <w:r>
        <w:rPr>
          <w:rFonts w:ascii="Times New Roman"/>
          <w:b w:val="false"/>
          <w:i w:val="false"/>
          <w:color w:val="000000"/>
          <w:sz w:val="28"/>
        </w:rPr>
        <w:t xml:space="preserve">      17-1. Облыстық мәслихаттың 2007 жылғы 4 сәуірдегі отызыншы сессиясының N 336 шешімімен облыстық бюджеттен бөлінген мақсатты трансферттер, бағытталғаны еске алынсын: </w:t>
      </w:r>
    </w:p>
    <w:p>
      <w:pPr>
        <w:spacing w:after="0"/>
        <w:ind w:left="0"/>
        <w:jc w:val="both"/>
      </w:pP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 "Сумен жабдықтау және су бөлу жүйесінің қызмет етуі" бағдарламасына 50 млн. теңге, "Автомобиль жолдарының жұмыс істеуін қамтамасыз ету" бағдарламасына 150 млн. теңге, "Мемлекеттік тұрғын үй қорын сақтауды ұйымдастыру" бағдарламасына 30 млн. теңге, "Елді мекендерде жол жүру қозғалысын реттеу бойынша жабдықтар мен құралдарды пайдалану" бағдарламасына 6 млн. теңге, "Қаланың коммуналдық меншігіндегі жылу жүйелерін қолдануды ұйымдастыру" бағдарламасына 100 млн. теңге; </w:t>
      </w:r>
    </w:p>
    <w:p>
      <w:pPr>
        <w:spacing w:after="0"/>
        <w:ind w:left="0"/>
        <w:jc w:val="both"/>
      </w:pPr>
      <w:r>
        <w:rPr>
          <w:rFonts w:ascii="Times New Roman"/>
          <w:b w:val="false"/>
          <w:i w:val="false"/>
          <w:color w:val="000000"/>
          <w:sz w:val="28"/>
        </w:rPr>
        <w:t xml:space="preserve">      "Ақтөбе қаласының жұмыспен қамту және әлеуметтік бағдарламалар бөлімі" мемлекеттік мекемесінің "Жергілікті өкілетті органдардың шешімі бойынша азаматтардың жекелеген топтарына әлеуметтік көмек" бағдарламасына 590 мың теңге; </w:t>
      </w:r>
    </w:p>
    <w:p>
      <w:pPr>
        <w:spacing w:after="0"/>
        <w:ind w:left="0"/>
        <w:jc w:val="both"/>
      </w:pPr>
      <w:r>
        <w:rPr>
          <w:rFonts w:ascii="Times New Roman"/>
          <w:b w:val="false"/>
          <w:i w:val="false"/>
          <w:color w:val="000000"/>
          <w:sz w:val="28"/>
        </w:rPr>
        <w:t xml:space="preserve">      17-2. Осы шешіммен бұрын республикалық бюджеттен бөлінген мақсатты трансферттер "Ақтөбе қаласының білім беру бөлімі" мемлекеттік мекемесінің "Жалпы білім беру" бағдарламасы 7 млн. теңгеге кемітілді.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тармақ келесі мазмұндағы 18-1, 18-2, 18-3, 18-4, 18-5, 18-6, 18-7, 18-8, 18-9 тармақшаларымен толықтырылсын: </w:t>
      </w:r>
    </w:p>
    <w:p>
      <w:pPr>
        <w:spacing w:after="0"/>
        <w:ind w:left="0"/>
        <w:jc w:val="both"/>
      </w:pPr>
      <w:r>
        <w:rPr>
          <w:rFonts w:ascii="Times New Roman"/>
          <w:b w:val="false"/>
          <w:i w:val="false"/>
          <w:color w:val="000000"/>
          <w:sz w:val="28"/>
        </w:rPr>
        <w:t xml:space="preserve">      18-1. "Ақтөбе қаласының қаржы бөлімі" мемлекеттік мекемесінің "Шұғыл шығындарға арналған қаланың жергілікті орындаушы органының қоры" бағдарламасы бойынша қаражаттары 3 млн. 968 мың теңгеге кемітіліп, "Соттардың шешімдері бойынша міндеттемелерді орындауға арналған ауданның (облыстық маңызы бар қаланың) жергілікті атқарушы органының резерві" бағдарламасына бағытталсын; </w:t>
      </w:r>
    </w:p>
    <w:p>
      <w:pPr>
        <w:spacing w:after="0"/>
        <w:ind w:left="0"/>
        <w:jc w:val="both"/>
      </w:pPr>
      <w:r>
        <w:rPr>
          <w:rFonts w:ascii="Times New Roman"/>
          <w:b w:val="false"/>
          <w:i w:val="false"/>
          <w:color w:val="000000"/>
          <w:sz w:val="28"/>
        </w:rPr>
        <w:t xml:space="preserve">      18-2. "Ақтөбе қаласының құрылыс бөлімі" мемлекеттік мекемесінің "Көркейту объектілерін дамыту" бағдарламасы бойынша қаражаттары 46 млн. 326 мың теңгеге кемітіліп, "Ақтөбе қаласының тұрғын-үй коммуналдық шаруашылық, жолаушылар көлігі және автомобиль жолдары бөлімі" мемлекеттік мекемесінің "Елдi мекендердi абаттандыру және көгалдандыру" бағдарламасына 18 млн. 900 мың теңге, "Елді мекендерде жол жүру қозғалысын реттеу бойынша жабдықтар мен құралдарды пайдалану" бағдарламасына 27 млн. 426 мың теңге бағытталсын; </w:t>
      </w:r>
    </w:p>
    <w:p>
      <w:pPr>
        <w:spacing w:after="0"/>
        <w:ind w:left="0"/>
        <w:jc w:val="both"/>
      </w:pPr>
      <w:r>
        <w:rPr>
          <w:rFonts w:ascii="Times New Roman"/>
          <w:b w:val="false"/>
          <w:i w:val="false"/>
          <w:color w:val="000000"/>
          <w:sz w:val="28"/>
        </w:rPr>
        <w:t xml:space="preserve">      18-3. "Ақтөбе қаласының жұмыспен қамту және әлеуметтік бағдарламалар бөлімі" мемлекеттік мекемесінің "Жұмыспен қамту және әлеуметтік бағдарламалар бөлімінің қызметін қамтамасыз ету" бағдарламасы бойынша қаражаттары 1 млн. 757 мың теңгеге кемітіліп, "Ақтөбе қаласы әкімінің аппараты" мемлекеттік мекемесінің "Қала әкімі қызметін қамтамасыз ету" бағдарламасына бағытталсын; </w:t>
      </w:r>
    </w:p>
    <w:p>
      <w:pPr>
        <w:spacing w:after="0"/>
        <w:ind w:left="0"/>
        <w:jc w:val="both"/>
      </w:pPr>
      <w:r>
        <w:rPr>
          <w:rFonts w:ascii="Times New Roman"/>
          <w:b w:val="false"/>
          <w:i w:val="false"/>
          <w:color w:val="000000"/>
          <w:sz w:val="28"/>
        </w:rPr>
        <w:t xml:space="preserve">      18-4. "Ақтөбе қаласының тұрғын-үй коммуналдық шаруашылық, жолаушылар көлігі және автомобиль жолдары бөлімі" мемлекеттік мекемесінің "Тұрғын-үй коммуналдық шаруашылық, жолаушылар көлігі және автомобиль жолдары бөлімінің қызметін қамтамасыз ету" бағдарламасы бойынша қаражаттары 863 мың теңгеге кемітіліп, "Ақтөбе қаласы әкімінің аппараты" мемлекеттік мекемесінің "Қала әкімі қызметін қамтамасыз ету" бағдарламасына 368 мың теңге, "Ақтөбе қаласының кәсіпкерлік бөлімі" мемлекеттік мекемесінің "Кәсіпкерлік бөлімінің қызметін қамтамасыз ету" бағдарламасына 495 мың теңге бағытталсын; </w:t>
      </w:r>
    </w:p>
    <w:p>
      <w:pPr>
        <w:spacing w:after="0"/>
        <w:ind w:left="0"/>
        <w:jc w:val="both"/>
      </w:pPr>
      <w:r>
        <w:rPr>
          <w:rFonts w:ascii="Times New Roman"/>
          <w:b w:val="false"/>
          <w:i w:val="false"/>
          <w:color w:val="000000"/>
          <w:sz w:val="28"/>
        </w:rPr>
        <w:t xml:space="preserve">      18-5. "Ақтөбе қаласы экономика және бюджеттік жоспарлау бөлімі" мемлекеттік мекемесінің "Экономика және бюджеттік жоспарлау бөлімі қызметін қамтамасыз ету" бағдарламасы бойынша қаражаттары 500 мың теңгеге кемітіліп, "Ақтөбе қаласының ішкі саясат бөлімі" мемлекеттік мекемесінің "Ішкі саясат бөлімінің қызметін қамтамасыз ету" бағдарламасына 342 мың теңге, "Ақтөбе қаласының кәсіпкерлік бөлімі" мемлекеттік мекемесінің "Кәсіпкерлік бөлімінің қызметін қамтамасыз ету" бағдарламасына 158 мың теңге бағытталсын; </w:t>
      </w:r>
    </w:p>
    <w:p>
      <w:pPr>
        <w:spacing w:after="0"/>
        <w:ind w:left="0"/>
        <w:jc w:val="both"/>
      </w:pPr>
      <w:r>
        <w:rPr>
          <w:rFonts w:ascii="Times New Roman"/>
          <w:b w:val="false"/>
          <w:i w:val="false"/>
          <w:color w:val="000000"/>
          <w:sz w:val="28"/>
        </w:rPr>
        <w:t xml:space="preserve">      18-6. "Ақтөбе қаласының мәдениет және тілдерді дамыту бөлімі" мемлекеттік мекемесінің "Мәдени-демалыс жұмысын қолдау" бағдарламасы бойынша қаражаттары 1 млн. теңгеге кемітіліп, "Аудандық (қалалық) кітапханалардың жұмыс істеуі" бағдарламасына бағытталсын; </w:t>
      </w:r>
    </w:p>
    <w:p>
      <w:pPr>
        <w:spacing w:after="0"/>
        <w:ind w:left="0"/>
        <w:jc w:val="both"/>
      </w:pPr>
      <w:r>
        <w:rPr>
          <w:rFonts w:ascii="Times New Roman"/>
          <w:b w:val="false"/>
          <w:i w:val="false"/>
          <w:color w:val="000000"/>
          <w:sz w:val="28"/>
        </w:rPr>
        <w:t xml:space="preserve">      18-7. "Ақтөбе қаласының білім беру бөлімі" мемлекеттік мекемесінің "Жалпы білім беру" бағдарламасы бойынша қаражаттары 119 млн. 800 мың теңгеге кемітіліп, "Мектепке дейінгі тәрбие ұйымдарының қызметін қамтамасыз ету" бағдарламасына 99 млн. 800 мың теңге және "Ақтөбе қаласының қаржы бөлімі" мемлекеттік мекемесінің "Соттардың шешімдері бойынша міндеттемелерді орындауға арналған ауданның (облыстық маңызы бар қаланың) жергілікті атқарушы органының резерві" бағдарламасына 20 млн. теңге бағытталсын; </w:t>
      </w:r>
    </w:p>
    <w:p>
      <w:pPr>
        <w:spacing w:after="0"/>
        <w:ind w:left="0"/>
        <w:jc w:val="both"/>
      </w:pPr>
      <w:r>
        <w:rPr>
          <w:rFonts w:ascii="Times New Roman"/>
          <w:b w:val="false"/>
          <w:i w:val="false"/>
          <w:color w:val="000000"/>
          <w:sz w:val="28"/>
        </w:rPr>
        <w:t xml:space="preserve">      18-8. "Ақтөбе қаласының жұмыспен қамту және әлеуметтік бағдарламалар бөлімі" мемлекеттік мекемесінің "Мемлекеттік атаулы әлеуметтік көмек" бағдарламасы бойынша қаражаттары 12 млн. теңгеге кемітіліп, "18 жасқа дейін балаларға мемлекеттік жәрдемақылар" бағдарламасына бағытталсын; </w:t>
      </w:r>
    </w:p>
    <w:p>
      <w:pPr>
        <w:spacing w:after="0"/>
        <w:ind w:left="0"/>
        <w:jc w:val="both"/>
      </w:pPr>
      <w:r>
        <w:rPr>
          <w:rFonts w:ascii="Times New Roman"/>
          <w:b w:val="false"/>
          <w:i w:val="false"/>
          <w:color w:val="000000"/>
          <w:sz w:val="28"/>
        </w:rPr>
        <w:t xml:space="preserve">      18-9. "Ақтөбе қаласының құрылыс бөлімі" мемлекеттік мекемесінің 7-ші функционалдық топтағы "Сумен жабдықтау жүйесін дамыту" бағдарламасы бойынша қаражаттары 41 млн. 500 мың теңгеге кемітіліп, 10-шы функционалдық топтағы "Сумен жабдықтау жүйесін дамыту" бағдарламасына бағытталсын.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 мазмұндағы 19 тармақпен толықтырылсын: </w:t>
      </w:r>
    </w:p>
    <w:p>
      <w:pPr>
        <w:spacing w:after="0"/>
        <w:ind w:left="0"/>
        <w:jc w:val="both"/>
      </w:pPr>
      <w:r>
        <w:rPr>
          <w:rFonts w:ascii="Times New Roman"/>
          <w:b w:val="false"/>
          <w:i w:val="false"/>
          <w:color w:val="000000"/>
          <w:sz w:val="28"/>
        </w:rPr>
        <w:t xml:space="preserve">      Түсімдер өсімінің есебінен түскен 823 мың теңге қаражаттар бағытталсын: </w:t>
      </w:r>
    </w:p>
    <w:p>
      <w:pPr>
        <w:spacing w:after="0"/>
        <w:ind w:left="0"/>
        <w:jc w:val="both"/>
      </w:pP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 "Елді мекендердегі көшелерді жарықтандыру" бағдарламасына 18 млн. теңге, "Елді мекендердің санитариясын қамтамасыз ету" бағдарламасына 122 млн. теңге, "Көлік инфрақұрылымын дамыту" бағдарламасына 18 млн. теңге, "Автомобиль жолдарының жұмыс істеуін қамтамасыз ету" бағдарламасына 299 млн. теңге, "Мемлекеттік тұрғын үй қорының сақталуын ұйымдастыру" бағдарламасына 2 млн. теңге, "Кентішілік (қалаішілік) және ауданішілік қоғамдық жолаушылар тасымалдарын ұйымдастыру"бағдарламасына 65 млн. теңге; </w:t>
      </w:r>
    </w:p>
    <w:p>
      <w:pPr>
        <w:spacing w:after="0"/>
        <w:ind w:left="0"/>
        <w:jc w:val="both"/>
      </w:pPr>
      <w:r>
        <w:rPr>
          <w:rFonts w:ascii="Times New Roman"/>
          <w:b w:val="false"/>
          <w:i w:val="false"/>
          <w:color w:val="000000"/>
          <w:sz w:val="28"/>
        </w:rPr>
        <w:t xml:space="preserve">      "Ақтөбе қаласының білім беру бөлімі" мемлекеттік мекемесінің "Мемлекеттік білім беру ұйымдары үшін оқулықтармен оқу-әдістемелік кешендерді сатып алу және жеткізу" бағдарламасына 17 млн. теңге, "Жалпы білім беру" бағдарламасына 86 млн. 500 мың. теңге, "Балалар мен жасөспірімдер үшін қосымша білім беру" бағдарламасына 7 млн. 500 мың. теңге, "Мектепке дейінгі тәрбие ұйымдарынің қызметін қамтамасыз ету" 32 млн. теңге; </w:t>
      </w:r>
    </w:p>
    <w:p>
      <w:pPr>
        <w:spacing w:after="0"/>
        <w:ind w:left="0"/>
        <w:jc w:val="both"/>
      </w:pPr>
      <w:r>
        <w:rPr>
          <w:rFonts w:ascii="Times New Roman"/>
          <w:b w:val="false"/>
          <w:i w:val="false"/>
          <w:color w:val="000000"/>
          <w:sz w:val="28"/>
        </w:rPr>
        <w:t xml:space="preserve">      "Ақтөбе қаласының дене шынықтыру және спорт бөлімі" мемлекеттік мекемесінің "Аудандық (облыстық маңызы бар қалалық) деңгейде спорттық жарыстар өткізу" бағдарламасына 8 млн. теңге; </w:t>
      </w:r>
    </w:p>
    <w:p>
      <w:pPr>
        <w:spacing w:after="0"/>
        <w:ind w:left="0"/>
        <w:jc w:val="both"/>
      </w:pPr>
      <w:r>
        <w:rPr>
          <w:rFonts w:ascii="Times New Roman"/>
          <w:b w:val="false"/>
          <w:i w:val="false"/>
          <w:color w:val="000000"/>
          <w:sz w:val="28"/>
        </w:rPr>
        <w:t xml:space="preserve">      "Ақтөбе қаласының қаржы бөлімі" мемлекеттік мекемесінің "Заңды тұлғалардың жарғылық капиталын қалыптастыру немесе ұлғайту" бағдарламасына 55 млн. теңге; </w:t>
      </w:r>
    </w:p>
    <w:p>
      <w:pPr>
        <w:spacing w:after="0"/>
        <w:ind w:left="0"/>
        <w:jc w:val="both"/>
      </w:pPr>
      <w:r>
        <w:rPr>
          <w:rFonts w:ascii="Times New Roman"/>
          <w:b w:val="false"/>
          <w:i w:val="false"/>
          <w:color w:val="000000"/>
          <w:sz w:val="28"/>
        </w:rPr>
        <w:t xml:space="preserve">      "Ақтөбе қаласының құрылыс бөлімі" мемлекеттік мекемесінің "Көркейту объектілерін дамыту" бағдарламасына 12 млн. теңге, "Тұрғын үй салу" бағдарламасына 78 млн. теңге; </w:t>
      </w:r>
    </w:p>
    <w:p>
      <w:pPr>
        <w:spacing w:after="0"/>
        <w:ind w:left="0"/>
        <w:jc w:val="both"/>
      </w:pPr>
      <w:r>
        <w:rPr>
          <w:rFonts w:ascii="Times New Roman"/>
          <w:b w:val="false"/>
          <w:i w:val="false"/>
          <w:color w:val="000000"/>
          <w:sz w:val="28"/>
        </w:rPr>
        <w:t xml:space="preserve">      "Ақтөбе қаласы әкімінің аппараты" мемлекеттік мекемесінің "Қала әкімі қызметін қамтамасыз ету" бағдарламасына 3 млн.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 мазмұндағы 20 тармақпен толықтырылсын: </w:t>
      </w:r>
    </w:p>
    <w:p>
      <w:pPr>
        <w:spacing w:after="0"/>
        <w:ind w:left="0"/>
        <w:jc w:val="both"/>
      </w:pPr>
      <w:r>
        <w:rPr>
          <w:rFonts w:ascii="Times New Roman"/>
          <w:b w:val="false"/>
          <w:i w:val="false"/>
          <w:color w:val="000000"/>
          <w:sz w:val="28"/>
        </w:rPr>
        <w:t xml:space="preserve">      Коммуналдық меншік объектілерін жекешелендіруден түскен түсімдер 5 млн. 700 мың теңге қаражаттар бағытталсын: </w:t>
      </w:r>
    </w:p>
    <w:p>
      <w:pPr>
        <w:spacing w:after="0"/>
        <w:ind w:left="0"/>
        <w:jc w:val="both"/>
      </w:pPr>
      <w:r>
        <w:rPr>
          <w:rFonts w:ascii="Times New Roman"/>
          <w:b w:val="false"/>
          <w:i w:val="false"/>
          <w:color w:val="000000"/>
          <w:sz w:val="28"/>
        </w:rPr>
        <w:t xml:space="preserve">      "Ақтөбе қаласының дене шынықтыру және спорт бөлімі" мемлекеттік мекемесінің "Аудандық (облыстық маңызы бар қалалық) деңгейде спорттық жарыстар өткізу" бағдарламасына 500 мың теңге; </w:t>
      </w:r>
    </w:p>
    <w:p>
      <w:pPr>
        <w:spacing w:after="0"/>
        <w:ind w:left="0"/>
        <w:jc w:val="both"/>
      </w:pPr>
      <w:r>
        <w:rPr>
          <w:rFonts w:ascii="Times New Roman"/>
          <w:b w:val="false"/>
          <w:i w:val="false"/>
          <w:color w:val="000000"/>
          <w:sz w:val="28"/>
        </w:rPr>
        <w:t xml:space="preserve">      "Ақтөбе қаласының қаржы бөлімі" мемлекеттік мекемесінің "Заңды тұлғалардың жарғылық капиталын қалыптастыру немесе ұлғайту" бағдарламасына 5 млн. теңге; </w:t>
      </w:r>
    </w:p>
    <w:p>
      <w:pPr>
        <w:spacing w:after="0"/>
        <w:ind w:left="0"/>
        <w:jc w:val="both"/>
      </w:pPr>
      <w:r>
        <w:rPr>
          <w:rFonts w:ascii="Times New Roman"/>
          <w:b w:val="false"/>
          <w:i w:val="false"/>
          <w:color w:val="000000"/>
          <w:sz w:val="28"/>
        </w:rPr>
        <w:t xml:space="preserve">      "Ақтөбе қаласы әкімінің аппараты" мемлекеттік мекемесінің "Жалпыға бірдей әскери міндетті атқару шеңберіндегі іс-шаралар" бағдарламасына 200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Ақтөбе қалалық мәслихатының кезектен тыс отыз алтыншы сессиясының 2007 жылғы 12 ақпандағы N 309 "Ақтөбе қаласы мәслихатының кезекті жиырма үшінші сессиясының 2006 жылғы 26 желтоқсандағы N 284 "Ақтөбе қаласының 2007 жылға арналған бюджеті туралы" шешіміне өзгерістер мен толықтырулар енгізу туралы" әділет басқармасында 2007 жылғы 22 ақпандағы N 3-1-68 санымен тіркелген </w:t>
      </w:r>
      <w:r>
        <w:rPr>
          <w:rFonts w:ascii="Times New Roman"/>
          <w:b w:val="false"/>
          <w:i w:val="false"/>
          <w:color w:val="000000"/>
          <w:sz w:val="28"/>
        </w:rPr>
        <w:t>шешімінің</w:t>
      </w:r>
      <w:r>
        <w:rPr>
          <w:rFonts w:ascii="Times New Roman"/>
          <w:b w:val="false"/>
          <w:i w:val="false"/>
          <w:color w:val="000000"/>
          <w:sz w:val="28"/>
        </w:rPr>
        <w:t xml:space="preserve"> 1, 2, 3 қосымшалары осы шешімнің 1, 2, 3 қосымшаларына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шешім 2007 жылдың 1 қаңтарынан бастап қолданысқа енгізіледі. </w:t>
      </w:r>
    </w:p>
    <w:p>
      <w:pPr>
        <w:spacing w:after="0"/>
        <w:ind w:left="0"/>
        <w:jc w:val="both"/>
      </w:pPr>
      <w:r>
        <w:rPr>
          <w:rFonts w:ascii="Times New Roman"/>
          <w:b w:val="false"/>
          <w:i/>
          <w:color w:val="000000"/>
          <w:sz w:val="28"/>
        </w:rPr>
        <w:t xml:space="preserve">       Сессия төрағасы </w:t>
      </w:r>
      <w:r>
        <w:br/>
      </w:r>
      <w:r>
        <w:rPr>
          <w:rFonts w:ascii="Times New Roman"/>
          <w:b w:val="false"/>
          <w:i w:val="false"/>
          <w:color w:val="000000"/>
          <w:sz w:val="28"/>
        </w:rPr>
        <w:t>
</w:t>
      </w:r>
      <w:r>
        <w:rPr>
          <w:rFonts w:ascii="Times New Roman"/>
          <w:b w:val="false"/>
          <w:i/>
          <w:color w:val="000000"/>
          <w:sz w:val="28"/>
        </w:rPr>
        <w:t xml:space="preserve">       Мәслихат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2007 жылғы 16 сәуірдегі </w:t>
      </w:r>
      <w:r>
        <w:br/>
      </w:r>
      <w:r>
        <w:rPr>
          <w:rFonts w:ascii="Times New Roman"/>
          <w:b w:val="false"/>
          <w:i w:val="false"/>
          <w:color w:val="000000"/>
          <w:sz w:val="28"/>
        </w:rPr>
        <w:t xml:space="preserve">
кезектен тыс отыз сегізінші сессиясының </w:t>
      </w:r>
      <w:r>
        <w:br/>
      </w:r>
      <w:r>
        <w:rPr>
          <w:rFonts w:ascii="Times New Roman"/>
          <w:b w:val="false"/>
          <w:i w:val="false"/>
          <w:color w:val="000000"/>
          <w:sz w:val="28"/>
        </w:rPr>
        <w:t xml:space="preserve">
N 329 шешіміне </w:t>
      </w:r>
      <w:r>
        <w:br/>
      </w:r>
      <w:r>
        <w:rPr>
          <w:rFonts w:ascii="Times New Roman"/>
          <w:b w:val="false"/>
          <w:i w:val="false"/>
          <w:color w:val="000000"/>
          <w:sz w:val="28"/>
        </w:rPr>
        <w:t xml:space="preserve">
1 ҚОСЫМША </w:t>
      </w:r>
    </w:p>
    <w:p>
      <w:pPr>
        <w:spacing w:after="0"/>
        <w:ind w:left="0"/>
        <w:jc w:val="both"/>
      </w:pPr>
      <w:r>
        <w:rPr>
          <w:rFonts w:ascii="Times New Roman"/>
          <w:b/>
          <w:i w:val="false"/>
          <w:color w:val="000000"/>
          <w:sz w:val="28"/>
        </w:rPr>
        <w:t xml:space="preserve">2007 жылға арналған Ақтөбе қаласының нақтыланған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33"/>
        <w:gridCol w:w="533"/>
        <w:gridCol w:w="733"/>
        <w:gridCol w:w="8073"/>
        <w:gridCol w:w="1933"/>
      </w:tblGrid>
      <w:tr>
        <w:trPr>
          <w:trHeight w:val="214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Санат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Класс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Класс ішіндегі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Специфика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Кірістер атаулары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Мөлшері мың теңге </w:t>
            </w:r>
          </w:p>
        </w:tc>
      </w:tr>
      <w:tr>
        <w:trPr>
          <w:trHeight w:val="27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КІРІСТЕР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16783672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САЛЫ </w:t>
            </w:r>
            <w:r>
              <w:rPr>
                <w:rFonts w:ascii="Times New Roman"/>
                <w:b/>
                <w:i w:val="false"/>
                <w:color w:val="000000"/>
                <w:sz w:val="20"/>
              </w:rPr>
              <w:t xml:space="preserve">Қ  </w:t>
            </w:r>
            <w:r>
              <w:rPr>
                <w:rFonts w:ascii="Times New Roman"/>
                <w:b/>
                <w:i w:val="false"/>
                <w:color w:val="000000"/>
                <w:sz w:val="20"/>
              </w:rPr>
              <w:t xml:space="preserve">ТҮСІМДЕРІ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6321200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Табыс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852170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Жеке табыс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852170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Төлем көзінен ұсталатын жеке табыс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302170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қызметпен айналысатын жеке тұлғалардан алынатын жеке табыс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Қызметін біржолғы талон бойынша жүзеге асыратын жеке тұлғалардан алынатын жеке табыс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150000 </w:t>
            </w:r>
          </w:p>
        </w:tc>
      </w:tr>
      <w:tr>
        <w:trPr>
          <w:trHeight w:val="37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салы </w:t>
            </w:r>
            <w:r>
              <w:rPr>
                <w:rFonts w:ascii="Times New Roman"/>
                <w:b/>
                <w:i w:val="false"/>
                <w:color w:val="000000"/>
                <w:sz w:val="20"/>
              </w:rPr>
              <w:t xml:space="preserve">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456908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салы </w:t>
            </w:r>
            <w:r>
              <w:rPr>
                <w:rFonts w:ascii="Times New Roman"/>
                <w:b/>
                <w:i w:val="false"/>
                <w:color w:val="000000"/>
                <w:sz w:val="20"/>
              </w:rPr>
              <w:t xml:space="preserve">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456908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салық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456908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04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Меншікке салынатын салы </w:t>
            </w:r>
            <w:r>
              <w:rPr>
                <w:rFonts w:ascii="Times New Roman"/>
                <w:b/>
                <w:i w:val="false"/>
                <w:color w:val="000000"/>
                <w:sz w:val="20"/>
              </w:rPr>
              <w:t xml:space="preserve">қ </w:t>
            </w:r>
            <w:r>
              <w:rPr>
                <w:rFonts w:ascii="Times New Roman"/>
                <w:b/>
                <w:i w:val="false"/>
                <w:color w:val="000000"/>
                <w:sz w:val="20"/>
              </w:rPr>
              <w:t xml:space="preserve">тар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1955500 </w:t>
            </w:r>
          </w:p>
        </w:tc>
      </w:tr>
      <w:tr>
        <w:trPr>
          <w:trHeight w:val="4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Мүлікке салынатын салы </w:t>
            </w:r>
            <w:r>
              <w:rPr>
                <w:rFonts w:ascii="Times New Roman"/>
                <w:b/>
                <w:i w:val="false"/>
                <w:color w:val="000000"/>
                <w:sz w:val="20"/>
              </w:rPr>
              <w:t xml:space="preserve">қ </w:t>
            </w:r>
            <w:r>
              <w:rPr>
                <w:rFonts w:ascii="Times New Roman"/>
                <w:b/>
                <w:i w:val="false"/>
                <w:color w:val="000000"/>
                <w:sz w:val="20"/>
              </w:rPr>
              <w:t xml:space="preserve">тар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1228000 </w:t>
            </w:r>
          </w:p>
        </w:tc>
      </w:tr>
      <w:tr>
        <w:trPr>
          <w:trHeight w:val="79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1185000 </w:t>
            </w:r>
          </w:p>
        </w:tc>
      </w:tr>
      <w:tr>
        <w:trPr>
          <w:trHeight w:val="4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43000 </w:t>
            </w:r>
          </w:p>
        </w:tc>
      </w:tr>
      <w:tr>
        <w:trPr>
          <w:trHeight w:val="4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297000 </w:t>
            </w:r>
          </w:p>
        </w:tc>
      </w:tr>
      <w:tr>
        <w:trPr>
          <w:trHeight w:val="7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мақсатындағы жерлерге жеке тұлғалардан алынатын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 жерлеріне жеке тұлғалардан алынатын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Өнеркәсіп, көлік, байланыс, қорғаныс және ауыл шаруашылығына арналмаған өзге де жерге салынатын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 </w:t>
            </w:r>
          </w:p>
        </w:tc>
      </w:tr>
      <w:tr>
        <w:trPr>
          <w:trHeight w:val="111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 жерлеріне заңды тұлғалардан, жеке кәсіпкерлерден, жеке нотариустар мен адвокаттардан алынатын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280000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3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құралдарына салынатын салы </w:t>
            </w:r>
            <w:r>
              <w:rPr>
                <w:rFonts w:ascii="Times New Roman"/>
                <w:b/>
                <w:i w:val="false"/>
                <w:color w:val="000000"/>
                <w:sz w:val="20"/>
              </w:rPr>
              <w:t xml:space="preserve">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430000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көлік құралдарына салынатын салық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120000 </w:t>
            </w:r>
          </w:p>
        </w:tc>
      </w:tr>
      <w:tr>
        <w:trPr>
          <w:trHeight w:val="6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тұлғалардың көлік құралдарына салынатын салық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3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Бірыңғай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Бірыңғай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05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Тауарларға </w:t>
            </w:r>
            <w:r>
              <w:rPr>
                <w:rFonts w:ascii="Times New Roman"/>
                <w:b/>
                <w:i w:val="false"/>
                <w:color w:val="000000"/>
                <w:sz w:val="20"/>
              </w:rPr>
              <w:t xml:space="preserve">,  </w:t>
            </w:r>
            <w:r>
              <w:rPr>
                <w:rFonts w:ascii="Times New Roman"/>
                <w:b/>
                <w:i w:val="false"/>
                <w:color w:val="000000"/>
                <w:sz w:val="20"/>
              </w:rPr>
              <w:t xml:space="preserve">жұмыстарға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қызметтер көрсетуге салынатын ішкі салы </w:t>
            </w:r>
            <w:r>
              <w:rPr>
                <w:rFonts w:ascii="Times New Roman"/>
                <w:b/>
                <w:i w:val="false"/>
                <w:color w:val="000000"/>
                <w:sz w:val="20"/>
              </w:rPr>
              <w:t xml:space="preserve">қ </w:t>
            </w:r>
            <w:r>
              <w:rPr>
                <w:rFonts w:ascii="Times New Roman"/>
                <w:b/>
                <w:i w:val="false"/>
                <w:color w:val="000000"/>
                <w:sz w:val="20"/>
              </w:rPr>
              <w:t xml:space="preserve">тар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2906042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Акциздер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2606542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спирттің барлық түрлері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174996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арақ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2270600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күшті ликер - арақ бұйымдары және басқа да күшті алкогольді ішімдіктер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коньяк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сыра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Құмар ойын бизнесі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32806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 көтерме саудада сататын өзі өндіретін бензин (авиациялық бензинді қоспағанда)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 көтерме саудада сататын өзі өндіретін дизель отыны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2160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 бөлшек саудада өткізетін өз өндірісінің (авиациялықты қоспағанда), сондай-ақ өз өндірістің мұқтаждарына пайдаланылатын бензин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Өндірушілерге бөлшек саудада өткізетін өз өндірісінің, сондай-ақ өз өндірістік мұқтаждарына пайдаланылатын дизель отыны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 бөлшек саудада өткізетін, өз өндірісінің (авиациялықты қоспағанда), сондай-ақ өз өндірістік мұқтаждарына пайдаланатын бензин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53602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 өндірістік мұқтаждарына пайдаланылатын дизель отыны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27178 </w:t>
            </w:r>
          </w:p>
        </w:tc>
      </w:tr>
      <w:tr>
        <w:trPr>
          <w:trHeight w:val="6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Табиғи ж </w:t>
            </w:r>
            <w:r>
              <w:rPr>
                <w:rFonts w:ascii="Times New Roman"/>
                <w:b/>
                <w:i w:val="false"/>
                <w:color w:val="000000"/>
                <w:sz w:val="20"/>
              </w:rPr>
              <w:t xml:space="preserve">ә </w:t>
            </w:r>
            <w:r>
              <w:rPr>
                <w:rFonts w:ascii="Times New Roman"/>
                <w:b/>
                <w:i w:val="false"/>
                <w:color w:val="000000"/>
                <w:sz w:val="20"/>
              </w:rPr>
              <w:t xml:space="preserve">не бас </w:t>
            </w:r>
            <w:r>
              <w:rPr>
                <w:rFonts w:ascii="Times New Roman"/>
                <w:b/>
                <w:i w:val="false"/>
                <w:color w:val="000000"/>
                <w:sz w:val="20"/>
              </w:rPr>
              <w:t xml:space="preserve">қ </w:t>
            </w:r>
            <w:r>
              <w:rPr>
                <w:rFonts w:ascii="Times New Roman"/>
                <w:b/>
                <w:i w:val="false"/>
                <w:color w:val="000000"/>
                <w:sz w:val="20"/>
              </w:rPr>
              <w:t xml:space="preserve">а ресурстарды пайдаланғаны  </w:t>
            </w:r>
            <w:r>
              <w:rPr>
                <w:rFonts w:ascii="Times New Roman"/>
                <w:b/>
                <w:i w:val="false"/>
                <w:color w:val="000000"/>
                <w:sz w:val="20"/>
              </w:rPr>
              <w:t xml:space="preserve">үшін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учаскелерін пайдаланғаны үшін төлем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ж </w:t>
            </w:r>
            <w:r>
              <w:rPr>
                <w:rFonts w:ascii="Times New Roman"/>
                <w:b/>
                <w:i w:val="false"/>
                <w:color w:val="000000"/>
                <w:sz w:val="20"/>
              </w:rPr>
              <w:t xml:space="preserve">ә </w:t>
            </w:r>
            <w:r>
              <w:rPr>
                <w:rFonts w:ascii="Times New Roman"/>
                <w:b/>
                <w:i w:val="false"/>
                <w:color w:val="000000"/>
                <w:sz w:val="20"/>
              </w:rPr>
              <w:t xml:space="preserve">не кәсіби қызметті жүргізгені үшін алынатын алымдар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174500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14000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37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Жекелеген қызмет түрлерімен айналысу құқығы үшін лицензиялық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 мемлекеттік тіркегені және филиалдар мен өкілдіктерді есептік тіркегені үшін алынатын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Аукциондардан сатудан алынатын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Жылжымалы мүлікті кепілдікке және кеменің немесе жасалып жатқан кеменің ипотекасын салуды мемлекеттік тіркегені үшін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құралдарын мемлекеттік тіркегені үшін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Жылжымайтын мүлікке және олармен мәміле жасау құқығын мемлекеттік тіркегені үшін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35000 </w:t>
            </w:r>
          </w:p>
        </w:tc>
      </w:tr>
      <w:tr>
        <w:trPr>
          <w:trHeight w:val="11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белдеуінде бөлінген сыртқы (көрнекі) жарнамаларды орналастырғаны үшін төлем ақы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70000 </w:t>
            </w:r>
          </w:p>
        </w:tc>
      </w:tr>
      <w:tr>
        <w:trPr>
          <w:trHeight w:val="117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08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Заңды </w:t>
            </w:r>
            <w:r>
              <w:rPr>
                <w:rFonts w:ascii="Times New Roman"/>
                <w:b/>
                <w:i w:val="false"/>
                <w:color w:val="000000"/>
                <w:sz w:val="20"/>
              </w:rPr>
              <w:t xml:space="preserve">қ  </w:t>
            </w:r>
            <w:r>
              <w:rPr>
                <w:rFonts w:ascii="Times New Roman"/>
                <w:b/>
                <w:i w:val="false"/>
                <w:color w:val="000000"/>
                <w:sz w:val="20"/>
              </w:rPr>
              <w:t xml:space="preserve">мәнді іс- </w:t>
            </w:r>
            <w:r>
              <w:rPr>
                <w:rFonts w:ascii="Times New Roman"/>
                <w:b/>
                <w:i w:val="false"/>
                <w:color w:val="000000"/>
                <w:sz w:val="20"/>
              </w:rPr>
              <w:t xml:space="preserve">әрекеттерді жасағаны  </w:t>
            </w:r>
            <w:r>
              <w:rPr>
                <w:rFonts w:ascii="Times New Roman"/>
                <w:b/>
                <w:i w:val="false"/>
                <w:color w:val="000000"/>
                <w:sz w:val="20"/>
              </w:rPr>
              <w:t xml:space="preserve">үшін ж </w:t>
            </w:r>
            <w:r>
              <w:rPr>
                <w:rFonts w:ascii="Times New Roman"/>
                <w:b/>
                <w:i w:val="false"/>
                <w:color w:val="000000"/>
                <w:sz w:val="20"/>
              </w:rPr>
              <w:t xml:space="preserve">ә </w:t>
            </w:r>
            <w:r>
              <w:rPr>
                <w:rFonts w:ascii="Times New Roman"/>
                <w:b/>
                <w:i w:val="false"/>
                <w:color w:val="000000"/>
                <w:sz w:val="20"/>
              </w:rPr>
              <w:t xml:space="preserve">не (немесе) оған уәкілеттігі бар мемлекеттік органдардың немесе лауазымды адамдардың  </w:t>
            </w:r>
            <w:r>
              <w:rPr>
                <w:rFonts w:ascii="Times New Roman"/>
                <w:b/>
                <w:i w:val="false"/>
                <w:color w:val="000000"/>
                <w:sz w:val="20"/>
              </w:rPr>
              <w:t xml:space="preserve">құ </w:t>
            </w:r>
            <w:r>
              <w:rPr>
                <w:rFonts w:ascii="Times New Roman"/>
                <w:b/>
                <w:i w:val="false"/>
                <w:color w:val="000000"/>
                <w:sz w:val="20"/>
              </w:rPr>
              <w:t xml:space="preserve">жаттар бергені  </w:t>
            </w:r>
            <w:r>
              <w:rPr>
                <w:rFonts w:ascii="Times New Roman"/>
                <w:b/>
                <w:i w:val="false"/>
                <w:color w:val="000000"/>
                <w:sz w:val="20"/>
              </w:rPr>
              <w:t xml:space="preserve">үшін алынатын міндетті төлемдер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105580 </w:t>
            </w:r>
          </w:p>
        </w:tc>
      </w:tr>
      <w:tr>
        <w:trPr>
          <w:trHeight w:val="40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105580 </w:t>
            </w:r>
          </w:p>
        </w:tc>
      </w:tr>
      <w:tr>
        <w:trPr>
          <w:trHeight w:val="292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135000 </w:t>
            </w:r>
          </w:p>
        </w:tc>
      </w:tr>
      <w:tr>
        <w:trPr>
          <w:trHeight w:val="21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хал актілері тіркегені, азаматтарға азаматтық хал актілерін тіркегені туралы қайта куәліктер бергені үшін, сондай-ақ туу, неке, некені бұзу, өлім туралы актілердің жазбаларын өзгерту, толықтыру, түзету мен қалпына келтіруге байланысты куәліктерді бергені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5500 </w:t>
            </w:r>
          </w:p>
        </w:tc>
      </w:tr>
      <w:tr>
        <w:trPr>
          <w:trHeight w:val="156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Тұрғылықты жерін тіркегені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Аңшылық құқығына рұқсат бергені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және заңды тұлғалардың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дейінгілерін қоса алғанда) әрбір бірлігін  тіркегені және қайта тіркегені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САЛЫ </w:t>
            </w:r>
            <w:r>
              <w:rPr>
                <w:rFonts w:ascii="Times New Roman"/>
                <w:b/>
                <w:i w:val="false"/>
                <w:color w:val="000000"/>
                <w:sz w:val="20"/>
              </w:rPr>
              <w:t xml:space="preserve">Қ </w:t>
            </w:r>
            <w:r>
              <w:rPr>
                <w:rFonts w:ascii="Times New Roman"/>
                <w:b/>
                <w:i w:val="false"/>
                <w:color w:val="000000"/>
                <w:sz w:val="20"/>
              </w:rPr>
              <w:t xml:space="preserve">ТЫ </w:t>
            </w:r>
            <w:r>
              <w:rPr>
                <w:rFonts w:ascii="Times New Roman"/>
                <w:b/>
                <w:i w:val="false"/>
                <w:color w:val="000000"/>
                <w:sz w:val="20"/>
              </w:rPr>
              <w:t xml:space="preserve">Қ  </w:t>
            </w:r>
            <w:r>
              <w:rPr>
                <w:rFonts w:ascii="Times New Roman"/>
                <w:b/>
                <w:i w:val="false"/>
                <w:color w:val="000000"/>
                <w:sz w:val="20"/>
              </w:rPr>
              <w:t xml:space="preserve">ЕМЕС </w:t>
            </w:r>
            <w:r>
              <w:rPr>
                <w:rFonts w:ascii="Times New Roman"/>
                <w:b/>
                <w:i w:val="false"/>
                <w:color w:val="000000"/>
                <w:sz w:val="20"/>
              </w:rPr>
              <w:t xml:space="preserve">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351800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 меншігінен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30000 </w:t>
            </w:r>
          </w:p>
        </w:tc>
      </w:tr>
      <w:tr>
        <w:trPr>
          <w:trHeight w:val="27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 меншігіндегі  </w:t>
            </w:r>
            <w:r>
              <w:rPr>
                <w:rFonts w:ascii="Times New Roman"/>
                <w:b/>
                <w:i w:val="false"/>
                <w:color w:val="000000"/>
                <w:sz w:val="20"/>
              </w:rPr>
              <w:t xml:space="preserve">мүлікті жалға  </w:t>
            </w:r>
            <w:r>
              <w:rPr>
                <w:rFonts w:ascii="Times New Roman"/>
                <w:b/>
                <w:i w:val="false"/>
                <w:color w:val="000000"/>
                <w:sz w:val="20"/>
              </w:rPr>
              <w:t xml:space="preserve">беруден  </w:t>
            </w:r>
            <w:r>
              <w:rPr>
                <w:rFonts w:ascii="Times New Roman"/>
                <w:b/>
                <w:i w:val="false"/>
                <w:color w:val="000000"/>
                <w:sz w:val="20"/>
              </w:rPr>
              <w:t xml:space="preserve">түсетін кірістер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меншікке мүлікті жалға беруден түсетін кірістер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 </w:t>
            </w:r>
          </w:p>
        </w:tc>
      </w:tr>
      <w:tr>
        <w:trPr>
          <w:trHeight w:val="70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мекемелердің тауарларды ( </w:t>
            </w:r>
            <w:r>
              <w:rPr>
                <w:rFonts w:ascii="Times New Roman"/>
                <w:b/>
                <w:i w:val="false"/>
                <w:color w:val="000000"/>
                <w:sz w:val="20"/>
              </w:rPr>
              <w:t xml:space="preserve">жұмыстарды, қызметтер көрсетуді) өткізуінен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800 </w:t>
            </w:r>
          </w:p>
        </w:tc>
      </w:tr>
      <w:tr>
        <w:trPr>
          <w:trHeight w:val="4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мекемелердің тауарларды ( </w:t>
            </w:r>
            <w:r>
              <w:rPr>
                <w:rFonts w:ascii="Times New Roman"/>
                <w:b/>
                <w:i w:val="false"/>
                <w:color w:val="000000"/>
                <w:sz w:val="20"/>
              </w:rPr>
              <w:t xml:space="preserve">жұмыстарды, қызметтер көрсетуді) өткізуінен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800 </w:t>
            </w:r>
          </w:p>
        </w:tc>
      </w:tr>
      <w:tr>
        <w:trPr>
          <w:trHeight w:val="28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көрсететін қызметтерді сатудан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800 </w:t>
            </w:r>
          </w:p>
        </w:tc>
      </w:tr>
      <w:tr>
        <w:trPr>
          <w:trHeight w:val="1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04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бюджеттен қаржыландырылатын,  </w:t>
            </w:r>
            <w:r>
              <w:rPr>
                <w:rFonts w:ascii="Times New Roman"/>
                <w:b/>
                <w:i w:val="false"/>
                <w:color w:val="000000"/>
                <w:sz w:val="20"/>
              </w:rPr>
              <w:t xml:space="preserve">сондай-а </w:t>
            </w:r>
            <w:r>
              <w:rPr>
                <w:rFonts w:ascii="Times New Roman"/>
                <w:b/>
                <w:i w:val="false"/>
                <w:color w:val="000000"/>
                <w:sz w:val="20"/>
              </w:rPr>
              <w:t xml:space="preserve">қ Қ </w:t>
            </w:r>
            <w:r>
              <w:rPr>
                <w:rFonts w:ascii="Times New Roman"/>
                <w:b/>
                <w:i w:val="false"/>
                <w:color w:val="000000"/>
                <w:sz w:val="20"/>
              </w:rPr>
              <w:t xml:space="preserve">Р  </w:t>
            </w:r>
            <w:r>
              <w:rPr>
                <w:rFonts w:ascii="Times New Roman"/>
                <w:b/>
                <w:i w:val="false"/>
                <w:color w:val="000000"/>
                <w:sz w:val="20"/>
              </w:rPr>
              <w:t xml:space="preserve">Ұлттық  </w:t>
            </w:r>
            <w:r>
              <w:rPr>
                <w:rFonts w:ascii="Times New Roman"/>
                <w:b/>
                <w:i w:val="false"/>
                <w:color w:val="000000"/>
                <w:sz w:val="20"/>
              </w:rPr>
              <w:t xml:space="preserve">Банкінің бюджетінен (шығыстар сметасы) ұсталатын ж </w:t>
            </w:r>
            <w:r>
              <w:rPr>
                <w:rFonts w:ascii="Times New Roman"/>
                <w:b/>
                <w:i w:val="false"/>
                <w:color w:val="000000"/>
                <w:sz w:val="20"/>
              </w:rPr>
              <w:t xml:space="preserve">ә </w:t>
            </w:r>
            <w:r>
              <w:rPr>
                <w:rFonts w:ascii="Times New Roman"/>
                <w:b/>
                <w:i w:val="false"/>
                <w:color w:val="000000"/>
                <w:sz w:val="20"/>
              </w:rPr>
              <w:t xml:space="preserve">не қаржыландырылатын мемлекеттік мекемелер салатын айыппұлдар, өсімпұлдар, санкциялар,  </w:t>
            </w:r>
            <w:r>
              <w:rPr>
                <w:rFonts w:ascii="Times New Roman"/>
                <w:b/>
                <w:i w:val="false"/>
                <w:color w:val="000000"/>
                <w:sz w:val="20"/>
              </w:rPr>
              <w:t xml:space="preserve">өндіріп алулар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150000 </w:t>
            </w:r>
          </w:p>
        </w:tc>
      </w:tr>
      <w:tr>
        <w:trPr>
          <w:trHeight w:val="28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 ұсталатын және қаржыландырылатын мемлекеттік мекемелер салатын айыппұлдар, өсімпұлдар, санкциялар, өндіріп алулар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мемлекеттік органдар салатын әкімшілік айыппұлдар мен санкциялар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 да салы </w:t>
            </w:r>
            <w:r>
              <w:rPr>
                <w:rFonts w:ascii="Times New Roman"/>
                <w:b/>
                <w:i w:val="false"/>
                <w:color w:val="000000"/>
                <w:sz w:val="20"/>
              </w:rPr>
              <w:t xml:space="preserve">қ </w:t>
            </w:r>
            <w:r>
              <w:rPr>
                <w:rFonts w:ascii="Times New Roman"/>
                <w:b/>
                <w:i w:val="false"/>
                <w:color w:val="000000"/>
                <w:sz w:val="20"/>
              </w:rPr>
              <w:t xml:space="preserve">ты </w:t>
            </w:r>
            <w:r>
              <w:rPr>
                <w:rFonts w:ascii="Times New Roman"/>
                <w:b/>
                <w:i w:val="false"/>
                <w:color w:val="000000"/>
                <w:sz w:val="20"/>
              </w:rPr>
              <w:t xml:space="preserve">қ  </w:t>
            </w:r>
            <w:r>
              <w:rPr>
                <w:rFonts w:ascii="Times New Roman"/>
                <w:b/>
                <w:i w:val="false"/>
                <w:color w:val="000000"/>
                <w:sz w:val="20"/>
              </w:rPr>
              <w:t xml:space="preserve">емес </w:t>
            </w:r>
            <w:r>
              <w:rPr>
                <w:rFonts w:ascii="Times New Roman"/>
                <w:b/>
                <w:i w:val="false"/>
                <w:color w:val="000000"/>
                <w:sz w:val="20"/>
              </w:rPr>
              <w:t xml:space="preserve">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171000 </w:t>
            </w:r>
          </w:p>
        </w:tc>
      </w:tr>
      <w:tr>
        <w:trPr>
          <w:trHeight w:val="3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Салы </w:t>
            </w:r>
            <w:r>
              <w:rPr>
                <w:rFonts w:ascii="Times New Roman"/>
                <w:b/>
                <w:i w:val="false"/>
                <w:color w:val="000000"/>
                <w:sz w:val="20"/>
              </w:rPr>
              <w:t xml:space="preserve">ққ </w:t>
            </w:r>
            <w:r>
              <w:rPr>
                <w:rFonts w:ascii="Times New Roman"/>
                <w:b/>
                <w:i w:val="false"/>
                <w:color w:val="000000"/>
                <w:sz w:val="20"/>
              </w:rPr>
              <w:t xml:space="preserve">а жатпайтын  </w:t>
            </w: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 да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бюджетке түсетін салыққа жатпайтын басқа да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НЕГІЗГІ </w:t>
            </w:r>
            <w:r>
              <w:rPr>
                <w:rFonts w:ascii="Times New Roman"/>
                <w:b/>
                <w:i w:val="false"/>
                <w:color w:val="000000"/>
                <w:sz w:val="20"/>
              </w:rPr>
              <w:t xml:space="preserve">  КАПИТАЛДЫ </w:t>
            </w:r>
            <w:r>
              <w:br/>
            </w:r>
            <w:r>
              <w:rPr>
                <w:rFonts w:ascii="Times New Roman"/>
                <w:b w:val="false"/>
                <w:i w:val="false"/>
                <w:color w:val="000000"/>
                <w:sz w:val="20"/>
              </w:rPr>
              <w:t>
</w:t>
            </w:r>
            <w:r>
              <w:rPr>
                <w:rFonts w:ascii="Times New Roman"/>
                <w:b/>
                <w:i w:val="false"/>
                <w:color w:val="000000"/>
                <w:sz w:val="20"/>
              </w:rPr>
              <w:t xml:space="preserve">САТУДАН </w:t>
            </w:r>
            <w:r>
              <w:rPr>
                <w:rFonts w:ascii="Times New Roman"/>
                <w:b/>
                <w:i w:val="false"/>
                <w:color w:val="000000"/>
                <w:sz w:val="20"/>
              </w:rPr>
              <w:t xml:space="preserve">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6901000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5901000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5901000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азаматтардан үй сатудан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5901000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Жерді ж </w:t>
            </w:r>
            <w:r>
              <w:rPr>
                <w:rFonts w:ascii="Times New Roman"/>
                <w:b/>
                <w:i w:val="false"/>
                <w:color w:val="000000"/>
                <w:sz w:val="20"/>
              </w:rPr>
              <w:t xml:space="preserve">ә </w:t>
            </w:r>
            <w:r>
              <w:rPr>
                <w:rFonts w:ascii="Times New Roman"/>
                <w:b/>
                <w:i w:val="false"/>
                <w:color w:val="000000"/>
                <w:sz w:val="20"/>
              </w:rPr>
              <w:t xml:space="preserve">не материалды </w:t>
            </w:r>
            <w:r>
              <w:rPr>
                <w:rFonts w:ascii="Times New Roman"/>
                <w:b/>
                <w:i w:val="false"/>
                <w:color w:val="000000"/>
                <w:sz w:val="20"/>
              </w:rPr>
              <w:t xml:space="preserve">қ  </w:t>
            </w:r>
            <w:r>
              <w:rPr>
                <w:rFonts w:ascii="Times New Roman"/>
                <w:b/>
                <w:i w:val="false"/>
                <w:color w:val="000000"/>
                <w:sz w:val="20"/>
              </w:rPr>
              <w:t xml:space="preserve">емес активтерді сату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1000000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Жерді сату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1000000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учаскелерін сатудан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РЕСМИ </w:t>
            </w:r>
            <w:r>
              <w:rPr>
                <w:rFonts w:ascii="Times New Roman"/>
                <w:b/>
                <w:i w:val="false"/>
                <w:color w:val="000000"/>
                <w:sz w:val="20"/>
              </w:rPr>
              <w:t xml:space="preserve"> ТРАНСФЕРТТЕРДЕН </w:t>
            </w:r>
            <w:r>
              <w:br/>
            </w:r>
            <w:r>
              <w:rPr>
                <w:rFonts w:ascii="Times New Roman"/>
                <w:b w:val="false"/>
                <w:i w:val="false"/>
                <w:color w:val="000000"/>
                <w:sz w:val="20"/>
              </w:rPr>
              <w:t>
</w:t>
            </w:r>
            <w:r>
              <w:rPr>
                <w:rFonts w:ascii="Times New Roman"/>
                <w:b/>
                <w:i w:val="false"/>
                <w:color w:val="000000"/>
                <w:sz w:val="20"/>
              </w:rPr>
              <w:t xml:space="preserve">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3209672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бас </w:t>
            </w:r>
            <w:r>
              <w:rPr>
                <w:rFonts w:ascii="Times New Roman"/>
                <w:b/>
                <w:i w:val="false"/>
                <w:color w:val="000000"/>
                <w:sz w:val="20"/>
              </w:rPr>
              <w:t xml:space="preserve">қ </w:t>
            </w:r>
            <w:r>
              <w:rPr>
                <w:rFonts w:ascii="Times New Roman"/>
                <w:b/>
                <w:i w:val="false"/>
                <w:color w:val="000000"/>
                <w:sz w:val="20"/>
              </w:rPr>
              <w:t xml:space="preserve">арудың жоғарғы тұрған органдарынан түсетін трансферттер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3209672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Облысты </w:t>
            </w:r>
            <w:r>
              <w:rPr>
                <w:rFonts w:ascii="Times New Roman"/>
                <w:b/>
                <w:i w:val="false"/>
                <w:color w:val="000000"/>
                <w:sz w:val="20"/>
              </w:rPr>
              <w:t xml:space="preserve">қ  </w:t>
            </w:r>
            <w:r>
              <w:rPr>
                <w:rFonts w:ascii="Times New Roman"/>
                <w:b/>
                <w:i w:val="false"/>
                <w:color w:val="000000"/>
                <w:sz w:val="20"/>
              </w:rPr>
              <w:t xml:space="preserve">бюджеттен түсетін трансферттер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3209672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Ағымдағы мақсатты трансферттер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1411316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Мақсатты даму трансферттер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1798356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93"/>
        <w:gridCol w:w="933"/>
        <w:gridCol w:w="933"/>
        <w:gridCol w:w="6473"/>
        <w:gridCol w:w="2813"/>
      </w:tblGrid>
      <w:tr>
        <w:trPr>
          <w:trHeight w:val="5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Қызметтік топ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функция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Мемл.мекеме-ББА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Бағдарлама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Шығын атаулары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2007  </w:t>
            </w:r>
            <w:r>
              <w:rPr>
                <w:rFonts w:ascii="Times New Roman"/>
                <w:b/>
                <w:i w:val="false"/>
                <w:color w:val="000000"/>
                <w:sz w:val="20"/>
              </w:rPr>
              <w:t xml:space="preserve">жылға бекітілген бюджет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  </w:t>
            </w:r>
            <w:r>
              <w:rPr>
                <w:rFonts w:ascii="Times New Roman"/>
                <w:b/>
                <w:i w:val="false"/>
                <w:color w:val="000000"/>
                <w:sz w:val="20"/>
              </w:rPr>
              <w:t xml:space="preserve">Шығындар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15555003,0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сипаттағы мемлекеттік  </w:t>
            </w:r>
            <w:r>
              <w:rPr>
                <w:rFonts w:ascii="Times New Roman"/>
                <w:b/>
                <w:i w:val="false"/>
                <w:color w:val="000000"/>
                <w:sz w:val="20"/>
              </w:rPr>
              <w:t xml:space="preserve">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266668,0 </w:t>
            </w:r>
          </w:p>
        </w:tc>
      </w:tr>
      <w:tr>
        <w:trPr>
          <w:trHeight w:val="8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бас </w:t>
            </w:r>
            <w:r>
              <w:rPr>
                <w:rFonts w:ascii="Times New Roman"/>
                <w:b/>
                <w:i w:val="false"/>
                <w:color w:val="000000"/>
                <w:sz w:val="20"/>
              </w:rPr>
              <w:t xml:space="preserve">қ </w:t>
            </w:r>
            <w:r>
              <w:rPr>
                <w:rFonts w:ascii="Times New Roman"/>
                <w:b/>
                <w:i w:val="false"/>
                <w:color w:val="000000"/>
                <w:sz w:val="20"/>
              </w:rPr>
              <w:t xml:space="preserve">арудың жалпы функцияларын орындайтын  </w:t>
            </w:r>
            <w:r>
              <w:rPr>
                <w:rFonts w:ascii="Times New Roman"/>
                <w:b/>
                <w:i w:val="false"/>
                <w:color w:val="000000"/>
                <w:sz w:val="20"/>
              </w:rPr>
              <w:t xml:space="preserve">өкілді,  </w:t>
            </w:r>
            <w:r>
              <w:rPr>
                <w:rFonts w:ascii="Times New Roman"/>
                <w:b/>
                <w:i w:val="false"/>
                <w:color w:val="000000"/>
                <w:sz w:val="20"/>
              </w:rPr>
              <w:t xml:space="preserve">ат </w:t>
            </w:r>
            <w:r>
              <w:rPr>
                <w:rFonts w:ascii="Times New Roman"/>
                <w:b/>
                <w:i w:val="false"/>
                <w:color w:val="000000"/>
                <w:sz w:val="20"/>
              </w:rPr>
              <w:t xml:space="preserve">қарушы ж </w:t>
            </w:r>
            <w:r>
              <w:rPr>
                <w:rFonts w:ascii="Times New Roman"/>
                <w:b/>
                <w:i w:val="false"/>
                <w:color w:val="000000"/>
                <w:sz w:val="20"/>
              </w:rPr>
              <w:t xml:space="preserve">ә </w:t>
            </w:r>
            <w:r>
              <w:rPr>
                <w:rFonts w:ascii="Times New Roman"/>
                <w:b/>
                <w:i w:val="false"/>
                <w:color w:val="000000"/>
                <w:sz w:val="20"/>
              </w:rPr>
              <w:t xml:space="preserve">не бас </w:t>
            </w:r>
            <w:r>
              <w:rPr>
                <w:rFonts w:ascii="Times New Roman"/>
                <w:b/>
                <w:i w:val="false"/>
                <w:color w:val="000000"/>
                <w:sz w:val="20"/>
              </w:rPr>
              <w:t xml:space="preserve">қ </w:t>
            </w:r>
            <w:r>
              <w:rPr>
                <w:rFonts w:ascii="Times New Roman"/>
                <w:b/>
                <w:i w:val="false"/>
                <w:color w:val="000000"/>
                <w:sz w:val="20"/>
              </w:rPr>
              <w:t xml:space="preserve">а органдар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215029,0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 </w:t>
            </w:r>
            <w:r>
              <w:rPr>
                <w:rFonts w:ascii="Times New Roman"/>
                <w:b/>
                <w:i w:val="false"/>
                <w:color w:val="000000"/>
                <w:sz w:val="20"/>
              </w:rPr>
              <w:t xml:space="preserve">әслихатының аппараты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9494,0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Мәслихат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9494,0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205535,0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Әкімдік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188476,0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17059,0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Қаржылық қызмет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25415,0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25415,0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23204,0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Жоспарлау ж </w:t>
            </w:r>
            <w:r>
              <w:rPr>
                <w:rFonts w:ascii="Times New Roman"/>
                <w:b/>
                <w:i w:val="false"/>
                <w:color w:val="000000"/>
                <w:sz w:val="20"/>
              </w:rPr>
              <w:t xml:space="preserve">ә </w:t>
            </w:r>
            <w:r>
              <w:rPr>
                <w:rFonts w:ascii="Times New Roman"/>
                <w:b/>
                <w:i w:val="false"/>
                <w:color w:val="000000"/>
                <w:sz w:val="20"/>
              </w:rPr>
              <w:t xml:space="preserve">не статистикалық қызмет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26224,0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Экономика ж </w:t>
            </w:r>
            <w:r>
              <w:rPr>
                <w:rFonts w:ascii="Times New Roman"/>
                <w:b/>
                <w:i w:val="false"/>
                <w:color w:val="000000"/>
                <w:sz w:val="20"/>
              </w:rPr>
              <w:t xml:space="preserve">ә </w:t>
            </w:r>
            <w:r>
              <w:rPr>
                <w:rFonts w:ascii="Times New Roman"/>
                <w:b/>
                <w:i w:val="false"/>
                <w:color w:val="000000"/>
                <w:sz w:val="20"/>
              </w:rPr>
              <w:t xml:space="preserve">не бюджеттік жоспарлау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26224,0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26224,0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Қорғаныс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7507,0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Әскери мұ </w:t>
            </w:r>
            <w:r>
              <w:rPr>
                <w:rFonts w:ascii="Times New Roman"/>
                <w:b/>
                <w:i w:val="false"/>
                <w:color w:val="000000"/>
                <w:sz w:val="20"/>
              </w:rPr>
              <w:t xml:space="preserve">қтаждар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7507,0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7507,0 </w:t>
            </w:r>
          </w:p>
        </w:tc>
      </w:tr>
      <w:tr>
        <w:trPr>
          <w:trHeight w:val="6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7507,0 </w:t>
            </w:r>
          </w:p>
        </w:tc>
      </w:tr>
      <w:tr>
        <w:trPr>
          <w:trHeight w:val="5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147181,0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Құқ </w:t>
            </w:r>
            <w:r>
              <w:rPr>
                <w:rFonts w:ascii="Times New Roman"/>
                <w:b/>
                <w:i w:val="false"/>
                <w:color w:val="000000"/>
                <w:sz w:val="20"/>
              </w:rPr>
              <w:t xml:space="preserve">ы </w:t>
            </w:r>
            <w:r>
              <w:rPr>
                <w:rFonts w:ascii="Times New Roman"/>
                <w:b/>
                <w:i w:val="false"/>
                <w:color w:val="000000"/>
                <w:sz w:val="20"/>
              </w:rPr>
              <w:t xml:space="preserve">қ қорғау қызметі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147181,0 </w:t>
            </w:r>
          </w:p>
        </w:tc>
      </w:tr>
      <w:tr>
        <w:trPr>
          <w:trHeight w:val="8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147181,0 </w:t>
            </w:r>
          </w:p>
        </w:tc>
      </w:tr>
      <w:tr>
        <w:trPr>
          <w:trHeight w:val="1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147181,0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4117362,0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Мектепке дейінгі т </w:t>
            </w:r>
            <w:r>
              <w:rPr>
                <w:rFonts w:ascii="Times New Roman"/>
                <w:b/>
                <w:i w:val="false"/>
                <w:color w:val="000000"/>
                <w:sz w:val="20"/>
              </w:rPr>
              <w:t xml:space="preserve">әрбие және оқыту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666269,0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666269,0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666269,0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бастауыш, жалпы негізгі, жалпы орта 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3317272,0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3317272,0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3072404,0 </w:t>
            </w:r>
          </w:p>
        </w:tc>
      </w:tr>
      <w:tr>
        <w:trPr>
          <w:trHeight w:val="7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білім беру ұйымдары үшін оқулықтармен оқу-әдістемелік кешендерді сатып алу және жеткізу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26661,0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217207,0 </w:t>
            </w:r>
          </w:p>
        </w:tc>
      </w:tr>
      <w:tr>
        <w:trPr>
          <w:trHeight w:val="7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деңгейде мектеп олимпиадаларын және мектептен тыс іс-шараларды өткізу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саласындағы  </w:t>
            </w:r>
            <w:r>
              <w:rPr>
                <w:rFonts w:ascii="Times New Roman"/>
                <w:b/>
                <w:i w:val="false"/>
                <w:color w:val="000000"/>
                <w:sz w:val="20"/>
              </w:rPr>
              <w:t xml:space="preserve">өзге де  </w:t>
            </w:r>
            <w:r>
              <w:rPr>
                <w:rFonts w:ascii="Times New Roman"/>
                <w:b/>
                <w:i w:val="false"/>
                <w:color w:val="000000"/>
                <w:sz w:val="20"/>
              </w:rPr>
              <w:t xml:space="preserve">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133821,0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25241,0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14185,0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11056,0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108580,0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108580,0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 </w:t>
            </w:r>
            <w:r>
              <w:rPr>
                <w:rFonts w:ascii="Times New Roman"/>
                <w:b/>
                <w:i w:val="false"/>
                <w:color w:val="000000"/>
                <w:sz w:val="20"/>
              </w:rPr>
              <w:t xml:space="preserve">өмек ж </w:t>
            </w:r>
            <w:r>
              <w:rPr>
                <w:rFonts w:ascii="Times New Roman"/>
                <w:b/>
                <w:i w:val="false"/>
                <w:color w:val="000000"/>
                <w:sz w:val="20"/>
              </w:rPr>
              <w:t xml:space="preserve">ә </w:t>
            </w:r>
            <w:r>
              <w:rPr>
                <w:rFonts w:ascii="Times New Roman"/>
                <w:b/>
                <w:i w:val="false"/>
                <w:color w:val="000000"/>
                <w:sz w:val="20"/>
              </w:rPr>
              <w:t xml:space="preserve">не әлеуметтік қамсыздандыру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431048,0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 </w:t>
            </w:r>
            <w:r>
              <w:rPr>
                <w:rFonts w:ascii="Times New Roman"/>
                <w:b/>
                <w:i w:val="false"/>
                <w:color w:val="000000"/>
                <w:sz w:val="20"/>
              </w:rPr>
              <w:t xml:space="preserve">өмек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373143,0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әлеуметтік бағдарламалар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373143,0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Еңбекпен қамту бағдарламасы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64542,0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көмегі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50487,0 </w:t>
            </w:r>
          </w:p>
        </w:tc>
      </w:tr>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123965,0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2700,0 </w:t>
            </w:r>
          </w:p>
        </w:tc>
      </w:tr>
      <w:tr>
        <w:trPr>
          <w:trHeight w:val="12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147,0 </w:t>
            </w:r>
          </w:p>
        </w:tc>
      </w:tr>
      <w:tr>
        <w:trPr>
          <w:trHeight w:val="5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 </w:t>
            </w:r>
          </w:p>
        </w:tc>
      </w:tr>
      <w:tr>
        <w:trPr>
          <w:trHeight w:val="4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39979,0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жасқа дейін балаларға мемлекеттік жәрдемақылар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31668,0 </w:t>
            </w:r>
          </w:p>
        </w:tc>
      </w:tr>
      <w:tr>
        <w:trPr>
          <w:trHeight w:val="14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көмек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30355,0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 </w:t>
            </w:r>
            <w:r>
              <w:rPr>
                <w:rFonts w:ascii="Times New Roman"/>
                <w:b/>
                <w:i w:val="false"/>
                <w:color w:val="000000"/>
                <w:sz w:val="20"/>
              </w:rPr>
              <w:t xml:space="preserve">өмек ж </w:t>
            </w:r>
            <w:r>
              <w:rPr>
                <w:rFonts w:ascii="Times New Roman"/>
                <w:b/>
                <w:i w:val="false"/>
                <w:color w:val="000000"/>
                <w:sz w:val="20"/>
              </w:rPr>
              <w:t xml:space="preserve">ә </w:t>
            </w:r>
            <w:r>
              <w:rPr>
                <w:rFonts w:ascii="Times New Roman"/>
                <w:b/>
                <w:i w:val="false"/>
                <w:color w:val="000000"/>
                <w:sz w:val="20"/>
              </w:rPr>
              <w:t xml:space="preserve">не әлеуметтік қамтамасыз ету салаларындағы  </w:t>
            </w:r>
            <w:r>
              <w:rPr>
                <w:rFonts w:ascii="Times New Roman"/>
                <w:b/>
                <w:i w:val="false"/>
                <w:color w:val="000000"/>
                <w:sz w:val="20"/>
              </w:rPr>
              <w:t xml:space="preserve">өзге де 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57905,0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әлеуметтік бағдарламалар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57905,0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және әлеуметтік бағдарламалар бөлімнің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40148,0 </w:t>
            </w:r>
          </w:p>
        </w:tc>
      </w:tr>
      <w:tr>
        <w:trPr>
          <w:trHeight w:val="9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Белгіліленген тұрғылықты жері жоқ тұлғаларды әлеуметтік бейімдеу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16667,0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07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w:t>
            </w:r>
            <w:r>
              <w:rPr>
                <w:rFonts w:ascii="Times New Roman"/>
                <w:b/>
                <w:i w:val="false"/>
                <w:color w:val="000000"/>
                <w:sz w:val="20"/>
              </w:rPr>
              <w:t xml:space="preserve">-  </w:t>
            </w: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6943360,0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шаруашылығы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5897047,0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39000,0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тұрғын үй қорының сақталуынды ұйымдастыру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5858047,0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4455746,0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1402301,0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241000,0 </w:t>
            </w:r>
          </w:p>
        </w:tc>
      </w:tr>
      <w:tr>
        <w:trPr>
          <w:trHeight w:val="100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241000,0 </w:t>
            </w:r>
          </w:p>
        </w:tc>
      </w:tr>
      <w:tr>
        <w:trPr>
          <w:trHeight w:val="4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141000,0 </w:t>
            </w:r>
          </w:p>
        </w:tc>
      </w:tr>
      <w:tr>
        <w:trPr>
          <w:trHeight w:val="4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Қаланың коммуналдық меншігіндегі жылу жүйелерін қолдануды ұйымдастыру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Елді-мекендерді к </w:t>
            </w:r>
            <w:r>
              <w:rPr>
                <w:rFonts w:ascii="Times New Roman"/>
                <w:b/>
                <w:i w:val="false"/>
                <w:color w:val="000000"/>
                <w:sz w:val="20"/>
              </w:rPr>
              <w:t xml:space="preserve">өркейту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805313,0 </w:t>
            </w:r>
          </w:p>
        </w:tc>
      </w:tr>
      <w:tr>
        <w:trPr>
          <w:trHeight w:val="8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694198,0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173470,0 </w:t>
            </w:r>
          </w:p>
        </w:tc>
      </w:tr>
      <w:tr>
        <w:trPr>
          <w:trHeight w:val="7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357738,0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Жерлеу орындарын күтіп-ұстап және туысы жоқтарды жерлеу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150990,0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111115,0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111115,0 </w:t>
            </w:r>
          </w:p>
        </w:tc>
      </w:tr>
      <w:tr>
        <w:trPr>
          <w:trHeight w:val="7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08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 </w:t>
            </w:r>
            <w:r>
              <w:rPr>
                <w:rFonts w:ascii="Times New Roman"/>
                <w:b/>
                <w:i w:val="false"/>
                <w:color w:val="000000"/>
                <w:sz w:val="20"/>
              </w:rPr>
              <w:t xml:space="preserve">әдениет, спорт, туризм және а </w:t>
            </w:r>
            <w:r>
              <w:rPr>
                <w:rFonts w:ascii="Times New Roman"/>
                <w:b/>
                <w:i w:val="false"/>
                <w:color w:val="000000"/>
                <w:sz w:val="20"/>
              </w:rPr>
              <w:t xml:space="preserve">қпараттық  </w:t>
            </w:r>
            <w:r>
              <w:rPr>
                <w:rFonts w:ascii="Times New Roman"/>
                <w:b/>
                <w:i w:val="false"/>
                <w:color w:val="000000"/>
                <w:sz w:val="20"/>
              </w:rPr>
              <w:t xml:space="preserve">кеңістік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230199,0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 </w:t>
            </w:r>
            <w:r>
              <w:rPr>
                <w:rFonts w:ascii="Times New Roman"/>
                <w:b/>
                <w:i w:val="false"/>
                <w:color w:val="000000"/>
                <w:sz w:val="20"/>
              </w:rPr>
              <w:t xml:space="preserve">әдениет саласындағы  </w:t>
            </w:r>
            <w:r>
              <w:rPr>
                <w:rFonts w:ascii="Times New Roman"/>
                <w:b/>
                <w:i w:val="false"/>
                <w:color w:val="000000"/>
                <w:sz w:val="20"/>
              </w:rPr>
              <w:t xml:space="preserve">қызмет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97295,0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 </w:t>
            </w:r>
            <w:r>
              <w:rPr>
                <w:rFonts w:ascii="Times New Roman"/>
                <w:b/>
                <w:i w:val="false"/>
                <w:color w:val="000000"/>
                <w:sz w:val="20"/>
              </w:rPr>
              <w:t xml:space="preserve">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97295,0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97295,0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Спорт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59261,0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(облыстық маңызы бар қаланың)дене шыны </w:t>
            </w:r>
            <w:r>
              <w:rPr>
                <w:rFonts w:ascii="Times New Roman"/>
                <w:b/>
                <w:i w:val="false"/>
                <w:color w:val="000000"/>
                <w:sz w:val="20"/>
              </w:rPr>
              <w:t xml:space="preserve">қтыру және спорт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45661,0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42689,0 </w:t>
            </w:r>
          </w:p>
        </w:tc>
      </w:tr>
      <w:tr>
        <w:trPr>
          <w:trHeight w:val="17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командалардың мүшелерін дайындау және олардың облыстық спорт жарыстарына қатысуы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2972,0 </w:t>
            </w:r>
          </w:p>
        </w:tc>
      </w:tr>
      <w:tr>
        <w:trPr>
          <w:trHeight w:val="2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13600,0 </w:t>
            </w:r>
          </w:p>
        </w:tc>
      </w:tr>
      <w:tr>
        <w:trPr>
          <w:trHeight w:val="2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13600,0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 </w:t>
            </w:r>
            <w:r>
              <w:rPr>
                <w:rFonts w:ascii="Times New Roman"/>
                <w:b/>
                <w:i w:val="false"/>
                <w:color w:val="000000"/>
                <w:sz w:val="20"/>
              </w:rPr>
              <w:t xml:space="preserve">қпараттық  </w:t>
            </w:r>
            <w:r>
              <w:rPr>
                <w:rFonts w:ascii="Times New Roman"/>
                <w:b/>
                <w:i w:val="false"/>
                <w:color w:val="000000"/>
                <w:sz w:val="20"/>
              </w:rPr>
              <w:t xml:space="preserve">кеңістік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45589,0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34989,0 </w:t>
            </w:r>
          </w:p>
        </w:tc>
      </w:tr>
      <w:tr>
        <w:trPr>
          <w:trHeight w:val="40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32989,0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10600,0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10600,0 </w:t>
            </w:r>
          </w:p>
        </w:tc>
      </w:tr>
      <w:tr>
        <w:trPr>
          <w:trHeight w:val="10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және ақпараттық  </w:t>
            </w:r>
            <w:r>
              <w:rPr>
                <w:rFonts w:ascii="Times New Roman"/>
                <w:b/>
                <w:i w:val="false"/>
                <w:color w:val="000000"/>
                <w:sz w:val="20"/>
              </w:rPr>
              <w:t xml:space="preserve">кеңістікті ұйымдастыру жөніндегі  </w:t>
            </w:r>
            <w:r>
              <w:rPr>
                <w:rFonts w:ascii="Times New Roman"/>
                <w:b/>
                <w:i w:val="false"/>
                <w:color w:val="000000"/>
                <w:sz w:val="20"/>
              </w:rPr>
              <w:t xml:space="preserve">өзге де  </w:t>
            </w:r>
            <w:r>
              <w:rPr>
                <w:rFonts w:ascii="Times New Roman"/>
                <w:b/>
                <w:i w:val="false"/>
                <w:color w:val="000000"/>
                <w:sz w:val="20"/>
              </w:rPr>
              <w:t xml:space="preserve">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28054,0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7305,0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7305,0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14338,0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7938,0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(облыстық маңызы бар қаланың) дене шынықтыру ж </w:t>
            </w:r>
            <w:r>
              <w:rPr>
                <w:rFonts w:ascii="Times New Roman"/>
                <w:b/>
                <w:i w:val="false"/>
                <w:color w:val="000000"/>
                <w:sz w:val="20"/>
              </w:rPr>
              <w:t xml:space="preserve">ә </w:t>
            </w:r>
            <w:r>
              <w:rPr>
                <w:rFonts w:ascii="Times New Roman"/>
                <w:b/>
                <w:i w:val="false"/>
                <w:color w:val="000000"/>
                <w:sz w:val="20"/>
              </w:rPr>
              <w:t xml:space="preserve">не спорт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6411,0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6411,0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4300,0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саласындағы өзге де 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4300,0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4300,0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Жылу-энергетикалық жүйені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4300,0 </w:t>
            </w:r>
          </w:p>
        </w:tc>
      </w:tr>
      <w:tr>
        <w:trPr>
          <w:trHeight w:val="9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су, орман, барлық шаруашылығы, ерекше қорғалатын табиғи аумақтар </w:t>
            </w:r>
            <w:r>
              <w:rPr>
                <w:rFonts w:ascii="Times New Roman"/>
                <w:b/>
                <w:i w:val="false"/>
                <w:color w:val="000000"/>
                <w:sz w:val="20"/>
              </w:rPr>
              <w:t xml:space="preserve">, қоршаған ортаны және жануарлар дүниесін қорғау, жер  </w:t>
            </w:r>
            <w:r>
              <w:rPr>
                <w:rFonts w:ascii="Times New Roman"/>
                <w:b/>
                <w:i w:val="false"/>
                <w:color w:val="000000"/>
                <w:sz w:val="20"/>
              </w:rPr>
              <w:t xml:space="preserve">қатынастары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65546,0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шаруашылығы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8861,0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шаруашылық  </w:t>
            </w:r>
            <w:r>
              <w:rPr>
                <w:rFonts w:ascii="Times New Roman"/>
                <w:b/>
                <w:i w:val="false"/>
                <w:color w:val="000000"/>
                <w:sz w:val="20"/>
              </w:rPr>
              <w:t xml:space="preserve">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8861,0 </w:t>
            </w:r>
          </w:p>
        </w:tc>
      </w:tr>
      <w:tr>
        <w:trPr>
          <w:trHeight w:val="6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шаруашылық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5448,0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 шаруашылығында пайдаланылатын арнаулы қоймалардың (қорымдардың) жұмыс істеуін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1317,0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2096,0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Су шаруашылығы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41500,0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41500,0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41500,0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15185,0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15185,0 </w:t>
            </w: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9897,0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5288,0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құрылыс  </w:t>
            </w:r>
            <w:r>
              <w:rPr>
                <w:rFonts w:ascii="Times New Roman"/>
                <w:b/>
                <w:i w:val="false"/>
                <w:color w:val="000000"/>
                <w:sz w:val="20"/>
              </w:rPr>
              <w:t xml:space="preserve">қызметі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90657,0 </w:t>
            </w:r>
          </w:p>
        </w:tc>
      </w:tr>
      <w:tr>
        <w:trPr>
          <w:trHeight w:val="4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құрылыс  </w:t>
            </w:r>
            <w:r>
              <w:rPr>
                <w:rFonts w:ascii="Times New Roman"/>
                <w:b/>
                <w:i w:val="false"/>
                <w:color w:val="000000"/>
                <w:sz w:val="20"/>
              </w:rPr>
              <w:t xml:space="preserve">қызметі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90657,0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9182,0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9182,0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 </w:t>
            </w:r>
            <w:r>
              <w:rPr>
                <w:rFonts w:ascii="Times New Roman"/>
                <w:b/>
                <w:i w:val="false"/>
                <w:color w:val="000000"/>
                <w:sz w:val="20"/>
              </w:rPr>
              <w:t xml:space="preserve">ала  </w:t>
            </w:r>
            <w:r>
              <w:rPr>
                <w:rFonts w:ascii="Times New Roman"/>
                <w:b/>
                <w:i w:val="false"/>
                <w:color w:val="000000"/>
                <w:sz w:val="20"/>
              </w:rPr>
              <w:t xml:space="preserve">құрылысы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81475,0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8475,0 </w:t>
            </w:r>
          </w:p>
        </w:tc>
      </w:tr>
      <w:tr>
        <w:trPr>
          <w:trHeight w:val="40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 құрылысының бас жоспарларын әзірлеу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ж </w:t>
            </w:r>
            <w:r>
              <w:rPr>
                <w:rFonts w:ascii="Times New Roman"/>
                <w:b/>
                <w:i w:val="false"/>
                <w:color w:val="000000"/>
                <w:sz w:val="20"/>
              </w:rPr>
              <w:t xml:space="preserve">ә </w:t>
            </w:r>
            <w:r>
              <w:rPr>
                <w:rFonts w:ascii="Times New Roman"/>
                <w:b/>
                <w:i w:val="false"/>
                <w:color w:val="000000"/>
                <w:sz w:val="20"/>
              </w:rPr>
              <w:t xml:space="preserve">не коммуникация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1001024,0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Автомобиль көлігі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681650,0 </w:t>
            </w:r>
          </w:p>
        </w:tc>
      </w:tr>
      <w:tr>
        <w:trPr>
          <w:trHeight w:val="9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70000,0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70000,0 </w:t>
            </w:r>
          </w:p>
        </w:tc>
      </w:tr>
      <w:tr>
        <w:trPr>
          <w:trHeight w:val="96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611650,0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611650,0 </w:t>
            </w:r>
          </w:p>
        </w:tc>
      </w:tr>
      <w:tr>
        <w:trPr>
          <w:trHeight w:val="5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ж </w:t>
            </w:r>
            <w:r>
              <w:rPr>
                <w:rFonts w:ascii="Times New Roman"/>
                <w:b/>
                <w:i w:val="false"/>
                <w:color w:val="000000"/>
                <w:sz w:val="20"/>
              </w:rPr>
              <w:t xml:space="preserve">ә </w:t>
            </w:r>
            <w:r>
              <w:rPr>
                <w:rFonts w:ascii="Times New Roman"/>
                <w:b/>
                <w:i w:val="false"/>
                <w:color w:val="000000"/>
                <w:sz w:val="20"/>
              </w:rPr>
              <w:t xml:space="preserve">не коммуникациялар саласындағы  </w:t>
            </w:r>
            <w:r>
              <w:rPr>
                <w:rFonts w:ascii="Times New Roman"/>
                <w:b/>
                <w:i w:val="false"/>
                <w:color w:val="000000"/>
                <w:sz w:val="20"/>
              </w:rPr>
              <w:t xml:space="preserve">өзге де 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319374,0 </w:t>
            </w:r>
          </w:p>
        </w:tc>
      </w:tr>
      <w:tr>
        <w:trPr>
          <w:trHeight w:val="8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319374,0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Кентішілік (қалаішілік) және ауданішілік қоғамдық жолаушылар тасымалдарын ұйымдастыру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319374,0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103405,0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w:t>
            </w:r>
            <w:r>
              <w:rPr>
                <w:rFonts w:ascii="Times New Roman"/>
                <w:b/>
                <w:i w:val="false"/>
                <w:color w:val="000000"/>
                <w:sz w:val="20"/>
              </w:rPr>
              <w:t xml:space="preserve">қызметті  </w:t>
            </w:r>
            <w:r>
              <w:rPr>
                <w:rFonts w:ascii="Times New Roman"/>
                <w:b/>
                <w:i w:val="false"/>
                <w:color w:val="000000"/>
                <w:sz w:val="20"/>
              </w:rPr>
              <w:t xml:space="preserve">қолдау ж </w:t>
            </w:r>
            <w:r>
              <w:rPr>
                <w:rFonts w:ascii="Times New Roman"/>
                <w:b/>
                <w:i w:val="false"/>
                <w:color w:val="000000"/>
                <w:sz w:val="20"/>
              </w:rPr>
              <w:t xml:space="preserve">ә </w:t>
            </w:r>
            <w:r>
              <w:rPr>
                <w:rFonts w:ascii="Times New Roman"/>
                <w:b/>
                <w:i w:val="false"/>
                <w:color w:val="000000"/>
                <w:sz w:val="20"/>
              </w:rPr>
              <w:t xml:space="preserve">не бәсекелестікті  </w:t>
            </w:r>
            <w:r>
              <w:rPr>
                <w:rFonts w:ascii="Times New Roman"/>
                <w:b/>
                <w:i w:val="false"/>
                <w:color w:val="000000"/>
                <w:sz w:val="20"/>
              </w:rPr>
              <w:t xml:space="preserve">қорғау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17713,0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17713,0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7713,0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қызметті қолдау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2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85692,0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58201,0 </w:t>
            </w:r>
          </w:p>
        </w:tc>
      </w:tr>
      <w:tr>
        <w:trPr>
          <w:trHeight w:val="5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Шұғыл шығындарға арналған қаланың жергілікті орындаушы органының резерві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33012,0 </w:t>
            </w:r>
          </w:p>
        </w:tc>
      </w:tr>
      <w:tr>
        <w:trPr>
          <w:trHeight w:val="9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қаланың жергілікті атқарушы органдарының төтенше резерві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1221,0 </w:t>
            </w:r>
          </w:p>
        </w:tc>
      </w:tr>
      <w:tr>
        <w:trPr>
          <w:trHeight w:val="9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23968,0 </w:t>
            </w:r>
          </w:p>
        </w:tc>
      </w:tr>
      <w:tr>
        <w:trPr>
          <w:trHeight w:val="9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27491,0 </w:t>
            </w:r>
          </w:p>
        </w:tc>
      </w:tr>
      <w:tr>
        <w:trPr>
          <w:trHeight w:val="14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Тұрғын-үй коммуналдық шаруашылық, жолаушылар көлігі және автомобиль жолдары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27491,0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2146746,0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2146746,0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2146746,0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трансферттерді қайтару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39929,0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алулар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2106817,0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III. Операциялық  </w:t>
            </w:r>
            <w:r>
              <w:rPr>
                <w:rFonts w:ascii="Times New Roman"/>
                <w:b/>
                <w:i w:val="false"/>
                <w:color w:val="000000"/>
                <w:sz w:val="20"/>
              </w:rPr>
              <w:t xml:space="preserve">сальдо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1228669,0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IV. Таза бюджеттік несиелеу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0,0 </w:t>
            </w:r>
          </w:p>
        </w:tc>
      </w:tr>
      <w:tr>
        <w:trPr>
          <w:trHeight w:val="2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несиелер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несиелерді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5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 Қаржылық  </w:t>
            </w:r>
            <w:r>
              <w:rPr>
                <w:rFonts w:ascii="Times New Roman"/>
                <w:b/>
                <w:i w:val="false"/>
                <w:color w:val="000000"/>
                <w:sz w:val="20"/>
              </w:rPr>
              <w:t xml:space="preserve">активтермен операциялар бойынша сальдо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107000,0 </w:t>
            </w:r>
          </w:p>
        </w:tc>
      </w:tr>
      <w:tr>
        <w:trPr>
          <w:trHeight w:val="5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Қаржылық активтерді сатып алу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112700,0 </w:t>
            </w:r>
          </w:p>
        </w:tc>
      </w:tr>
      <w:tr>
        <w:trPr>
          <w:trHeight w:val="1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112700,0 </w:t>
            </w:r>
          </w:p>
        </w:tc>
      </w:tr>
      <w:tr>
        <w:trPr>
          <w:trHeight w:val="1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107000,0 </w:t>
            </w:r>
          </w:p>
        </w:tc>
      </w:tr>
      <w:tr>
        <w:trPr>
          <w:trHeight w:val="1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107000,0 </w:t>
            </w:r>
          </w:p>
        </w:tc>
      </w:tr>
      <w:tr>
        <w:trPr>
          <w:trHeight w:val="1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107000,0 </w:t>
            </w:r>
          </w:p>
        </w:tc>
      </w:tr>
      <w:tr>
        <w:trPr>
          <w:trHeight w:val="6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Мемлекеттің қаржылық активтерін сатудан түскен түсімдер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5700,0 </w:t>
            </w:r>
          </w:p>
        </w:tc>
      </w:tr>
      <w:tr>
        <w:trPr>
          <w:trHeight w:val="4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түсімдер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5700,0 </w:t>
            </w:r>
          </w:p>
        </w:tc>
      </w:tr>
      <w:tr>
        <w:trPr>
          <w:trHeight w:val="6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ішінде қаржылық активтерді сатудан түскен түсімдер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5700,0 </w:t>
            </w:r>
          </w:p>
        </w:tc>
      </w:tr>
      <w:tr>
        <w:trPr>
          <w:trHeight w:val="1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мемлекеттік коммуналдық кәсіпорындардың оперативті немесе шаруашылық қарамағындағы басқа мемлекеттік меншікті сатудан түскен түсім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VI. Бюджет тапшылығы (профицит)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2157000,0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VII. Бюджет тапшылығын қаржыландыру (профицитті пайдалану)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-2157000,0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Қарыздардың түсуі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1515000,0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 жергілікті атқарушы органдармен алынған қарыздар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1515000,0 </w:t>
            </w:r>
          </w:p>
        </w:tc>
      </w:tr>
      <w:tr>
        <w:trPr>
          <w:trHeight w:val="1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3672000,0 </w:t>
            </w:r>
          </w:p>
        </w:tc>
      </w:tr>
      <w:tr>
        <w:trPr>
          <w:trHeight w:val="1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3672000,0 </w:t>
            </w:r>
          </w:p>
        </w:tc>
      </w:tr>
      <w:tr>
        <w:trPr>
          <w:trHeight w:val="1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3672000,0 </w:t>
            </w:r>
          </w:p>
        </w:tc>
      </w:tr>
      <w:tr>
        <w:trPr>
          <w:trHeight w:val="1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3672000,0 </w:t>
            </w: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  </w:t>
            </w:r>
            <w:r>
              <w:rPr>
                <w:rFonts w:ascii="Times New Roman"/>
                <w:b/>
                <w:i w:val="false"/>
                <w:color w:val="000000"/>
                <w:sz w:val="20"/>
              </w:rPr>
              <w:t xml:space="preserve">қаржылары қалдықтарының қозғалысы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1029631,0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қалдықтары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1029631,0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еркін қалдықтары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1029631,0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еркін қалдықтары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1029631,0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Ақтөбе қалалық мәслихаттың </w:t>
      </w:r>
      <w:r>
        <w:br/>
      </w:r>
      <w:r>
        <w:rPr>
          <w:rFonts w:ascii="Times New Roman"/>
          <w:b w:val="false"/>
          <w:i w:val="false"/>
          <w:color w:val="000000"/>
          <w:sz w:val="28"/>
        </w:rPr>
        <w:t xml:space="preserve">
2007 жылғы 16 сәуірдегі </w:t>
      </w:r>
      <w:r>
        <w:br/>
      </w:r>
      <w:r>
        <w:rPr>
          <w:rFonts w:ascii="Times New Roman"/>
          <w:b w:val="false"/>
          <w:i w:val="false"/>
          <w:color w:val="000000"/>
          <w:sz w:val="28"/>
        </w:rPr>
        <w:t xml:space="preserve">
кезектен тыс отыз сегізінші </w:t>
      </w:r>
      <w:r>
        <w:br/>
      </w:r>
      <w:r>
        <w:rPr>
          <w:rFonts w:ascii="Times New Roman"/>
          <w:b w:val="false"/>
          <w:i w:val="false"/>
          <w:color w:val="000000"/>
          <w:sz w:val="28"/>
        </w:rPr>
        <w:t xml:space="preserve">
сессиясының N 329 шешіміне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00"/>
          <w:sz w:val="28"/>
        </w:rPr>
        <w:t xml:space="preserve">2007 жылға арналған қалалық бюджеттің ағымдағы бюджеттік бағдарламаларының </w:t>
      </w:r>
      <w:r>
        <w:br/>
      </w:r>
      <w:r>
        <w:rPr>
          <w:rFonts w:ascii="Times New Roman"/>
          <w:b w:val="false"/>
          <w:i w:val="false"/>
          <w:color w:val="000000"/>
          <w:sz w:val="28"/>
        </w:rPr>
        <w:t>
</w:t>
      </w:r>
      <w:r>
        <w:rPr>
          <w:rFonts w:ascii="Times New Roman"/>
          <w:b/>
          <w:i w:val="false"/>
          <w:color w:val="000000"/>
          <w:sz w:val="28"/>
        </w:rPr>
        <w:t xml:space="preserve">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53"/>
        <w:gridCol w:w="1093"/>
        <w:gridCol w:w="1093"/>
        <w:gridCol w:w="8853"/>
      </w:tblGrid>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Қызметтік  </w:t>
            </w:r>
            <w:r>
              <w:rPr>
                <w:rFonts w:ascii="Times New Roman"/>
                <w:b/>
                <w:i w:val="false"/>
                <w:color w:val="000000"/>
                <w:sz w:val="20"/>
              </w:rPr>
              <w:t xml:space="preserve">топ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функция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Мемл.мекеме-ББА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Бағдарлама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Шығын атаулары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  </w:t>
            </w:r>
            <w:r>
              <w:rPr>
                <w:rFonts w:ascii="Times New Roman"/>
                <w:b/>
                <w:i w:val="false"/>
                <w:color w:val="000000"/>
                <w:sz w:val="20"/>
              </w:rPr>
              <w:t xml:space="preserve">Шығындар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9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басқарудың жалпы функцияларын орындайтын өкілді, атқарушы және басқа органдар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Мәслихатының аппараты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Мәслихат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Қаржылық қызмет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бөлімінің қызметін қамтамасыз ету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Жоспарлау және статистикалық қызмет </w:t>
            </w:r>
          </w:p>
        </w:tc>
      </w:tr>
      <w:tr>
        <w:trPr>
          <w:trHeight w:val="49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Экономика ж </w:t>
            </w:r>
            <w:r>
              <w:rPr>
                <w:rFonts w:ascii="Times New Roman"/>
                <w:b/>
                <w:i w:val="false"/>
                <w:color w:val="000000"/>
                <w:sz w:val="20"/>
              </w:rPr>
              <w:t xml:space="preserve">ә </w:t>
            </w:r>
            <w:r>
              <w:rPr>
                <w:rFonts w:ascii="Times New Roman"/>
                <w:b/>
                <w:i w:val="false"/>
                <w:color w:val="000000"/>
                <w:sz w:val="20"/>
              </w:rPr>
              <w:t xml:space="preserve">не бюджеттік жоспарлау бөлімі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бөлімнің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Қорғаныс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Әскери мұқтаждар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Құқ </w:t>
            </w:r>
            <w:r>
              <w:rPr>
                <w:rFonts w:ascii="Times New Roman"/>
                <w:b/>
                <w:i w:val="false"/>
                <w:color w:val="000000"/>
                <w:sz w:val="20"/>
              </w:rPr>
              <w:t xml:space="preserve">ы </w:t>
            </w:r>
            <w:r>
              <w:rPr>
                <w:rFonts w:ascii="Times New Roman"/>
                <w:b/>
                <w:i w:val="false"/>
                <w:color w:val="000000"/>
                <w:sz w:val="20"/>
              </w:rPr>
              <w:t xml:space="preserve">қ қорғау қызметі </w:t>
            </w:r>
          </w:p>
        </w:tc>
      </w:tr>
      <w:tr>
        <w:trPr>
          <w:trHeight w:val="52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5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Мектепке дейінгі тәрбие ж </w:t>
            </w:r>
            <w:r>
              <w:rPr>
                <w:rFonts w:ascii="Times New Roman"/>
                <w:b/>
                <w:i w:val="false"/>
                <w:color w:val="000000"/>
                <w:sz w:val="20"/>
              </w:rPr>
              <w:t xml:space="preserve">ә </w:t>
            </w:r>
            <w:r>
              <w:rPr>
                <w:rFonts w:ascii="Times New Roman"/>
                <w:b/>
                <w:i w:val="false"/>
                <w:color w:val="000000"/>
                <w:sz w:val="20"/>
              </w:rPr>
              <w:t xml:space="preserve">не оқыту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r>
      <w:tr>
        <w:trPr>
          <w:trHeight w:val="6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r>
      <w:tr>
        <w:trPr>
          <w:trHeight w:val="4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бастауыш, жалпы негізгі, жалпы орта білім беру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білім  беру </w:t>
            </w:r>
          </w:p>
        </w:tc>
      </w:tr>
      <w:tr>
        <w:trPr>
          <w:trHeight w:val="64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білім беру ұйымдары үшін оқулықтармен оқу-әдістемелік кешендерді сатып алу және жеткізу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r>
      <w:tr>
        <w:trPr>
          <w:trHeight w:val="7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деңгейде мектеп олимпиадаларын және мектептен тыс іс-шараларды өткізу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r>
              <w:rPr>
                <w:rFonts w:ascii="Times New Roman"/>
                <w:b/>
                <w:i w:val="false"/>
                <w:color w:val="000000"/>
                <w:sz w:val="20"/>
              </w:rPr>
              <w:t xml:space="preserve">  саласындағы  </w:t>
            </w:r>
            <w:r>
              <w:rPr>
                <w:rFonts w:ascii="Times New Roman"/>
                <w:b/>
                <w:i w:val="false"/>
                <w:color w:val="000000"/>
                <w:sz w:val="20"/>
              </w:rPr>
              <w:t xml:space="preserve">өзге де қызметтер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r>
      <w:tr>
        <w:trPr>
          <w:trHeight w:val="4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қамсыздандыру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бағдарламалар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Еңбекпен қамту бағдарламасы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көмегі </w:t>
            </w:r>
          </w:p>
        </w:tc>
      </w:tr>
      <w:tr>
        <w:trPr>
          <w:trHeight w:val="7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r>
      <w:tr>
        <w:trPr>
          <w:trHeight w:val="12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жасқа дейін балаларға мемлекеттік жәрдемақылар </w:t>
            </w:r>
          </w:p>
        </w:tc>
      </w:tr>
      <w:tr>
        <w:trPr>
          <w:trHeight w:val="13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 </w:t>
            </w:r>
          </w:p>
        </w:tc>
      </w:tr>
      <w:tr>
        <w:trPr>
          <w:trHeight w:val="5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w:t>
            </w:r>
            <w:r>
              <w:rPr>
                <w:rFonts w:ascii="Times New Roman"/>
                <w:b/>
                <w:i w:val="false"/>
                <w:color w:val="000000"/>
                <w:sz w:val="20"/>
              </w:rPr>
              <w:t xml:space="preserve">қамтамасыз ету салаларындағы  </w:t>
            </w:r>
            <w:r>
              <w:rPr>
                <w:rFonts w:ascii="Times New Roman"/>
                <w:b/>
                <w:i w:val="false"/>
                <w:color w:val="000000"/>
                <w:sz w:val="20"/>
              </w:rPr>
              <w:t xml:space="preserve">өзге де  </w:t>
            </w:r>
            <w:r>
              <w:rPr>
                <w:rFonts w:ascii="Times New Roman"/>
                <w:b/>
                <w:i w:val="false"/>
                <w:color w:val="000000"/>
                <w:sz w:val="20"/>
              </w:rPr>
              <w:t xml:space="preserve">қызметтер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бағдарламалар б </w:t>
            </w:r>
            <w:r>
              <w:rPr>
                <w:rFonts w:ascii="Times New Roman"/>
                <w:b/>
                <w:i w:val="false"/>
                <w:color w:val="000000"/>
                <w:sz w:val="20"/>
              </w:rPr>
              <w:t xml:space="preserve">өлімі </w:t>
            </w:r>
          </w:p>
        </w:tc>
      </w:tr>
      <w:tr>
        <w:trPr>
          <w:trHeight w:val="78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және әлеуметтік бағдарламалар бөлімнің қызметін қамтамасыз ету </w:t>
            </w:r>
          </w:p>
        </w:tc>
      </w:tr>
      <w:tr>
        <w:trPr>
          <w:trHeight w:val="7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r>
      <w:tr>
        <w:trPr>
          <w:trHeight w:val="51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Белгіліленген тұрғылықты жері жоқ тұлғаларды әлеуметтік бейімдеу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07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w:t>
            </w:r>
            <w:r>
              <w:rPr>
                <w:rFonts w:ascii="Times New Roman"/>
                <w:b/>
                <w:i w:val="false"/>
                <w:color w:val="000000"/>
                <w:sz w:val="20"/>
              </w:rPr>
              <w:t xml:space="preserve">- </w:t>
            </w: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үй шаруашылығы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тұрғын үй қорының сақталуынды ұйымдастыру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r>
      <w:tr>
        <w:trPr>
          <w:trHeight w:val="6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Қаланың коммуналдық меншігіндегі жылу жүйелерін қолдануды ұйымдастыру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Елді-мекендерді көркейту </w:t>
            </w:r>
          </w:p>
        </w:tc>
      </w:tr>
      <w:tr>
        <w:trPr>
          <w:trHeight w:val="5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мекендердегі көшелерді жарықтандыру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Жерлеу орындарын күтіп-ұстап және туысы жоқтарды жерлеу </w:t>
            </w:r>
          </w:p>
        </w:tc>
      </w:tr>
      <w:tr>
        <w:trPr>
          <w:trHeight w:val="49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r>
      <w:tr>
        <w:trPr>
          <w:trHeight w:val="4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және ақпараттық кеңістік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саласындағы  </w:t>
            </w:r>
            <w:r>
              <w:rPr>
                <w:rFonts w:ascii="Times New Roman"/>
                <w:b/>
                <w:i w:val="false"/>
                <w:color w:val="000000"/>
                <w:sz w:val="20"/>
              </w:rPr>
              <w:t xml:space="preserve">қызмет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Спорт б </w:t>
            </w:r>
            <w:r>
              <w:rPr>
                <w:rFonts w:ascii="Times New Roman"/>
                <w:b/>
                <w:i w:val="false"/>
                <w:color w:val="000000"/>
                <w:sz w:val="20"/>
              </w:rPr>
              <w:t xml:space="preserve">өлімі </w:t>
            </w:r>
          </w:p>
        </w:tc>
      </w:tr>
      <w:tr>
        <w:trPr>
          <w:trHeight w:val="7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 </w:t>
            </w:r>
            <w:r>
              <w:rPr>
                <w:rFonts w:ascii="Times New Roman"/>
                <w:b/>
                <w:i w:val="false"/>
                <w:color w:val="000000"/>
                <w:sz w:val="20"/>
              </w:rPr>
              <w:t xml:space="preserve">облысты </w:t>
            </w:r>
            <w:r>
              <w:rPr>
                <w:rFonts w:ascii="Times New Roman"/>
                <w:b/>
                <w:i w:val="false"/>
                <w:color w:val="000000"/>
                <w:sz w:val="20"/>
              </w:rPr>
              <w:t xml:space="preserve">қ  </w:t>
            </w:r>
            <w:r>
              <w:rPr>
                <w:rFonts w:ascii="Times New Roman"/>
                <w:b/>
                <w:i w:val="false"/>
                <w:color w:val="000000"/>
                <w:sz w:val="20"/>
              </w:rPr>
              <w:t xml:space="preserve">маңызы бар қаланың) дене шынықтыру ж </w:t>
            </w:r>
            <w:r>
              <w:rPr>
                <w:rFonts w:ascii="Times New Roman"/>
                <w:b/>
                <w:i w:val="false"/>
                <w:color w:val="000000"/>
                <w:sz w:val="20"/>
              </w:rPr>
              <w:t xml:space="preserve">ә </w:t>
            </w:r>
            <w:r>
              <w:rPr>
                <w:rFonts w:ascii="Times New Roman"/>
                <w:b/>
                <w:i w:val="false"/>
                <w:color w:val="000000"/>
                <w:sz w:val="20"/>
              </w:rPr>
              <w:t xml:space="preserve">не спорт б </w:t>
            </w:r>
            <w:r>
              <w:rPr>
                <w:rFonts w:ascii="Times New Roman"/>
                <w:b/>
                <w:i w:val="false"/>
                <w:color w:val="000000"/>
                <w:sz w:val="20"/>
              </w:rPr>
              <w:t xml:space="preserve">өлімі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r>
      <w:tr>
        <w:trPr>
          <w:trHeight w:val="8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командалардың мүшелерін дайындау және олардың облыстық спорт жарыстарына қатысуы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Ақпараттық кеңістік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бөлімі </w:t>
            </w:r>
          </w:p>
        </w:tc>
      </w:tr>
      <w:tr>
        <w:trPr>
          <w:trHeight w:val="22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r>
      <w:tr>
        <w:trPr>
          <w:trHeight w:val="5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 </w:t>
            </w:r>
            <w:r>
              <w:rPr>
                <w:rFonts w:ascii="Times New Roman"/>
                <w:b/>
                <w:i w:val="false"/>
                <w:color w:val="000000"/>
                <w:sz w:val="20"/>
              </w:rPr>
              <w:t xml:space="preserve">ә </w:t>
            </w:r>
            <w:r>
              <w:rPr>
                <w:rFonts w:ascii="Times New Roman"/>
                <w:b/>
                <w:i w:val="false"/>
                <w:color w:val="000000"/>
                <w:sz w:val="20"/>
              </w:rPr>
              <w:t xml:space="preserve">не ақпараттық кеңістікті ұйымдастыру жөніндегі өзге де  </w:t>
            </w:r>
            <w:r>
              <w:rPr>
                <w:rFonts w:ascii="Times New Roman"/>
                <w:b/>
                <w:i w:val="false"/>
                <w:color w:val="000000"/>
                <w:sz w:val="20"/>
              </w:rPr>
              <w:t xml:space="preserve">қызметтер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бөлімі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r>
      <w:tr>
        <w:trPr>
          <w:trHeight w:val="6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r>
      <w:tr>
        <w:trPr>
          <w:trHeight w:val="64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 </w:t>
            </w:r>
            <w:r>
              <w:rPr>
                <w:rFonts w:ascii="Times New Roman"/>
                <w:b/>
                <w:i w:val="false"/>
                <w:color w:val="000000"/>
                <w:sz w:val="20"/>
              </w:rPr>
              <w:t xml:space="preserve">облысты </w:t>
            </w:r>
            <w:r>
              <w:rPr>
                <w:rFonts w:ascii="Times New Roman"/>
                <w:b/>
                <w:i w:val="false"/>
                <w:color w:val="000000"/>
                <w:sz w:val="20"/>
              </w:rPr>
              <w:t xml:space="preserve">қ  </w:t>
            </w:r>
            <w:r>
              <w:rPr>
                <w:rFonts w:ascii="Times New Roman"/>
                <w:b/>
                <w:i w:val="false"/>
                <w:color w:val="000000"/>
                <w:sz w:val="20"/>
              </w:rPr>
              <w:t xml:space="preserve">маңызы бар қаланың) дене шынықтыру ж </w:t>
            </w:r>
            <w:r>
              <w:rPr>
                <w:rFonts w:ascii="Times New Roman"/>
                <w:b/>
                <w:i w:val="false"/>
                <w:color w:val="000000"/>
                <w:sz w:val="20"/>
              </w:rPr>
              <w:t xml:space="preserve">ә </w:t>
            </w:r>
            <w:r>
              <w:rPr>
                <w:rFonts w:ascii="Times New Roman"/>
                <w:b/>
                <w:i w:val="false"/>
                <w:color w:val="000000"/>
                <w:sz w:val="20"/>
              </w:rPr>
              <w:t xml:space="preserve">не спорт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бөлімінің қызметін қамтамасыз ету </w:t>
            </w:r>
          </w:p>
        </w:tc>
      </w:tr>
      <w:tr>
        <w:trPr>
          <w:trHeight w:val="8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су, орман, барлық  </w:t>
            </w:r>
            <w:r>
              <w:rPr>
                <w:rFonts w:ascii="Times New Roman"/>
                <w:b/>
                <w:i w:val="false"/>
                <w:color w:val="000000"/>
                <w:sz w:val="20"/>
              </w:rPr>
              <w:t xml:space="preserve">шаруашылығы </w:t>
            </w:r>
            <w:r>
              <w:rPr>
                <w:rFonts w:ascii="Times New Roman"/>
                <w:b/>
                <w:i w:val="false"/>
                <w:color w:val="000000"/>
                <w:sz w:val="20"/>
              </w:rPr>
              <w:t xml:space="preserve">, ерекше қорғалатын табиғи аумақтар </w:t>
            </w:r>
            <w:r>
              <w:rPr>
                <w:rFonts w:ascii="Times New Roman"/>
                <w:b/>
                <w:i w:val="false"/>
                <w:color w:val="000000"/>
                <w:sz w:val="20"/>
              </w:rPr>
              <w:t xml:space="preserve">, қоршаған ортаны және жануарлар дүниесін қорғау, жер  </w:t>
            </w:r>
            <w:r>
              <w:rPr>
                <w:rFonts w:ascii="Times New Roman"/>
                <w:b/>
                <w:i w:val="false"/>
                <w:color w:val="000000"/>
                <w:sz w:val="20"/>
              </w:rPr>
              <w:t xml:space="preserve">қатынастары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шаруашылығы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шаруашылық  </w:t>
            </w:r>
            <w:r>
              <w:rPr>
                <w:rFonts w:ascii="Times New Roman"/>
                <w:b/>
                <w:i w:val="false"/>
                <w:color w:val="000000"/>
                <w:sz w:val="20"/>
              </w:rPr>
              <w:t xml:space="preserve">б </w:t>
            </w:r>
            <w:r>
              <w:rPr>
                <w:rFonts w:ascii="Times New Roman"/>
                <w:b/>
                <w:i w:val="false"/>
                <w:color w:val="000000"/>
                <w:sz w:val="20"/>
              </w:rPr>
              <w:t xml:space="preserve">өлімі </w:t>
            </w:r>
          </w:p>
        </w:tc>
      </w:tr>
      <w:tr>
        <w:trPr>
          <w:trHeight w:val="4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шаруашылық бөлімінің қызметін қамтамасыз ету </w:t>
            </w:r>
          </w:p>
        </w:tc>
      </w:tr>
      <w:tr>
        <w:trPr>
          <w:trHeight w:val="73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 шаруашылығында пайдаланылатын арнаулы қоймалардың (қорымдардың) жұмыс істеуін қамтамасыз ету  </w:t>
            </w:r>
          </w:p>
        </w:tc>
      </w:tr>
      <w:tr>
        <w:trPr>
          <w:trHeight w:val="3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б </w:t>
            </w:r>
            <w:r>
              <w:rPr>
                <w:rFonts w:ascii="Times New Roman"/>
                <w:b/>
                <w:i w:val="false"/>
                <w:color w:val="000000"/>
                <w:sz w:val="20"/>
              </w:rPr>
              <w:t xml:space="preserve">өлімі </w:t>
            </w:r>
          </w:p>
        </w:tc>
      </w:tr>
      <w:tr>
        <w:trPr>
          <w:trHeight w:val="30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құрылыс  </w:t>
            </w:r>
            <w:r>
              <w:rPr>
                <w:rFonts w:ascii="Times New Roman"/>
                <w:b/>
                <w:i w:val="false"/>
                <w:color w:val="000000"/>
                <w:sz w:val="20"/>
              </w:rPr>
              <w:t xml:space="preserve">қызметі </w:t>
            </w:r>
          </w:p>
        </w:tc>
      </w:tr>
      <w:tr>
        <w:trPr>
          <w:trHeight w:val="3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құрылыс </w:t>
            </w:r>
            <w:r>
              <w:rPr>
                <w:rFonts w:ascii="Times New Roman"/>
                <w:b/>
                <w:i w:val="false"/>
                <w:color w:val="000000"/>
                <w:sz w:val="20"/>
              </w:rPr>
              <w:t xml:space="preserve">қызметі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 </w:t>
            </w:r>
            <w:r>
              <w:rPr>
                <w:rFonts w:ascii="Times New Roman"/>
                <w:b/>
                <w:i w:val="false"/>
                <w:color w:val="000000"/>
                <w:sz w:val="20"/>
              </w:rPr>
              <w:t xml:space="preserve">өлімі </w:t>
            </w:r>
          </w:p>
        </w:tc>
      </w:tr>
      <w:tr>
        <w:trPr>
          <w:trHeight w:val="51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бөлімінің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 </w:t>
            </w:r>
            <w:r>
              <w:rPr>
                <w:rFonts w:ascii="Times New Roman"/>
                <w:b/>
                <w:i w:val="false"/>
                <w:color w:val="000000"/>
                <w:sz w:val="20"/>
              </w:rPr>
              <w:t xml:space="preserve">ала  </w:t>
            </w:r>
            <w:r>
              <w:rPr>
                <w:rFonts w:ascii="Times New Roman"/>
                <w:b/>
                <w:i w:val="false"/>
                <w:color w:val="000000"/>
                <w:sz w:val="20"/>
              </w:rPr>
              <w:t xml:space="preserve">құрылысы б </w:t>
            </w:r>
            <w:r>
              <w:rPr>
                <w:rFonts w:ascii="Times New Roman"/>
                <w:b/>
                <w:i w:val="false"/>
                <w:color w:val="000000"/>
                <w:sz w:val="20"/>
              </w:rPr>
              <w:t xml:space="preserve">өлімі </w:t>
            </w:r>
          </w:p>
        </w:tc>
      </w:tr>
      <w:tr>
        <w:trPr>
          <w:trHeight w:val="3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r>
      <w:tr>
        <w:trPr>
          <w:trHeight w:val="3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 құрылысының бас жоспарларын әзірлеу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ж </w:t>
            </w:r>
            <w:r>
              <w:rPr>
                <w:rFonts w:ascii="Times New Roman"/>
                <w:b/>
                <w:i w:val="false"/>
                <w:color w:val="000000"/>
                <w:sz w:val="20"/>
              </w:rPr>
              <w:t xml:space="preserve">ә </w:t>
            </w:r>
            <w:r>
              <w:rPr>
                <w:rFonts w:ascii="Times New Roman"/>
                <w:b/>
                <w:i w:val="false"/>
                <w:color w:val="000000"/>
                <w:sz w:val="20"/>
              </w:rPr>
              <w:t xml:space="preserve">не коммуникация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Автомобиль көлігі </w:t>
            </w:r>
          </w:p>
        </w:tc>
      </w:tr>
      <w:tr>
        <w:trPr>
          <w:trHeight w:val="55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Көлік және коммуникациялар саласындағы өзге де қызметтер </w:t>
            </w:r>
          </w:p>
        </w:tc>
      </w:tr>
      <w:tr>
        <w:trPr>
          <w:trHeight w:val="64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6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Кентішілік (қалаішілік) және ауданішілік қоғамдық жолаушылар тасымалдарын ұйымдастыру </w:t>
            </w:r>
          </w:p>
        </w:tc>
      </w:tr>
      <w:tr>
        <w:trPr>
          <w:trHeight w:val="48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қызметті қолдау ж </w:t>
            </w:r>
            <w:r>
              <w:rPr>
                <w:rFonts w:ascii="Times New Roman"/>
                <w:b/>
                <w:i w:val="false"/>
                <w:color w:val="000000"/>
                <w:sz w:val="20"/>
              </w:rPr>
              <w:t xml:space="preserve">ә </w:t>
            </w:r>
            <w:r>
              <w:rPr>
                <w:rFonts w:ascii="Times New Roman"/>
                <w:b/>
                <w:i w:val="false"/>
                <w:color w:val="000000"/>
                <w:sz w:val="20"/>
              </w:rPr>
              <w:t xml:space="preserve">не бәсекелестікті қорғау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бөлімінің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қызметті қолдау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Шұғыл шығындарға арналған қаланың жергілікті орындаушы органының қоры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мағынадағы төтенше жағдайдағы жою үшін қаланың жергілікті органдарының төтенше қоры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Тұрғын-үй коммуналдық шаруашылық, жолаушылар көлігі және автомобиль жолдары бөлімінің қызметін қамтамасыз ету </w:t>
            </w:r>
          </w:p>
        </w:tc>
      </w:tr>
      <w:tr>
        <w:trPr>
          <w:trHeight w:val="18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Трансферттер </w:t>
            </w:r>
          </w:p>
        </w:tc>
      </w:tr>
      <w:tr>
        <w:trPr>
          <w:trHeight w:val="18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Трансферттер </w:t>
            </w:r>
          </w:p>
        </w:tc>
      </w:tr>
      <w:tr>
        <w:trPr>
          <w:trHeight w:val="19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r>
      <w:tr>
        <w:trPr>
          <w:trHeight w:val="1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трансферттерді қайтару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алулар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III. Операциялық сальдо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IV. Таза бюджеттік несиелеу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несиелер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несиелерді өтеу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 Қаржылық активтермен операциялар бойынша сальдо </w:t>
            </w:r>
          </w:p>
        </w:tc>
      </w:tr>
      <w:tr>
        <w:trPr>
          <w:trHeight w:val="1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Қаржылық активтерді сатып алу </w:t>
            </w:r>
          </w:p>
        </w:tc>
      </w:tr>
      <w:tr>
        <w:trPr>
          <w:trHeight w:val="1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r>
      <w:tr>
        <w:trPr>
          <w:trHeight w:val="1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r>
      <w:tr>
        <w:trPr>
          <w:trHeight w:val="1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60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Мемлекеттің  </w:t>
            </w:r>
            <w:r>
              <w:rPr>
                <w:rFonts w:ascii="Times New Roman"/>
                <w:b/>
                <w:i w:val="false"/>
                <w:color w:val="000000"/>
                <w:sz w:val="20"/>
              </w:rPr>
              <w:t xml:space="preserve">қаржылық  </w:t>
            </w:r>
            <w:r>
              <w:rPr>
                <w:rFonts w:ascii="Times New Roman"/>
                <w:b/>
                <w:i w:val="false"/>
                <w:color w:val="000000"/>
                <w:sz w:val="20"/>
              </w:rPr>
              <w:t xml:space="preserve">активтерін сатудан түскен түсімдер </w:t>
            </w:r>
          </w:p>
        </w:tc>
      </w:tr>
      <w:tr>
        <w:trPr>
          <w:trHeight w:val="2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түсімдер </w:t>
            </w:r>
          </w:p>
        </w:tc>
      </w:tr>
      <w:tr>
        <w:trPr>
          <w:trHeight w:val="6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ішінде қаржылық активтерді сатудан түскен түсімдер </w:t>
            </w:r>
          </w:p>
        </w:tc>
      </w:tr>
      <w:tr>
        <w:trPr>
          <w:trHeight w:val="142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мемлекеттік коммуналдық кәсіпорындарының оперативті немесе шаруашылық қарамағындағы басқа мемлекеттік меншікті сатудан түскен түсім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VI. Бюджет тапшылығы (профицит)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VII. Бюджет тапшылығын қаржыландыру (профицитті пайдалану)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Қарыздардың түсуі </w:t>
            </w:r>
          </w:p>
        </w:tc>
      </w:tr>
      <w:tr>
        <w:trPr>
          <w:trHeight w:val="82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 жергілікті атқарушы органдармен алынған қарыздар </w:t>
            </w:r>
          </w:p>
        </w:tc>
      </w:tr>
      <w:tr>
        <w:trPr>
          <w:trHeight w:val="1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 өтеу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 өтеу </w:t>
            </w:r>
          </w:p>
        </w:tc>
      </w:tr>
      <w:tr>
        <w:trPr>
          <w:trHeight w:val="21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  </w:t>
            </w:r>
            <w:r>
              <w:rPr>
                <w:rFonts w:ascii="Times New Roman"/>
                <w:b/>
                <w:i w:val="false"/>
                <w:color w:val="000000"/>
                <w:sz w:val="20"/>
              </w:rPr>
              <w:t xml:space="preserve">қаржылары қ </w:t>
            </w:r>
            <w:r>
              <w:rPr>
                <w:rFonts w:ascii="Times New Roman"/>
                <w:b/>
                <w:i w:val="false"/>
                <w:color w:val="000000"/>
                <w:sz w:val="20"/>
              </w:rPr>
              <w:t xml:space="preserve">алды </w:t>
            </w:r>
            <w:r>
              <w:rPr>
                <w:rFonts w:ascii="Times New Roman"/>
                <w:b/>
                <w:i w:val="false"/>
                <w:color w:val="000000"/>
                <w:sz w:val="20"/>
              </w:rPr>
              <w:t xml:space="preserve">қ </w:t>
            </w:r>
            <w:r>
              <w:rPr>
                <w:rFonts w:ascii="Times New Roman"/>
                <w:b/>
                <w:i w:val="false"/>
                <w:color w:val="000000"/>
                <w:sz w:val="20"/>
              </w:rPr>
              <w:t xml:space="preserve">тарының қозғалысы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қалдықтары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еркін қалдықтары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еркін қалдықтары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Ақтөбе қалалық мәслихаттың </w:t>
      </w:r>
      <w:r>
        <w:br/>
      </w:r>
      <w:r>
        <w:rPr>
          <w:rFonts w:ascii="Times New Roman"/>
          <w:b w:val="false"/>
          <w:i w:val="false"/>
          <w:color w:val="000000"/>
          <w:sz w:val="28"/>
        </w:rPr>
        <w:t xml:space="preserve">
2007 жылғы 16 сәуірдегі </w:t>
      </w:r>
      <w:r>
        <w:br/>
      </w:r>
      <w:r>
        <w:rPr>
          <w:rFonts w:ascii="Times New Roman"/>
          <w:b w:val="false"/>
          <w:i w:val="false"/>
          <w:color w:val="000000"/>
          <w:sz w:val="28"/>
        </w:rPr>
        <w:t xml:space="preserve">
кезектен тыс отыз сегізінші сессиясының </w:t>
      </w:r>
      <w:r>
        <w:br/>
      </w:r>
      <w:r>
        <w:rPr>
          <w:rFonts w:ascii="Times New Roman"/>
          <w:b w:val="false"/>
          <w:i w:val="false"/>
          <w:color w:val="000000"/>
          <w:sz w:val="28"/>
        </w:rPr>
        <w:t xml:space="preserve">
N 329 шешіміне </w:t>
      </w:r>
      <w:r>
        <w:br/>
      </w:r>
      <w:r>
        <w:rPr>
          <w:rFonts w:ascii="Times New Roman"/>
          <w:b w:val="false"/>
          <w:i w:val="false"/>
          <w:color w:val="000000"/>
          <w:sz w:val="28"/>
        </w:rPr>
        <w:t xml:space="preserve">
3 ҚОСЫМША </w:t>
      </w:r>
    </w:p>
    <w:p>
      <w:pPr>
        <w:spacing w:after="0"/>
        <w:ind w:left="0"/>
        <w:jc w:val="both"/>
      </w:pPr>
      <w:r>
        <w:rPr>
          <w:rFonts w:ascii="Times New Roman"/>
          <w:b/>
          <w:i w:val="false"/>
          <w:color w:val="000000"/>
          <w:sz w:val="28"/>
        </w:rPr>
        <w:t xml:space="preserve">2007 жылға арналған қалалық бюджетті дамытудың бюджеттік бағдарламаларының </w:t>
      </w:r>
      <w:r>
        <w:br/>
      </w:r>
      <w:r>
        <w:rPr>
          <w:rFonts w:ascii="Times New Roman"/>
          <w:b w:val="false"/>
          <w:i w:val="false"/>
          <w:color w:val="000000"/>
          <w:sz w:val="28"/>
        </w:rPr>
        <w:t>
</w:t>
      </w:r>
      <w:r>
        <w:rPr>
          <w:rFonts w:ascii="Times New Roman"/>
          <w:b/>
          <w:i w:val="false"/>
          <w:color w:val="000000"/>
          <w:sz w:val="28"/>
        </w:rPr>
        <w:t xml:space="preserve">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13"/>
        <w:gridCol w:w="953"/>
        <w:gridCol w:w="913"/>
        <w:gridCol w:w="9113"/>
      </w:tblGrid>
      <w:tr>
        <w:trPr>
          <w:trHeight w:val="186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Қызметтік топ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функция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Мем.мекеме-ББА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Бағдарлама </w:t>
            </w:r>
          </w:p>
        </w:tc>
        <w:tc>
          <w:tcPr>
            <w:tcW w:w="9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Шығыс атаулары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 Шығындар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басқарудың жалпы функцияларын орындайтын өкілді, атқарушы және басқа органдар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Әкім аппараты </w:t>
            </w:r>
          </w:p>
        </w:tc>
      </w:tr>
      <w:tr>
        <w:trPr>
          <w:trHeight w:val="3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саласындағы өзге де қызметтер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және әлеуметтік қамсыздандыру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және әлеуметтік қамтамасыз ету салаларындағы өзге де қызметтер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Жұмыспен қамту және әлеуметтік бағдарламалар бөлімі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үй -коммуналдық шаруашылық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үй шаруашылығы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Коммуналдық шаруашылық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Елді-мекендерді көркейту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және ақпараттық кеңістік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Спорт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саласындағы өзге де қызметтер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су, орман, барлық шаруашылығы, ерекше қорғалатын табиғи аумақтар, қоршаған ортаны және жануарлар дүниесін қорғау, жер қатынастары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Су шаруашылығы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Көлік және коммуникация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Автомобиль көлігі </w:t>
            </w:r>
          </w:p>
        </w:tc>
      </w:tr>
      <w:tr>
        <w:trPr>
          <w:trHeight w:val="7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