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93e" w14:textId="f739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 көтерме сауда азық-түлік базары" және "Кар сити" жабық базарының бір жолғы талондар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кезектен тыс қырқыншы сессиясының 2007 жылғы 17 шілдедегі N 363 шешімі. Ақтөбе облысының Ақтөбе қаласының Әділет басқармасында 2007 жылғы 2 тамызда N 3-1-76 тіркелді. Күші жойылды - Ақтөбе қалалық мәслихатының 2009 жылғы 25 сәуірдегі N 169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қалалық мәслихатының 2009.04.25 N 169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және 7 баптары негізінде, "Салық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373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сәйкес, салық салу базаларын ұлғайту және болжамдық көрсеткіштердің орындау мақсатында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N 1 және N 2 қосымшаларына сәйкес "Ақтөбе қаласы көтерме сауда азық - түлік базары" және "Кар сити" жабық базарының бір жолғы талондар құны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орындалуын бақылау Ақтөбе қаласы бойынша салық комитетінің төрағасы Ж.М. Нұржановқа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қырқыншы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 шешіміне N 1 қосымша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 қосымша жаңа редакцияда - Ақтөбе қалалық мәслихатының кезектен тыс екінші сессиясының 2007 жылғы 30 қазандағы N 18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Қызмет түріне байланысты біржолғы талондар құнының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(Ақтөбе қаласы көтерме сауда азық-түлік базары)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813"/>
        <w:gridCol w:w="371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 түрлері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Біржолғ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талондар құны (теңге)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Мезгіл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алаңы 42 шаршы метрге дейінгі қойма боксынан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алаңы 42 шаршы метрден асатын қойма боксынан сату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алаңы 38 шаршы метрге дейінгі қойма бөлігінен (аңғар типті)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алаңы 38 шаршы метрден асатын қойма бөлігінен (аңғар типті) сату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көлемі 20 т. дейін контейнерден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көлемі 20 т. жоғары контейнерден сату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автомашинадан сату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қырқыншы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363 шешіміне N 2 қосымша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 қосымша жаңа редакцияда - Ақтөбе қалалық мәслихатының кезектен тыс екінші сессиясының 2007 жылғы 30 қазандағы N 18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Қызмет түріне байланысты біржолғы талондар құнының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("Кар сити" жабық базары)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693"/>
        <w:gridCol w:w="381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 түрлері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Біржолғ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талондар құны (теңге)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Мезгіл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сауда бутигінен сату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 көліктерді базар аумағында сату (1 бірлігі үшін)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N 2 қосымшаның 2 тармағында 1 авто көлікті сатқаны үшін біржолғы талондар құны 1 күнге 150 теңге, басқа саны - есептеу арқылы анықталады.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