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3ccf1" w14:textId="d53cc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2008 жылға арналған Ақтөбе қаласының бюджеті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Ақтөбе қалалық мәслихатының кезекті үшінші сессиясының 2007 жылғы 19 желтоқсандағы N 24 шешімі. Ақтөбе облысы Ақтөбе қаласының әділет басқармасында 2008 жылғы 10 қаңтарда N 3-1-82 тіркелді. Орындалу мерзімі аяқталуына байланысты күші жойылды - Ақтөбе қалалық әділет басқармасының 2009 жылғы 25 ақпандағы N 01-1-05/1480 хатымен</w:t>
      </w:r>
    </w:p>
    <w:p>
      <w:pPr>
        <w:spacing w:after="0"/>
        <w:ind w:left="0"/>
        <w:jc w:val="both"/>
      </w:pPr>
      <w:bookmarkStart w:name="z1" w:id="0"/>
      <w:r>
        <w:rPr>
          <w:rFonts w:ascii="Times New Roman"/>
          <w:b w:val="false"/>
          <w:i w:val="false"/>
          <w:color w:val="000000"/>
          <w:sz w:val="28"/>
        </w:rPr>
        <w:t xml:space="preserve">
      Қазақстан Республикасының 2001 жылғы 23 қаңтардағы N 148 "Қазақстан Республикасындағы жергілікті мемлекеттік басқару туралы" </w:t>
      </w:r>
      <w:r>
        <w:rPr>
          <w:rFonts w:ascii="Times New Roman"/>
          <w:b w:val="false"/>
          <w:i w:val="false"/>
          <w:color w:val="000000"/>
          <w:sz w:val="28"/>
        </w:rPr>
        <w:t xml:space="preserve">Заңының </w:t>
      </w:r>
      <w:r>
        <w:rPr>
          <w:rFonts w:ascii="Times New Roman"/>
          <w:b w:val="false"/>
          <w:i w:val="false"/>
          <w:color w:val="000000"/>
          <w:sz w:val="28"/>
        </w:rPr>
        <w:t xml:space="preserve">6 және 7 </w:t>
      </w:r>
      <w:r>
        <w:rPr>
          <w:rFonts w:ascii="Times New Roman"/>
          <w:b w:val="false"/>
          <w:i w:val="false"/>
          <w:color w:val="000000"/>
          <w:sz w:val="28"/>
        </w:rPr>
        <w:t xml:space="preserve">баптарына </w:t>
      </w:r>
      <w:r>
        <w:rPr>
          <w:rFonts w:ascii="Times New Roman"/>
          <w:b w:val="false"/>
          <w:i w:val="false"/>
          <w:color w:val="000000"/>
          <w:sz w:val="28"/>
        </w:rPr>
        <w:t xml:space="preserve">, Қазақстан Республикасы Бюджеттік Кодексінің 2004 жылғы 24 сәуірдегі N 548 </w:t>
      </w:r>
      <w:r>
        <w:rPr>
          <w:rFonts w:ascii="Times New Roman"/>
          <w:b w:val="false"/>
          <w:i w:val="false"/>
          <w:color w:val="000000"/>
          <w:sz w:val="28"/>
        </w:rPr>
        <w:t xml:space="preserve">63 бабына </w:t>
      </w:r>
      <w:r>
        <w:rPr>
          <w:rFonts w:ascii="Times New Roman"/>
          <w:b w:val="false"/>
          <w:i w:val="false"/>
          <w:color w:val="000000"/>
          <w:sz w:val="28"/>
        </w:rPr>
        <w:t xml:space="preserve">сәйкес, Қазақстан Республикасының 2007 жылғы 6 желтоқсандағы N 8-IV "2008 жылға арналған республикалық бюджет туралы" </w:t>
      </w:r>
      <w:r>
        <w:rPr>
          <w:rFonts w:ascii="Times New Roman"/>
          <w:b w:val="false"/>
          <w:i w:val="false"/>
          <w:color w:val="000000"/>
          <w:sz w:val="28"/>
        </w:rPr>
        <w:t xml:space="preserve">Заңы </w:t>
      </w:r>
      <w:r>
        <w:rPr>
          <w:rFonts w:ascii="Times New Roman"/>
          <w:b w:val="false"/>
          <w:i w:val="false"/>
          <w:color w:val="000000"/>
          <w:sz w:val="28"/>
        </w:rPr>
        <w:t xml:space="preserve">негізінде, Ақтөбе қалалық мәслихаты </w:t>
      </w:r>
      <w:r>
        <w:rPr>
          <w:rFonts w:ascii="Times New Roman"/>
          <w:b/>
          <w:i w:val="false"/>
          <w:color w:val="000000"/>
          <w:sz w:val="28"/>
        </w:rPr>
        <w:t xml:space="preserve">ШЕШІМ ЕТТІ: </w:t>
      </w:r>
    </w:p>
    <w:bookmarkEnd w:id="0"/>
    <w:bookmarkStart w:name="z2" w:id="1"/>
    <w:p>
      <w:pPr>
        <w:spacing w:after="0"/>
        <w:ind w:left="0"/>
        <w:jc w:val="both"/>
      </w:pPr>
      <w:r>
        <w:rPr>
          <w:rFonts w:ascii="Times New Roman"/>
          <w:b w:val="false"/>
          <w:i w:val="false"/>
          <w:color w:val="000000"/>
          <w:sz w:val="28"/>
        </w:rPr>
        <w:t xml:space="preserve">
      1. 2008 жылға арналған қалалық бюджет </w:t>
      </w:r>
      <w:r>
        <w:rPr>
          <w:rFonts w:ascii="Times New Roman"/>
          <w:b w:val="false"/>
          <w:i w:val="false"/>
          <w:color w:val="000000"/>
          <w:sz w:val="28"/>
        </w:rPr>
        <w:t xml:space="preserve">1 қосымшаға </w:t>
      </w:r>
      <w:r>
        <w:rPr>
          <w:rFonts w:ascii="Times New Roman"/>
          <w:b w:val="false"/>
          <w:i w:val="false"/>
          <w:color w:val="000000"/>
          <w:sz w:val="28"/>
        </w:rPr>
        <w:t xml:space="preserve">сәйкес келесі көлемде бекітілсін: </w:t>
      </w:r>
    </w:p>
    <w:bookmarkEnd w:id="1"/>
    <w:p>
      <w:pPr>
        <w:spacing w:after="0"/>
        <w:ind w:left="0"/>
        <w:jc w:val="both"/>
      </w:pPr>
      <w:r>
        <w:rPr>
          <w:rFonts w:ascii="Times New Roman"/>
          <w:b w:val="false"/>
          <w:i w:val="false"/>
          <w:color w:val="000000"/>
          <w:sz w:val="28"/>
        </w:rPr>
        <w:t xml:space="preserve">      1) түсімдер                       22958045 мың теңге; </w:t>
      </w:r>
      <w:r>
        <w:br/>
      </w:r>
      <w:r>
        <w:rPr>
          <w:rFonts w:ascii="Times New Roman"/>
          <w:b w:val="false"/>
          <w:i w:val="false"/>
          <w:color w:val="000000"/>
          <w:sz w:val="28"/>
        </w:rPr>
        <w:t xml:space="preserve">
      соның ішінде: </w:t>
      </w:r>
      <w:r>
        <w:br/>
      </w:r>
      <w:r>
        <w:rPr>
          <w:rFonts w:ascii="Times New Roman"/>
          <w:b w:val="false"/>
          <w:i w:val="false"/>
          <w:color w:val="000000"/>
          <w:sz w:val="28"/>
        </w:rPr>
        <w:t xml:space="preserve">
      салықтық түсімдер                  7852506 мың теңге; </w:t>
      </w:r>
      <w:r>
        <w:br/>
      </w:r>
      <w:r>
        <w:rPr>
          <w:rFonts w:ascii="Times New Roman"/>
          <w:b w:val="false"/>
          <w:i w:val="false"/>
          <w:color w:val="000000"/>
          <w:sz w:val="28"/>
        </w:rPr>
        <w:t xml:space="preserve">
      салықтық емес түсімдер              740390 мың теңге; </w:t>
      </w:r>
      <w:r>
        <w:br/>
      </w:r>
      <w:r>
        <w:rPr>
          <w:rFonts w:ascii="Times New Roman"/>
          <w:b w:val="false"/>
          <w:i w:val="false"/>
          <w:color w:val="000000"/>
          <w:sz w:val="28"/>
        </w:rPr>
        <w:t xml:space="preserve">
      негізгі капиталды сатудан түскен </w:t>
      </w:r>
      <w:r>
        <w:br/>
      </w:r>
      <w:r>
        <w:rPr>
          <w:rFonts w:ascii="Times New Roman"/>
          <w:b w:val="false"/>
          <w:i w:val="false"/>
          <w:color w:val="000000"/>
          <w:sz w:val="28"/>
        </w:rPr>
        <w:t xml:space="preserve">
      түсімдер                           5747473 мың теңге; </w:t>
      </w:r>
      <w:r>
        <w:br/>
      </w:r>
      <w:r>
        <w:rPr>
          <w:rFonts w:ascii="Times New Roman"/>
          <w:b w:val="false"/>
          <w:i w:val="false"/>
          <w:color w:val="000000"/>
          <w:sz w:val="28"/>
        </w:rPr>
        <w:t xml:space="preserve">
      трансферттер түсімі                8617676 мың теңге; </w:t>
      </w:r>
      <w:r>
        <w:br/>
      </w:r>
      <w:r>
        <w:rPr>
          <w:rFonts w:ascii="Times New Roman"/>
          <w:b w:val="false"/>
          <w:i w:val="false"/>
          <w:color w:val="000000"/>
          <w:sz w:val="28"/>
        </w:rPr>
        <w:t xml:space="preserve">
  </w:t>
      </w:r>
      <w:r>
        <w:br/>
      </w:r>
      <w:r>
        <w:rPr>
          <w:rFonts w:ascii="Times New Roman"/>
          <w:b w:val="false"/>
          <w:i w:val="false"/>
          <w:color w:val="000000"/>
          <w:sz w:val="28"/>
        </w:rPr>
        <w:t xml:space="preserve">
      2) шығындар                       21157647 мың теңге; </w:t>
      </w:r>
      <w:r>
        <w:br/>
      </w:r>
      <w:r>
        <w:rPr>
          <w:rFonts w:ascii="Times New Roman"/>
          <w:b w:val="false"/>
          <w:i w:val="false"/>
          <w:color w:val="000000"/>
          <w:sz w:val="28"/>
        </w:rPr>
        <w:t xml:space="preserve">
  </w:t>
      </w:r>
      <w:r>
        <w:br/>
      </w:r>
      <w:r>
        <w:rPr>
          <w:rFonts w:ascii="Times New Roman"/>
          <w:b w:val="false"/>
          <w:i w:val="false"/>
          <w:color w:val="000000"/>
          <w:sz w:val="28"/>
        </w:rPr>
        <w:t xml:space="preserve">
      3) операциялық сальдо              1800398 мың теңге; </w:t>
      </w:r>
      <w:r>
        <w:br/>
      </w:r>
      <w:r>
        <w:rPr>
          <w:rFonts w:ascii="Times New Roman"/>
          <w:b w:val="false"/>
          <w:i w:val="false"/>
          <w:color w:val="000000"/>
          <w:sz w:val="28"/>
        </w:rPr>
        <w:t xml:space="preserve">
  </w:t>
      </w:r>
      <w:r>
        <w:br/>
      </w:r>
      <w:r>
        <w:rPr>
          <w:rFonts w:ascii="Times New Roman"/>
          <w:b w:val="false"/>
          <w:i w:val="false"/>
          <w:color w:val="000000"/>
          <w:sz w:val="28"/>
        </w:rPr>
        <w:t xml:space="preserve">
      4) таза бюджеттік несиелеу               0 мың теңге; </w:t>
      </w:r>
      <w:r>
        <w:br/>
      </w:r>
      <w:r>
        <w:rPr>
          <w:rFonts w:ascii="Times New Roman"/>
          <w:b w:val="false"/>
          <w:i w:val="false"/>
          <w:color w:val="000000"/>
          <w:sz w:val="28"/>
        </w:rPr>
        <w:t xml:space="preserve">
  </w:t>
      </w:r>
      <w:r>
        <w:br/>
      </w:r>
      <w:r>
        <w:rPr>
          <w:rFonts w:ascii="Times New Roman"/>
          <w:b w:val="false"/>
          <w:i w:val="false"/>
          <w:color w:val="000000"/>
          <w:sz w:val="28"/>
        </w:rPr>
        <w:t xml:space="preserve">
      5) қаржылық активтермен операциялар </w:t>
      </w:r>
      <w:r>
        <w:br/>
      </w:r>
      <w:r>
        <w:rPr>
          <w:rFonts w:ascii="Times New Roman"/>
          <w:b w:val="false"/>
          <w:i w:val="false"/>
          <w:color w:val="000000"/>
          <w:sz w:val="28"/>
        </w:rPr>
        <w:t xml:space="preserve">
      бойынша сальдо                      342553 мың теңге; </w:t>
      </w:r>
      <w:r>
        <w:br/>
      </w:r>
      <w:r>
        <w:rPr>
          <w:rFonts w:ascii="Times New Roman"/>
          <w:b w:val="false"/>
          <w:i w:val="false"/>
          <w:color w:val="000000"/>
          <w:sz w:val="28"/>
        </w:rPr>
        <w:t xml:space="preserve">
  </w:t>
      </w:r>
      <w:r>
        <w:br/>
      </w:r>
      <w:r>
        <w:rPr>
          <w:rFonts w:ascii="Times New Roman"/>
          <w:b w:val="false"/>
          <w:i w:val="false"/>
          <w:color w:val="000000"/>
          <w:sz w:val="28"/>
        </w:rPr>
        <w:t xml:space="preserve">
      6) бюджет тапшылығы (профицит)     1457840 мың теңге; </w:t>
      </w:r>
      <w:r>
        <w:br/>
      </w:r>
      <w:r>
        <w:rPr>
          <w:rFonts w:ascii="Times New Roman"/>
          <w:b w:val="false"/>
          <w:i w:val="false"/>
          <w:color w:val="000000"/>
          <w:sz w:val="28"/>
        </w:rPr>
        <w:t xml:space="preserve">
  </w:t>
      </w:r>
      <w:r>
        <w:br/>
      </w:r>
      <w:r>
        <w:rPr>
          <w:rFonts w:ascii="Times New Roman"/>
          <w:b w:val="false"/>
          <w:i w:val="false"/>
          <w:color w:val="000000"/>
          <w:sz w:val="28"/>
        </w:rPr>
        <w:t xml:space="preserve">
      7) бюджет тапшылығын (профицитті) </w:t>
      </w:r>
      <w:r>
        <w:br/>
      </w:r>
      <w:r>
        <w:rPr>
          <w:rFonts w:ascii="Times New Roman"/>
          <w:b w:val="false"/>
          <w:i w:val="false"/>
          <w:color w:val="000000"/>
          <w:sz w:val="28"/>
        </w:rPr>
        <w:t xml:space="preserve">
      қаржыландыру:                     -1457840 мың теңге; </w:t>
      </w:r>
      <w:r>
        <w:br/>
      </w:r>
      <w:r>
        <w:rPr>
          <w:rFonts w:ascii="Times New Roman"/>
          <w:b w:val="false"/>
          <w:i w:val="false"/>
          <w:color w:val="000000"/>
          <w:sz w:val="28"/>
        </w:rPr>
        <w:t xml:space="preserve">
      қарыздардың түсуі                   488000 мың теңге; </w:t>
      </w:r>
      <w:r>
        <w:br/>
      </w:r>
      <w:r>
        <w:rPr>
          <w:rFonts w:ascii="Times New Roman"/>
          <w:b w:val="false"/>
          <w:i w:val="false"/>
          <w:color w:val="000000"/>
          <w:sz w:val="28"/>
        </w:rPr>
        <w:t xml:space="preserve">
      қарыздарды өтеу                    2448000 мың теңге;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Ақтөбе қалалық мәслихатының 2008.03.03 </w:t>
      </w:r>
      <w:r>
        <w:rPr>
          <w:rFonts w:ascii="Times New Roman"/>
          <w:b w:val="false"/>
          <w:i w:val="false"/>
          <w:color w:val="000000"/>
          <w:sz w:val="28"/>
        </w:rPr>
        <w:t xml:space="preserve">N 45 </w:t>
      </w:r>
      <w:r>
        <w:rPr>
          <w:rFonts w:ascii="Times New Roman"/>
          <w:b w:val="false"/>
          <w:i w:val="false"/>
          <w:color w:val="ff0000"/>
          <w:sz w:val="28"/>
        </w:rPr>
        <w:t xml:space="preserve">, 2008.04.12 </w:t>
      </w:r>
      <w:r>
        <w:rPr>
          <w:rFonts w:ascii="Times New Roman"/>
          <w:b w:val="false"/>
          <w:i w:val="false"/>
          <w:color w:val="000000"/>
          <w:sz w:val="28"/>
        </w:rPr>
        <w:t xml:space="preserve">N 67 </w:t>
      </w:r>
      <w:r>
        <w:rPr>
          <w:rFonts w:ascii="Times New Roman"/>
          <w:b w:val="false"/>
          <w:i w:val="false"/>
          <w:color w:val="ff0000"/>
          <w:sz w:val="28"/>
        </w:rPr>
        <w:t xml:space="preserve">, 2008.06.28 </w:t>
      </w:r>
      <w:r>
        <w:rPr>
          <w:rFonts w:ascii="Times New Roman"/>
          <w:b w:val="false"/>
          <w:i w:val="false"/>
          <w:color w:val="000000"/>
          <w:sz w:val="28"/>
        </w:rPr>
        <w:t xml:space="preserve">N 81 </w:t>
      </w:r>
      <w:r>
        <w:rPr>
          <w:rFonts w:ascii="Times New Roman"/>
          <w:b w:val="false"/>
          <w:i w:val="false"/>
          <w:color w:val="ff0000"/>
          <w:sz w:val="28"/>
        </w:rPr>
        <w:t xml:space="preserve">, 2008.07.26 </w:t>
      </w:r>
      <w:r>
        <w:rPr>
          <w:rFonts w:ascii="Times New Roman"/>
          <w:b w:val="false"/>
          <w:i w:val="false"/>
          <w:color w:val="000000"/>
          <w:sz w:val="28"/>
        </w:rPr>
        <w:t xml:space="preserve">N 83 </w:t>
      </w:r>
      <w:r>
        <w:rPr>
          <w:rFonts w:ascii="Times New Roman"/>
          <w:b w:val="false"/>
          <w:i w:val="false"/>
          <w:color w:val="ff0000"/>
          <w:sz w:val="28"/>
        </w:rPr>
        <w:t xml:space="preserve">, 2008.10.22 </w:t>
      </w:r>
      <w:r>
        <w:rPr>
          <w:rFonts w:ascii="Times New Roman"/>
          <w:b w:val="false"/>
          <w:i w:val="false"/>
          <w:color w:val="000000"/>
          <w:sz w:val="28"/>
        </w:rPr>
        <w:t xml:space="preserve">N 95 </w:t>
      </w:r>
      <w:r>
        <w:rPr>
          <w:rFonts w:ascii="Times New Roman"/>
          <w:b w:val="false"/>
          <w:i w:val="false"/>
          <w:color w:val="ff0000"/>
          <w:sz w:val="28"/>
        </w:rPr>
        <w:t xml:space="preserve">, 2008.11.14 </w:t>
      </w:r>
      <w:r>
        <w:rPr>
          <w:rFonts w:ascii="Times New Roman"/>
          <w:b w:val="false"/>
          <w:i w:val="false"/>
          <w:color w:val="000000"/>
          <w:sz w:val="28"/>
        </w:rPr>
        <w:t xml:space="preserve">N 100 </w:t>
      </w:r>
      <w:r>
        <w:rPr>
          <w:rFonts w:ascii="Times New Roman"/>
          <w:b w:val="false"/>
          <w:i w:val="false"/>
          <w:color w:val="ff0000"/>
          <w:sz w:val="28"/>
        </w:rPr>
        <w:t xml:space="preserve">Шешімдерімен. </w:t>
      </w:r>
    </w:p>
    <w:bookmarkStart w:name="z3" w:id="2"/>
    <w:p>
      <w:pPr>
        <w:spacing w:after="0"/>
        <w:ind w:left="0"/>
        <w:jc w:val="both"/>
      </w:pPr>
      <w:r>
        <w:rPr>
          <w:rFonts w:ascii="Times New Roman"/>
          <w:b w:val="false"/>
          <w:i w:val="false"/>
          <w:color w:val="000000"/>
          <w:sz w:val="28"/>
        </w:rPr>
        <w:t xml:space="preserve">
      2. Қалалық бюджет кірістері Қазақстан Республикасының </w:t>
      </w:r>
      <w:r>
        <w:rPr>
          <w:rFonts w:ascii="Times New Roman"/>
          <w:b w:val="false"/>
          <w:i w:val="false"/>
          <w:color w:val="000000"/>
          <w:sz w:val="28"/>
        </w:rPr>
        <w:t xml:space="preserve">Бюджеттік Кодексіне </w:t>
      </w:r>
      <w:r>
        <w:rPr>
          <w:rFonts w:ascii="Times New Roman"/>
          <w:b w:val="false"/>
          <w:i w:val="false"/>
          <w:color w:val="000000"/>
          <w:sz w:val="28"/>
        </w:rPr>
        <w:t xml:space="preserve">және Қазақстан Республикасының "2008 жылға арналған республикалық бюджет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қалыптасады деп белгіленсін. </w:t>
      </w:r>
    </w:p>
    <w:bookmarkEnd w:id="2"/>
    <w:bookmarkStart w:name="z4" w:id="3"/>
    <w:p>
      <w:pPr>
        <w:spacing w:after="0"/>
        <w:ind w:left="0"/>
        <w:jc w:val="both"/>
      </w:pPr>
      <w:r>
        <w:rPr>
          <w:rFonts w:ascii="Times New Roman"/>
          <w:b w:val="false"/>
          <w:i w:val="false"/>
          <w:color w:val="000000"/>
          <w:sz w:val="28"/>
        </w:rPr>
        <w:t xml:space="preserve">
      3. Облыстық мәслихаттың "2008 жылға арналған облыстық бюджет туралы" </w:t>
      </w:r>
      <w:r>
        <w:rPr>
          <w:rFonts w:ascii="Times New Roman"/>
          <w:b w:val="false"/>
          <w:i w:val="false"/>
          <w:color w:val="000000"/>
          <w:sz w:val="28"/>
        </w:rPr>
        <w:t xml:space="preserve">шешімімен </w:t>
      </w:r>
      <w:r>
        <w:rPr>
          <w:rFonts w:ascii="Times New Roman"/>
          <w:b w:val="false"/>
          <w:i w:val="false"/>
          <w:color w:val="000000"/>
          <w:sz w:val="28"/>
        </w:rPr>
        <w:t xml:space="preserve">жалпы мемлекеттік салықтар түсімдерінің жалпы сомасы қалаға мынадай мөлшерде бөлінгені еске алынсын:     </w:t>
      </w:r>
      <w:r>
        <w:br/>
      </w:r>
      <w:r>
        <w:rPr>
          <w:rFonts w:ascii="Times New Roman"/>
          <w:b w:val="false"/>
          <w:i w:val="false"/>
          <w:color w:val="000000"/>
          <w:sz w:val="28"/>
        </w:rPr>
        <w:t xml:space="preserve">
      1) төлем көздеріне салынған кірістерден жеке табыс салығы 5 пайыз; </w:t>
      </w:r>
      <w:r>
        <w:br/>
      </w:r>
      <w:r>
        <w:rPr>
          <w:rFonts w:ascii="Times New Roman"/>
          <w:b w:val="false"/>
          <w:i w:val="false"/>
          <w:color w:val="000000"/>
          <w:sz w:val="28"/>
        </w:rPr>
        <w:t xml:space="preserve">
      2) әлеуметтік салық 5 пайыз. </w:t>
      </w:r>
    </w:p>
    <w:bookmarkEnd w:id="3"/>
    <w:p>
      <w:pPr>
        <w:spacing w:after="0"/>
        <w:ind w:left="0"/>
        <w:jc w:val="both"/>
      </w:pPr>
      <w:r>
        <w:rPr>
          <w:rFonts w:ascii="Times New Roman"/>
          <w:b w:val="false"/>
          <w:i w:val="false"/>
          <w:color w:val="000000"/>
          <w:sz w:val="28"/>
        </w:rPr>
        <w:t xml:space="preserve">      3-1. Облыстық мәслихаттың кезектен тыс бесінші сессиясының 2008 жылғы 4 сәуірдегі N 79 </w:t>
      </w:r>
      <w:r>
        <w:rPr>
          <w:rFonts w:ascii="Times New Roman"/>
          <w:b w:val="false"/>
          <w:i w:val="false"/>
          <w:color w:val="000000"/>
          <w:sz w:val="28"/>
        </w:rPr>
        <w:t xml:space="preserve">шешімімен </w:t>
      </w:r>
      <w:r>
        <w:rPr>
          <w:rFonts w:ascii="Times New Roman"/>
          <w:b w:val="false"/>
          <w:i w:val="false"/>
          <w:color w:val="000000"/>
          <w:sz w:val="28"/>
        </w:rPr>
        <w:t xml:space="preserve">5 пайыз мөлшерінде төлем көзінен салық салынатын шетелдік азаматтар табыстарынан ұсталатын жеке табыс салығының жалпы сомасын бөлу қалаға белгіленгендігі еске алынсын. </w:t>
      </w:r>
      <w:r>
        <w:br/>
      </w:r>
      <w:r>
        <w:rPr>
          <w:rFonts w:ascii="Times New Roman"/>
          <w:b w:val="false"/>
          <w:i w:val="false"/>
          <w:color w:val="000000"/>
          <w:sz w:val="28"/>
        </w:rPr>
        <w:t>
</w:t>
      </w:r>
      <w:r>
        <w:rPr>
          <w:rFonts w:ascii="Times New Roman"/>
          <w:b w:val="false"/>
          <w:i w:val="false"/>
          <w:color w:val="ff0000"/>
          <w:sz w:val="28"/>
        </w:rPr>
        <w:t xml:space="preserve">      Ескерту. 3-тармақ 3-1 тармақшасымен толықтырылды - Ақтөбе қалалық мәслихатының 2008.04.12 </w:t>
      </w:r>
      <w:r>
        <w:rPr>
          <w:rFonts w:ascii="Times New Roman"/>
          <w:b w:val="false"/>
          <w:i w:val="false"/>
          <w:color w:val="000000"/>
          <w:sz w:val="28"/>
        </w:rPr>
        <w:t xml:space="preserve">N 67 </w:t>
      </w:r>
      <w:r>
        <w:rPr>
          <w:rFonts w:ascii="Times New Roman"/>
          <w:b w:val="false"/>
          <w:i w:val="false"/>
          <w:color w:val="ff0000"/>
          <w:sz w:val="28"/>
        </w:rPr>
        <w:t xml:space="preserve">Ш </w:t>
      </w:r>
      <w:r>
        <w:rPr>
          <w:rFonts w:ascii="Times New Roman"/>
          <w:b w:val="false"/>
          <w:i w:val="false"/>
          <w:color w:val="ff0000"/>
          <w:sz w:val="28"/>
        </w:rPr>
        <w:t xml:space="preserve">ешімімен </w:t>
      </w:r>
      <w:r>
        <w:rPr>
          <w:rFonts w:ascii="Times New Roman"/>
          <w:b w:val="false"/>
          <w:i w:val="false"/>
          <w:color w:val="ff0000"/>
          <w:sz w:val="28"/>
        </w:rPr>
        <w:t xml:space="preserve">. </w:t>
      </w:r>
    </w:p>
    <w:bookmarkStart w:name="z5" w:id="4"/>
    <w:p>
      <w:pPr>
        <w:spacing w:after="0"/>
        <w:ind w:left="0"/>
        <w:jc w:val="both"/>
      </w:pPr>
      <w:r>
        <w:rPr>
          <w:rFonts w:ascii="Times New Roman"/>
          <w:b w:val="false"/>
          <w:i w:val="false"/>
          <w:color w:val="000000"/>
          <w:sz w:val="28"/>
        </w:rPr>
        <w:t xml:space="preserve">
      4. Қазақстан Республикасы Бюджеттік Кодексінің </w:t>
      </w:r>
      <w:r>
        <w:rPr>
          <w:rFonts w:ascii="Times New Roman"/>
          <w:b w:val="false"/>
          <w:i w:val="false"/>
          <w:color w:val="000000"/>
          <w:sz w:val="28"/>
        </w:rPr>
        <w:t xml:space="preserve">49 бабына </w:t>
      </w:r>
      <w:r>
        <w:rPr>
          <w:rFonts w:ascii="Times New Roman"/>
          <w:b w:val="false"/>
          <w:i w:val="false"/>
          <w:color w:val="000000"/>
          <w:sz w:val="28"/>
        </w:rPr>
        <w:t xml:space="preserve">сәйкес, 1 тармағының 1, 2 тармақшаларда қаралғандарды қоспағанда, түсімдер қалалық бюджет кірісіне толық есептелсін. </w:t>
      </w:r>
    </w:p>
    <w:bookmarkEnd w:id="4"/>
    <w:p>
      <w:pPr>
        <w:spacing w:after="0"/>
        <w:ind w:left="0"/>
        <w:jc w:val="both"/>
      </w:pPr>
      <w:r>
        <w:rPr>
          <w:rFonts w:ascii="Times New Roman"/>
          <w:b w:val="false"/>
          <w:i w:val="false"/>
          <w:color w:val="000000"/>
          <w:sz w:val="28"/>
        </w:rPr>
        <w:t xml:space="preserve">      4-1. "Қазақстан Республикасы экономика және бюджеттік жоспарлау Министрлігінің 2004 жылғы 24 желтоқсандағы N 169 Бұйрығына толықтырулар мен өзгерістер енгізу туралы" Қазақстан Республикасы экономика және бюджеттік жоспарлау Министрлігінің 2007 жылғы 28 желтоқсандағы N 233 бұйрығына сәйкес бюджеттік жіктеменің келесі кодтары бойынша түсімдер қалалық бюджет кірісіне көшіру толық есептелсін: </w:t>
      </w:r>
      <w:r>
        <w:br/>
      </w:r>
      <w:r>
        <w:rPr>
          <w:rFonts w:ascii="Times New Roman"/>
          <w:b w:val="false"/>
          <w:i w:val="false"/>
          <w:color w:val="000000"/>
          <w:sz w:val="28"/>
        </w:rPr>
        <w:t xml:space="preserve">
      101205 "Төлем көзінен салық салынбайтын шетелдік азаматтар табыстарынан ұсталатын жеке табыс салығы"; </w:t>
      </w:r>
      <w:r>
        <w:br/>
      </w:r>
      <w:r>
        <w:rPr>
          <w:rFonts w:ascii="Times New Roman"/>
          <w:b w:val="false"/>
          <w:i w:val="false"/>
          <w:color w:val="000000"/>
          <w:sz w:val="28"/>
        </w:rPr>
        <w:t xml:space="preserve">
      201505 "Коммуналдық меншіктегі тұрғын үй қорынан үйлерді жалдаудан түсетін кірістер. </w:t>
      </w:r>
      <w:r>
        <w:br/>
      </w:r>
      <w:r>
        <w:rPr>
          <w:rFonts w:ascii="Times New Roman"/>
          <w:b w:val="false"/>
          <w:i w:val="false"/>
          <w:color w:val="000000"/>
          <w:sz w:val="28"/>
        </w:rPr>
        <w:t>
</w:t>
      </w:r>
      <w:r>
        <w:rPr>
          <w:rFonts w:ascii="Times New Roman"/>
          <w:b w:val="false"/>
          <w:i w:val="false"/>
          <w:color w:val="ff0000"/>
          <w:sz w:val="28"/>
        </w:rPr>
        <w:t xml:space="preserve">      Ескерту. 4-тармақ 4-1 тармақшасымен толықтырылды - Ақтөбе қалалық мәслихатының 2008.04.12 </w:t>
      </w:r>
      <w:r>
        <w:rPr>
          <w:rFonts w:ascii="Times New Roman"/>
          <w:b w:val="false"/>
          <w:i w:val="false"/>
          <w:color w:val="000000"/>
          <w:sz w:val="28"/>
        </w:rPr>
        <w:t xml:space="preserve">N 67 </w:t>
      </w:r>
      <w:r>
        <w:rPr>
          <w:rFonts w:ascii="Times New Roman"/>
          <w:b w:val="false"/>
          <w:i w:val="false"/>
          <w:color w:val="ff0000"/>
          <w:sz w:val="28"/>
        </w:rPr>
        <w:t>Ш</w:t>
      </w:r>
      <w:r>
        <w:rPr>
          <w:rFonts w:ascii="Times New Roman"/>
          <w:b w:val="false"/>
          <w:i w:val="false"/>
          <w:color w:val="ff0000"/>
          <w:sz w:val="28"/>
        </w:rPr>
        <w:t>ешімімен</w:t>
      </w:r>
      <w:r>
        <w:rPr>
          <w:rFonts w:ascii="Times New Roman"/>
          <w:b w:val="false"/>
          <w:i w:val="false"/>
          <w:color w:val="ff0000"/>
          <w:sz w:val="28"/>
        </w:rPr>
        <w:t xml:space="preserve">. </w:t>
      </w:r>
    </w:p>
    <w:bookmarkStart w:name="z6" w:id="5"/>
    <w:p>
      <w:pPr>
        <w:spacing w:after="0"/>
        <w:ind w:left="0"/>
        <w:jc w:val="both"/>
      </w:pPr>
      <w:r>
        <w:rPr>
          <w:rFonts w:ascii="Times New Roman"/>
          <w:b w:val="false"/>
          <w:i w:val="false"/>
          <w:color w:val="000000"/>
          <w:sz w:val="28"/>
        </w:rPr>
        <w:t xml:space="preserve">
      5. Қазақстан Республикасының "2008 жылға арналған республикалық бюджет туралы" Заңының </w:t>
      </w:r>
      <w:r>
        <w:rPr>
          <w:rFonts w:ascii="Times New Roman"/>
          <w:b w:val="false"/>
          <w:i w:val="false"/>
          <w:color w:val="000000"/>
          <w:sz w:val="28"/>
        </w:rPr>
        <w:t xml:space="preserve">5-бабына </w:t>
      </w:r>
      <w:r>
        <w:rPr>
          <w:rFonts w:ascii="Times New Roman"/>
          <w:b w:val="false"/>
          <w:i w:val="false"/>
          <w:color w:val="000000"/>
          <w:sz w:val="28"/>
        </w:rPr>
        <w:t xml:space="preserve">сәйкес, көрсетілген қорға аударылған есептелген соманың үстіндегі мемлекеттік әлеуметтік қамсыздандыру Қорынан төленетін еңбекке уақытша жарамсыздық, жүктілік, босануға, бала тууға байланысты жұмыс берушілер есептейтін жәрдемақылар мөлшерінің артуы нәтижесінде 1998 жылғы 31 желтоқсанда пайда болған жағымсыз сальдо еңбек ақы қорының 3 пайызы шегінде әлеуметтік салықты есептеу шотына ай сайын есептеледі. </w:t>
      </w:r>
    </w:p>
    <w:bookmarkEnd w:id="5"/>
    <w:bookmarkStart w:name="z7" w:id="6"/>
    <w:p>
      <w:pPr>
        <w:spacing w:after="0"/>
        <w:ind w:left="0"/>
        <w:jc w:val="both"/>
      </w:pPr>
      <w:r>
        <w:rPr>
          <w:rFonts w:ascii="Times New Roman"/>
          <w:b w:val="false"/>
          <w:i w:val="false"/>
          <w:color w:val="000000"/>
          <w:sz w:val="28"/>
        </w:rPr>
        <w:t xml:space="preserve">
      6. Облыстық мәслихаттың 2007 жылғы 14 желтоқсандағы N 40 шешімінің </w:t>
      </w:r>
      <w:r>
        <w:rPr>
          <w:rFonts w:ascii="Times New Roman"/>
          <w:b w:val="false"/>
          <w:i w:val="false"/>
          <w:color w:val="000000"/>
          <w:sz w:val="28"/>
        </w:rPr>
        <w:t xml:space="preserve">6 тармағына </w:t>
      </w:r>
      <w:r>
        <w:rPr>
          <w:rFonts w:ascii="Times New Roman"/>
          <w:b w:val="false"/>
          <w:i w:val="false"/>
          <w:color w:val="000000"/>
          <w:sz w:val="28"/>
        </w:rPr>
        <w:t xml:space="preserve">сәйкес 2008 жылға Ақтөбе қалалық бюджетінен облыстық бюджетке 1 млрд. 773 млн. 649 мың теңге мөлшерінде алып қою белгіленді. </w:t>
      </w:r>
    </w:p>
    <w:bookmarkEnd w:id="6"/>
    <w:bookmarkStart w:name="z8" w:id="7"/>
    <w:p>
      <w:pPr>
        <w:spacing w:after="0"/>
        <w:ind w:left="0"/>
        <w:jc w:val="both"/>
      </w:pPr>
      <w:r>
        <w:rPr>
          <w:rFonts w:ascii="Times New Roman"/>
          <w:b w:val="false"/>
          <w:i w:val="false"/>
          <w:color w:val="000000"/>
          <w:sz w:val="28"/>
        </w:rPr>
        <w:t xml:space="preserve">
      7. Қазақстан Республикасының "2008 жылға арналған республикалық бюджеті туралы" </w:t>
      </w:r>
      <w:r>
        <w:rPr>
          <w:rFonts w:ascii="Times New Roman"/>
          <w:b w:val="false"/>
          <w:i w:val="false"/>
          <w:color w:val="000000"/>
          <w:sz w:val="28"/>
        </w:rPr>
        <w:t xml:space="preserve">Заңына </w:t>
      </w:r>
      <w:r>
        <w:rPr>
          <w:rFonts w:ascii="Times New Roman"/>
          <w:b w:val="false"/>
          <w:i w:val="false"/>
          <w:color w:val="000000"/>
          <w:sz w:val="28"/>
        </w:rPr>
        <w:t xml:space="preserve">сәйкес 2008 жылғы 1 қаңтардан бастап мыналарды басшылыққа және еске алу белгіленді: </w:t>
      </w:r>
      <w:r>
        <w:br/>
      </w:r>
      <w:r>
        <w:rPr>
          <w:rFonts w:ascii="Times New Roman"/>
          <w:b w:val="false"/>
          <w:i w:val="false"/>
          <w:color w:val="000000"/>
          <w:sz w:val="28"/>
        </w:rPr>
        <w:t xml:space="preserve">
      еңбек ақының аз мөлшері - 10515 теңге; </w:t>
      </w:r>
      <w:r>
        <w:br/>
      </w:r>
      <w:r>
        <w:rPr>
          <w:rFonts w:ascii="Times New Roman"/>
          <w:b w:val="false"/>
          <w:i w:val="false"/>
          <w:color w:val="000000"/>
          <w:sz w:val="28"/>
        </w:rPr>
        <w:t xml:space="preserve">
      жәрдемақылар және басқа әлеуметтік төлемдерді есептеу, сондай-ақ айыппұлдар, салықтар және Қазақстан Республикасының заңнамасына сәйкес басқа да төлемдер есептеу үшін айлық есептік көрсеткіш - 1168 теңге; </w:t>
      </w:r>
      <w:r>
        <w:br/>
      </w:r>
      <w:r>
        <w:rPr>
          <w:rFonts w:ascii="Times New Roman"/>
          <w:b w:val="false"/>
          <w:i w:val="false"/>
          <w:color w:val="000000"/>
          <w:sz w:val="28"/>
        </w:rPr>
        <w:t xml:space="preserve">
      негізгі әлеуметтік төлемдер мөлшерін есептеу үшін күнкөрістің аз мөлшерінің көлемі - 10515 теңге. </w:t>
      </w:r>
    </w:p>
    <w:bookmarkEnd w:id="7"/>
    <w:p>
      <w:pPr>
        <w:spacing w:after="0"/>
        <w:ind w:left="0"/>
        <w:jc w:val="both"/>
      </w:pPr>
      <w:r>
        <w:rPr>
          <w:rFonts w:ascii="Times New Roman"/>
          <w:b w:val="false"/>
          <w:i w:val="false"/>
          <w:color w:val="000000"/>
          <w:sz w:val="28"/>
        </w:rPr>
        <w:t xml:space="preserve">      2008 жылдың 1 шілдесінен белгіленсін: </w:t>
      </w:r>
      <w:r>
        <w:br/>
      </w:r>
      <w:r>
        <w:rPr>
          <w:rFonts w:ascii="Times New Roman"/>
          <w:b w:val="false"/>
          <w:i w:val="false"/>
          <w:color w:val="000000"/>
          <w:sz w:val="28"/>
        </w:rPr>
        <w:t xml:space="preserve">
      1) еңбек ақының аз мөлшері - 12025 теңге; </w:t>
      </w:r>
      <w:r>
        <w:br/>
      </w:r>
      <w:r>
        <w:rPr>
          <w:rFonts w:ascii="Times New Roman"/>
          <w:b w:val="false"/>
          <w:i w:val="false"/>
          <w:color w:val="000000"/>
          <w:sz w:val="28"/>
        </w:rPr>
        <w:t xml:space="preserve">
      2) негізгі әлеуметтік төлемдер мөлшерін есептеу үшін күнкөрістің аз мөлшерінің көлемі - 12025 теңге. </w:t>
      </w:r>
      <w:r>
        <w:br/>
      </w:r>
      <w:r>
        <w:rPr>
          <w:rFonts w:ascii="Times New Roman"/>
          <w:b w:val="false"/>
          <w:i w:val="false"/>
          <w:color w:val="000000"/>
          <w:sz w:val="28"/>
        </w:rPr>
        <w:t>
</w:t>
      </w:r>
      <w:r>
        <w:rPr>
          <w:rFonts w:ascii="Times New Roman"/>
          <w:b w:val="false"/>
          <w:i w:val="false"/>
          <w:color w:val="ff0000"/>
          <w:sz w:val="28"/>
        </w:rPr>
        <w:t xml:space="preserve">      Ескерту. 7 тармаққа толықтырулар енгізілді - Ақтөбе қалалық мәслихатының 2008.06.28 </w:t>
      </w:r>
      <w:r>
        <w:rPr>
          <w:rFonts w:ascii="Times New Roman"/>
          <w:b w:val="false"/>
          <w:i w:val="false"/>
          <w:color w:val="000000"/>
          <w:sz w:val="28"/>
        </w:rPr>
        <w:t xml:space="preserve">N 81 </w:t>
      </w:r>
      <w:r>
        <w:rPr>
          <w:rFonts w:ascii="Times New Roman"/>
          <w:b w:val="false"/>
          <w:i w:val="false"/>
          <w:color w:val="ff0000"/>
          <w:sz w:val="28"/>
        </w:rPr>
        <w:t xml:space="preserve">Шешімімен. </w:t>
      </w:r>
    </w:p>
    <w:bookmarkStart w:name="z9" w:id="8"/>
    <w:p>
      <w:pPr>
        <w:spacing w:after="0"/>
        <w:ind w:left="0"/>
        <w:jc w:val="both"/>
      </w:pPr>
      <w:r>
        <w:rPr>
          <w:rFonts w:ascii="Times New Roman"/>
          <w:b w:val="false"/>
          <w:i w:val="false"/>
          <w:color w:val="000000"/>
          <w:sz w:val="28"/>
        </w:rPr>
        <w:t xml:space="preserve">
      8. 2008 жылға арналған қала бюджетінде қаланың жергілікті атқарушы органының резерві 40 млн. теңге сомасында бекітілсін. </w:t>
      </w:r>
    </w:p>
    <w:bookmarkEnd w:id="8"/>
    <w:bookmarkStart w:name="z10" w:id="9"/>
    <w:p>
      <w:pPr>
        <w:spacing w:after="0"/>
        <w:ind w:left="0"/>
        <w:jc w:val="both"/>
      </w:pPr>
      <w:r>
        <w:rPr>
          <w:rFonts w:ascii="Times New Roman"/>
          <w:b w:val="false"/>
          <w:i w:val="false"/>
          <w:color w:val="000000"/>
          <w:sz w:val="28"/>
        </w:rPr>
        <w:t xml:space="preserve">
      9. Облыстық бюджеттен 2008 жылға 1 млрд. 975 млн. 844 мың теңге сомасында мақсатты трансферттер қаралғаны және төмендегідей бағытталғаны еске алынсын: </w:t>
      </w:r>
      <w:r>
        <w:br/>
      </w:r>
      <w:r>
        <w:rPr>
          <w:rFonts w:ascii="Times New Roman"/>
          <w:b w:val="false"/>
          <w:i w:val="false"/>
          <w:color w:val="000000"/>
          <w:sz w:val="28"/>
        </w:rPr>
        <w:t xml:space="preserve">
      "Ақтөбе қаласының білім бөлімі" ММ-ң "Жалпы білім беру" бағдарламасына 42 млн. теңге, "Бастауыш, негізге орта және жалпы орта білім берудің мемлекеттік жүйесіне интерактивті оқыту жүйесін енгізу" бағдарламасына 18 млн. 880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ММ-ң "Мемлекеттік атаулы әлеуметтік көмек" бағдарламасына 10 млн. 364 мың теңге; </w:t>
      </w:r>
      <w:r>
        <w:br/>
      </w:r>
      <w:r>
        <w:rPr>
          <w:rFonts w:ascii="Times New Roman"/>
          <w:b w:val="false"/>
          <w:i w:val="false"/>
          <w:color w:val="000000"/>
          <w:sz w:val="28"/>
        </w:rPr>
        <w:t xml:space="preserve">
      "Ақтөбе қаласының тұрғын-үй коммуналдық шаруашылығы, жолаушылар көлігі және автомобиль жолдары бөлімі" ММ-ң "Көлік жолдарының жұмыс істеуін қамтамасыз ету" бағдарламасына 204 млн. теңге, "Сумен жабдықтау және су бөлу жүйесінің қызмет етуі" бағдарламасына 300 млн. теңге, "Аудандардың (облыстық маңызы бар қалалардың) коммуналдық меншігіндегі жылу жүйелерін қолдануды ұйымдастыру" бағдарламасына 500 млн. теңге, "Көлік инфрақұрылымын дамыту" бағдарламасына 30 млн. теңге; </w:t>
      </w:r>
      <w:r>
        <w:br/>
      </w:r>
      <w:r>
        <w:rPr>
          <w:rFonts w:ascii="Times New Roman"/>
          <w:b w:val="false"/>
          <w:i w:val="false"/>
          <w:color w:val="000000"/>
          <w:sz w:val="28"/>
        </w:rPr>
        <w:t xml:space="preserve">
      "Ақтөбе қаласының құрылыс бөлімі" ММ-ң "Тұрғын үй салу" бағдарламасына 270 млн. 600 мың теңге, "Білім беру объектілерін дамыту" бағдарламасына 600 млн. теңге. </w:t>
      </w:r>
    </w:p>
    <w:bookmarkEnd w:id="9"/>
    <w:bookmarkStart w:name="z22" w:id="10"/>
    <w:p>
      <w:pPr>
        <w:spacing w:after="0"/>
        <w:ind w:left="0"/>
        <w:jc w:val="both"/>
      </w:pPr>
      <w:r>
        <w:rPr>
          <w:rFonts w:ascii="Times New Roman"/>
          <w:b w:val="false"/>
          <w:i w:val="false"/>
          <w:color w:val="000000"/>
          <w:sz w:val="28"/>
        </w:rPr>
        <w:t xml:space="preserve">
      9-1. Бұрын облыстық бюджеттен бөлінген мақсатты трансферттер "Ақтөбе қаласының жұмыспен қамту және әлеуметтік бағдарламалар бөлімі" мемлекеттік мекемесінің "Мемлекеттік атаулы әлеуметтік көмек" бағдарламасы бойынша тамақ өнімдері бағаларының көтерілуіне орай халықтың осал әлеуметтік бөліктеріне өтемақылар төлемі қаражаттары 6 млн. 364 мың теңгеге кемітіліп, "Жергілікті өкілетті органдардың шешімі бойынша азаматтардың жекелеген топтарына әлеуметтік көмек"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9 тармақ 9-1 тармақшаcымен толықтырылды - Ақтөбе қалалық мәслихатының 2008.03.03 </w:t>
      </w:r>
      <w:r>
        <w:rPr>
          <w:rFonts w:ascii="Times New Roman"/>
          <w:b w:val="false"/>
          <w:i w:val="false"/>
          <w:color w:val="000000"/>
          <w:sz w:val="28"/>
        </w:rPr>
        <w:t xml:space="preserve">N 45 </w:t>
      </w:r>
      <w:r>
        <w:rPr>
          <w:rFonts w:ascii="Times New Roman"/>
          <w:b w:val="false"/>
          <w:i w:val="false"/>
          <w:color w:val="ff0000"/>
          <w:sz w:val="28"/>
        </w:rPr>
        <w:t xml:space="preserve">Шешімімен. </w:t>
      </w:r>
    </w:p>
    <w:bookmarkEnd w:id="10"/>
    <w:bookmarkStart w:name="z23" w:id="11"/>
    <w:p>
      <w:pPr>
        <w:spacing w:after="0"/>
        <w:ind w:left="0"/>
        <w:jc w:val="both"/>
      </w:pPr>
      <w:r>
        <w:rPr>
          <w:rFonts w:ascii="Times New Roman"/>
          <w:b w:val="false"/>
          <w:i w:val="false"/>
          <w:color w:val="000000"/>
          <w:sz w:val="28"/>
        </w:rPr>
        <w:t xml:space="preserve">
      9-2. Облыстық мәслихаттың кезектен тыс бесінші сессиясының 2008 жылғы 4 сәуірдегі N 79 </w:t>
      </w:r>
      <w:r>
        <w:rPr>
          <w:rFonts w:ascii="Times New Roman"/>
          <w:b w:val="false"/>
          <w:i w:val="false"/>
          <w:color w:val="000000"/>
          <w:sz w:val="28"/>
        </w:rPr>
        <w:t xml:space="preserve">шешімімен </w:t>
      </w:r>
      <w:r>
        <w:rPr>
          <w:rFonts w:ascii="Times New Roman"/>
          <w:b w:val="false"/>
          <w:i w:val="false"/>
          <w:color w:val="000000"/>
          <w:sz w:val="28"/>
        </w:rPr>
        <w:t xml:space="preserve">1 млрд. 938 млн. 218 мың теңге сомасында облыстық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6 млн. теңге, "Ауданның (облыстық маңызы бар қаланың) мемлекеттік білім беру мекемелер үшін оқулықтар мен оқу - әдiстемелiк кешендерді сатып алу және жеткізу" бағдарламасына 13 млн. 68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"Жергілікті өкілетті органдардың шешімі бойынша азаматтардың жекелеген топтарына әлеуметтік көмек" бағдарламасына 36 млн. 100 мың теңге; </w:t>
      </w:r>
      <w:r>
        <w:br/>
      </w:r>
      <w:r>
        <w:rPr>
          <w:rFonts w:ascii="Times New Roman"/>
          <w:b w:val="false"/>
          <w:i w:val="false"/>
          <w:color w:val="000000"/>
          <w:sz w:val="28"/>
        </w:rPr>
        <w:t xml:space="preserve">
      "Ақтөбе қаласының құрылыс бөлімі" мемлекеттік мекемесінің "Тұрғын үй салу" бағдарламасына 197 млн. 800 мың теңге, "Инженерлік коммуникациялық инфрақұрылымды дамыту және жайластыру" бағдарламасына 275 млн. теңге, "Көркейту объектілерін дамыту" бағдарламасына 147 млн.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"Сумен жабдықтау және су бөлу жүйесінің қызмет етуі" бағдарламасына 700 млн. теңге, "Ауданның (облыстық маңызы бар қаланың) коммуналдық меншігіндегі жылу жүйелерін қолдануды ұйымдастыру" бағдарламасына 200 млн. теңге, "Автомобиль жолдарының жұмыс істеуін қамтамасыз ету" бағдарламасына 80 млн. теңге, "Көлік инфрақұрылымын дамыту" бағдарламасына 278 млн. 250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"Аудандық (облыстық маңызы бар қалалық) деңгейде спорттық жарыстар өткізу" бағдарламасына 5 млн. теңге". </w:t>
      </w:r>
    </w:p>
    <w:bookmarkEnd w:id="11"/>
    <w:bookmarkStart w:name="z26" w:id="12"/>
    <w:p>
      <w:pPr>
        <w:spacing w:after="0"/>
        <w:ind w:left="0"/>
        <w:jc w:val="both"/>
      </w:pPr>
      <w:r>
        <w:rPr>
          <w:rFonts w:ascii="Times New Roman"/>
          <w:b w:val="false"/>
          <w:i w:val="false"/>
          <w:color w:val="000000"/>
          <w:sz w:val="28"/>
        </w:rPr>
        <w:t xml:space="preserve">
      9-3. Жоғарыда көрсетілген </w:t>
      </w:r>
      <w:r>
        <w:rPr>
          <w:rFonts w:ascii="Times New Roman"/>
          <w:b w:val="false"/>
          <w:i w:val="false"/>
          <w:color w:val="000000"/>
          <w:sz w:val="28"/>
        </w:rPr>
        <w:t xml:space="preserve">шешіммен </w:t>
      </w:r>
      <w:r>
        <w:rPr>
          <w:rFonts w:ascii="Times New Roman"/>
          <w:b w:val="false"/>
          <w:i w:val="false"/>
          <w:color w:val="000000"/>
          <w:sz w:val="28"/>
        </w:rPr>
        <w:t xml:space="preserve">бұрын облыстық бюджеттен бөлінген трансферттер кемітілді: </w:t>
      </w:r>
      <w:r>
        <w:br/>
      </w:r>
      <w:r>
        <w:rPr>
          <w:rFonts w:ascii="Times New Roman"/>
          <w:b w:val="false"/>
          <w:i w:val="false"/>
          <w:color w:val="000000"/>
          <w:sz w:val="28"/>
        </w:rPr>
        <w:t xml:space="preserve">
      "Ақтөбе қаласының құрылыс бөлімі" мемлекеттік мекемесінің "Білім беру объектілерін дамыту" бағдарламасы бойынша қаражаттары 260 млн. теңгеге кемітіліп, "Ақтөбе қаласының тұрғын-үй коммуналдық шаруашылық, жолаушылар көлігі және автомобиль жолдары бөлімі" мемлекеттік мекемесінің "Көлік инфрақұрылымын дамыту" бағдарламасына 100 млн. теңге, "Ақтөбе қаласының білім беру бөлімі" мемлекеттік мекемесінің "Мектепке дейінгі тәрбие ұйымдарының қызметін қамтамасыз ету" бағдарламасына 160 млн. теңге бағытталған;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"Автомобиль жолдарының жұмыс істеуін қамтамасыз ету" бағдарламасы бойынша қаражаттары 150 млн. теңгеге кемітіліп, "Көлік инфрақұрылымын дамыту" бағдарламасына бағытталған. </w:t>
      </w:r>
      <w:r>
        <w:br/>
      </w:r>
      <w:r>
        <w:rPr>
          <w:rFonts w:ascii="Times New Roman"/>
          <w:b w:val="false"/>
          <w:i w:val="false"/>
          <w:color w:val="000000"/>
          <w:sz w:val="28"/>
        </w:rPr>
        <w:t>
</w:t>
      </w:r>
      <w:r>
        <w:rPr>
          <w:rFonts w:ascii="Times New Roman"/>
          <w:b w:val="false"/>
          <w:i w:val="false"/>
          <w:color w:val="ff0000"/>
          <w:sz w:val="28"/>
        </w:rPr>
        <w:t xml:space="preserve">      Ескерту. 9 тармақ 9-2, 9-3 тармақшаларымен толықтырылды - Ақтөбе қалалық мәслихатының 2008.04.12 </w:t>
      </w:r>
      <w:r>
        <w:rPr>
          <w:rFonts w:ascii="Times New Roman"/>
          <w:b w:val="false"/>
          <w:i w:val="false"/>
          <w:color w:val="000000"/>
          <w:sz w:val="28"/>
        </w:rPr>
        <w:t xml:space="preserve">N 67 </w:t>
      </w:r>
      <w:r>
        <w:rPr>
          <w:rFonts w:ascii="Times New Roman"/>
          <w:b w:val="false"/>
          <w:i w:val="false"/>
          <w:color w:val="ff0000"/>
          <w:sz w:val="28"/>
        </w:rPr>
        <w:t xml:space="preserve">Шешімімен. </w:t>
      </w:r>
    </w:p>
    <w:bookmarkEnd w:id="12"/>
    <w:bookmarkStart w:name="z27" w:id="13"/>
    <w:p>
      <w:pPr>
        <w:spacing w:after="0"/>
        <w:ind w:left="0"/>
        <w:jc w:val="both"/>
      </w:pPr>
      <w:r>
        <w:rPr>
          <w:rFonts w:ascii="Times New Roman"/>
          <w:b w:val="false"/>
          <w:i w:val="false"/>
          <w:color w:val="000000"/>
          <w:sz w:val="28"/>
        </w:rPr>
        <w:t xml:space="preserve">
      9-4. Облыстық мәслихаттың кезекті жетінші сессиясының 2008 жылғы 18 маусымдағы N 87 </w:t>
      </w:r>
      <w:r>
        <w:rPr>
          <w:rFonts w:ascii="Times New Roman"/>
          <w:b w:val="false"/>
          <w:i w:val="false"/>
          <w:color w:val="000000"/>
          <w:sz w:val="28"/>
        </w:rPr>
        <w:t xml:space="preserve">шешімімен </w:t>
      </w:r>
      <w:r>
        <w:rPr>
          <w:rFonts w:ascii="Times New Roman"/>
          <w:b w:val="false"/>
          <w:i w:val="false"/>
          <w:color w:val="000000"/>
          <w:sz w:val="28"/>
        </w:rPr>
        <w:t xml:space="preserve">437 млн. теңге сомасында облыстық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құрылыс бөлімі" мемлекеттік мекемесінің "Көркейту объектілерін дамыту" бағдарламасына 37 млн. теңге; </w:t>
      </w:r>
      <w:r>
        <w:br/>
      </w:r>
      <w:r>
        <w:rPr>
          <w:rFonts w:ascii="Times New Roman"/>
          <w:b w:val="false"/>
          <w:i w:val="false"/>
          <w:color w:val="000000"/>
          <w:sz w:val="28"/>
        </w:rPr>
        <w:t xml:space="preserve">
      "Ақтөбе қаласының мәдениет және тілдерді дамыту бөлімі" мемлекеттік мекемесінің "Мәдени-демалыс жұмысын қолдау" бағдарламасына 40 млн. теңге; </w:t>
      </w:r>
      <w:r>
        <w:br/>
      </w:r>
      <w:r>
        <w:rPr>
          <w:rFonts w:ascii="Times New Roman"/>
          <w:b w:val="false"/>
          <w:i w:val="false"/>
          <w:color w:val="000000"/>
          <w:sz w:val="28"/>
        </w:rPr>
        <w:t xml:space="preserve">
      "Ақтөбе қаласының тұрғын - үй коммуналдық шаруашылық, жолаушылар көлігі және автомобиль жолдары бөлімі" мемлекеттік мекемесінің "Елді мекендерді абаттандыру және көгалдандыру" бағдарламасына 210 млн. теңге, "Елді мекендерде жол жүру қозғалысын реттеу бойынша жабдықтар мен құралдарды пайдалану" бағдарламасына 90 млн. теңге, "Елді мекендердегі көшелерді жарықтандыру" бағдарламасына 60 млн. теңге. </w:t>
      </w:r>
    </w:p>
    <w:bookmarkEnd w:id="13"/>
    <w:bookmarkStart w:name="z28" w:id="14"/>
    <w:p>
      <w:pPr>
        <w:spacing w:after="0"/>
        <w:ind w:left="0"/>
        <w:jc w:val="both"/>
      </w:pPr>
      <w:r>
        <w:rPr>
          <w:rFonts w:ascii="Times New Roman"/>
          <w:b w:val="false"/>
          <w:i w:val="false"/>
          <w:color w:val="000000"/>
          <w:sz w:val="28"/>
        </w:rPr>
        <w:t xml:space="preserve">
      9-5. Жоғарыда көрсетілген </w:t>
      </w:r>
      <w:r>
        <w:rPr>
          <w:rFonts w:ascii="Times New Roman"/>
          <w:b w:val="false"/>
          <w:i w:val="false"/>
          <w:color w:val="000000"/>
          <w:sz w:val="28"/>
        </w:rPr>
        <w:t xml:space="preserve">шешіммен </w:t>
      </w:r>
      <w:r>
        <w:rPr>
          <w:rFonts w:ascii="Times New Roman"/>
          <w:b w:val="false"/>
          <w:i w:val="false"/>
          <w:color w:val="000000"/>
          <w:sz w:val="28"/>
        </w:rPr>
        <w:t xml:space="preserve">бұрын облыстық бюджеттен бөлінген трансферттер 220 млн. теңге сомасында азайтылды: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"Көлік инфрақұрылымын дамыту" бағдарламасы бойынша 120 млн. теңгеге; </w:t>
      </w:r>
      <w:r>
        <w:br/>
      </w:r>
      <w:r>
        <w:rPr>
          <w:rFonts w:ascii="Times New Roman"/>
          <w:b w:val="false"/>
          <w:i w:val="false"/>
          <w:color w:val="000000"/>
          <w:sz w:val="28"/>
        </w:rPr>
        <w:t xml:space="preserve">
      "Ақтөбе қаласының құрылыс бөлімі" мемлекеттік мекемесінің "Тұрғын үй салу" бағдарламасы бойынша 100 млн. теңгеге. </w:t>
      </w:r>
      <w:r>
        <w:br/>
      </w:r>
      <w:r>
        <w:rPr>
          <w:rFonts w:ascii="Times New Roman"/>
          <w:b w:val="false"/>
          <w:i w:val="false"/>
          <w:color w:val="000000"/>
          <w:sz w:val="28"/>
        </w:rPr>
        <w:t>
</w:t>
      </w:r>
      <w:r>
        <w:rPr>
          <w:rFonts w:ascii="Times New Roman"/>
          <w:b w:val="false"/>
          <w:i w:val="false"/>
          <w:color w:val="ff0000"/>
          <w:sz w:val="28"/>
        </w:rPr>
        <w:t xml:space="preserve">      Ескерту. 9 тармақ 9-4, 9-5 тармақшаларымен толықтырылды - Ақтөбе қалалық мәслихатының 2008.06.28 </w:t>
      </w:r>
      <w:r>
        <w:rPr>
          <w:rFonts w:ascii="Times New Roman"/>
          <w:b w:val="false"/>
          <w:i w:val="false"/>
          <w:color w:val="000000"/>
          <w:sz w:val="28"/>
        </w:rPr>
        <w:t xml:space="preserve">N 81 </w:t>
      </w:r>
      <w:r>
        <w:rPr>
          <w:rFonts w:ascii="Times New Roman"/>
          <w:b w:val="false"/>
          <w:i w:val="false"/>
          <w:color w:val="ff0000"/>
          <w:sz w:val="28"/>
        </w:rPr>
        <w:t xml:space="preserve">Шешімімен. </w:t>
      </w:r>
    </w:p>
    <w:bookmarkEnd w:id="14"/>
    <w:bookmarkStart w:name="z29" w:id="15"/>
    <w:p>
      <w:pPr>
        <w:spacing w:after="0"/>
        <w:ind w:left="0"/>
        <w:jc w:val="both"/>
      </w:pPr>
      <w:r>
        <w:rPr>
          <w:rFonts w:ascii="Times New Roman"/>
          <w:b w:val="false"/>
          <w:i w:val="false"/>
          <w:color w:val="000000"/>
          <w:sz w:val="28"/>
        </w:rPr>
        <w:t xml:space="preserve">
      9-6. Облыстық мәслихаттың кезектен тыс сегізінші сессиясының 2008 жылғы 15 шілдедегі N 107 </w:t>
      </w:r>
      <w:r>
        <w:rPr>
          <w:rFonts w:ascii="Times New Roman"/>
          <w:b w:val="false"/>
          <w:i w:val="false"/>
          <w:color w:val="000000"/>
          <w:sz w:val="28"/>
        </w:rPr>
        <w:t xml:space="preserve">шешімімен </w:t>
      </w:r>
      <w:r>
        <w:rPr>
          <w:rFonts w:ascii="Times New Roman"/>
          <w:b w:val="false"/>
          <w:i w:val="false"/>
          <w:color w:val="000000"/>
          <w:sz w:val="28"/>
        </w:rPr>
        <w:t xml:space="preserve">994 млн. 749 мың теңге сомасында облыстық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жұмыспен қамту және әлеуметтік бағдарламалар бөлімі" ММ "Жергілікті өкілетті органдардың шешімі бойынша азаматтардың жекелеген топтарына әлеуметтік көмек" бағдарламасына 74 млн. 749 мың теңге; </w:t>
      </w:r>
      <w:r>
        <w:br/>
      </w:r>
      <w:r>
        <w:rPr>
          <w:rFonts w:ascii="Times New Roman"/>
          <w:b w:val="false"/>
          <w:i w:val="false"/>
          <w:color w:val="000000"/>
          <w:sz w:val="28"/>
        </w:rPr>
        <w:t xml:space="preserve">
      "Ақтөбе қаласының тұрғын үй - коммуналдық шаруашылығы, жолаушылар көлігі және автомобиль жолдары бөлімі" ММ </w:t>
      </w:r>
      <w:r>
        <w:br/>
      </w:r>
      <w:r>
        <w:rPr>
          <w:rFonts w:ascii="Times New Roman"/>
          <w:b w:val="false"/>
          <w:i w:val="false"/>
          <w:color w:val="000000"/>
          <w:sz w:val="28"/>
        </w:rPr>
        <w:t xml:space="preserve">
"Кентішілік (қалаішілік) және ауданішілік қоғамдық жолаушылар тасымалдарын ұйымдастыру" бағдарламасына 320 млн. теңге, "Елдi мекендердiң санитариясын қамтамасыз ету" бағдарламасына 63 млн. теңге, "Елдi мекендердi абаттандыру және көгалдандыру" бағдарламасына 30 млн. теңге, "Автомобиль жолдарының жұмыс істеуін қамтамасыз ету" бағдарламасына 107 млн. теңге; </w:t>
      </w:r>
      <w:r>
        <w:br/>
      </w:r>
      <w:r>
        <w:rPr>
          <w:rFonts w:ascii="Times New Roman"/>
          <w:b w:val="false"/>
          <w:i w:val="false"/>
          <w:color w:val="000000"/>
          <w:sz w:val="28"/>
        </w:rPr>
        <w:t xml:space="preserve">
      "Ақтөбе қаласының қаржы бөлімі" ММ "Заңды тұлғалардың жарғылық капиталын қалыптастыру немесе ұлғайту" бағдарламасына 400 млн. теңге. </w:t>
      </w:r>
    </w:p>
    <w:bookmarkEnd w:id="15"/>
    <w:bookmarkStart w:name="z30" w:id="16"/>
    <w:p>
      <w:pPr>
        <w:spacing w:after="0"/>
        <w:ind w:left="0"/>
        <w:jc w:val="both"/>
      </w:pPr>
      <w:r>
        <w:rPr>
          <w:rFonts w:ascii="Times New Roman"/>
          <w:b w:val="false"/>
          <w:i w:val="false"/>
          <w:color w:val="000000"/>
          <w:sz w:val="28"/>
        </w:rPr>
        <w:t xml:space="preserve">
      9-7. Жоғарыда көрсетілген </w:t>
      </w:r>
      <w:r>
        <w:rPr>
          <w:rFonts w:ascii="Times New Roman"/>
          <w:b w:val="false"/>
          <w:i w:val="false"/>
          <w:color w:val="000000"/>
          <w:sz w:val="28"/>
        </w:rPr>
        <w:t xml:space="preserve">шешіммен </w:t>
      </w:r>
      <w:r>
        <w:rPr>
          <w:rFonts w:ascii="Times New Roman"/>
          <w:b w:val="false"/>
          <w:i w:val="false"/>
          <w:color w:val="000000"/>
          <w:sz w:val="28"/>
        </w:rPr>
        <w:t xml:space="preserve">бұрын облыстық бюджеттен бөлінген трансферттер 270 млн. теңге сомасында қайта бөлінген: </w:t>
      </w:r>
      <w:r>
        <w:br/>
      </w:r>
      <w:r>
        <w:rPr>
          <w:rFonts w:ascii="Times New Roman"/>
          <w:b w:val="false"/>
          <w:i w:val="false"/>
          <w:color w:val="000000"/>
          <w:sz w:val="28"/>
        </w:rPr>
        <w:t xml:space="preserve">
      "Ақтөбе қаласының білім беру бөлімі" ММ "Мектепке дейінгі тәрбие ұйымдарының қызметін қамтамасыз ету" бағдарламасы бойынша 70 млн. теңгеге кемітіліп, "Ақтөбе қаласының құрылыс бөлімі" ММ "Білім беру объектілерін дамыту" бағдарламасына бағытталсын; </w:t>
      </w:r>
      <w:r>
        <w:br/>
      </w:r>
      <w:r>
        <w:rPr>
          <w:rFonts w:ascii="Times New Roman"/>
          <w:b w:val="false"/>
          <w:i w:val="false"/>
          <w:color w:val="000000"/>
          <w:sz w:val="28"/>
        </w:rPr>
        <w:t xml:space="preserve">
      "Ақтөбе қаласының тұрғын үй - коммуналдық шаруашылық, жолаушылар көлігі және автомобиль жолдары бөлімі" ММ "Сумен жабдықтау және су бөлу жүйесінің қызмет етуі" бағдарламасы бойынша 200 млн. теңгеге кемітіліп, "Автомобиль жолдарының жұмыс істеуін қамтамасыз ету"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9 тармақ 9-6, 9-7 тармақшаларымен толықтырылды - Ақтөбе қалалық мәслихатының 2008.07.26 </w:t>
      </w:r>
      <w:r>
        <w:rPr>
          <w:rFonts w:ascii="Times New Roman"/>
          <w:b w:val="false"/>
          <w:i w:val="false"/>
          <w:color w:val="000000"/>
          <w:sz w:val="28"/>
        </w:rPr>
        <w:t xml:space="preserve">N 83 </w:t>
      </w:r>
      <w:r>
        <w:rPr>
          <w:rFonts w:ascii="Times New Roman"/>
          <w:b w:val="false"/>
          <w:i w:val="false"/>
          <w:color w:val="ff0000"/>
          <w:sz w:val="28"/>
        </w:rPr>
        <w:t xml:space="preserve">Шешімімен. </w:t>
      </w:r>
    </w:p>
    <w:bookmarkEnd w:id="16"/>
    <w:bookmarkStart w:name="z31" w:id="17"/>
    <w:p>
      <w:pPr>
        <w:spacing w:after="0"/>
        <w:ind w:left="0"/>
        <w:jc w:val="both"/>
      </w:pPr>
      <w:r>
        <w:rPr>
          <w:rFonts w:ascii="Times New Roman"/>
          <w:b w:val="false"/>
          <w:i w:val="false"/>
          <w:color w:val="000000"/>
          <w:sz w:val="28"/>
        </w:rPr>
        <w:t xml:space="preserve">
      9-8. Облыстық мәслихаттың кезектен тыс оныншы сессиясының 2008 жылғы 8 қазандағы N 120 </w:t>
      </w:r>
      <w:r>
        <w:rPr>
          <w:rFonts w:ascii="Times New Roman"/>
          <w:b w:val="false"/>
          <w:i w:val="false"/>
          <w:color w:val="000000"/>
          <w:sz w:val="28"/>
        </w:rPr>
        <w:t xml:space="preserve">шешімімен </w:t>
      </w:r>
      <w:r>
        <w:rPr>
          <w:rFonts w:ascii="Times New Roman"/>
          <w:b w:val="false"/>
          <w:i w:val="false"/>
          <w:color w:val="000000"/>
          <w:sz w:val="28"/>
        </w:rPr>
        <w:t xml:space="preserve">466 млн. 246 мың теңге сомасында облыстық бюджеттен бөлінген мақсатты трансферттер бағытталғаны еске алынсын: </w:t>
      </w:r>
      <w:r>
        <w:br/>
      </w:r>
      <w:r>
        <w:rPr>
          <w:rFonts w:ascii="Times New Roman"/>
          <w:b w:val="false"/>
          <w:i w:val="false"/>
          <w:color w:val="000000"/>
          <w:sz w:val="28"/>
        </w:rPr>
        <w:t xml:space="preserve">
      "Ақтөбе қаласының білім беру бөлімі" ММ "Жалпы білім беру" бағдарламасына 278 млн. 956 мың теңге, "Мектепке дейінгі тәрбие ұйымдарының қызметін қамтамасыз ету" бағдарламасына 31 млн. 100 мың теңге, "Балалар үшін қосымша білім беру" бағдарламасына 6 млн. 190 мың теңге; </w:t>
      </w:r>
      <w:r>
        <w:br/>
      </w:r>
      <w:r>
        <w:rPr>
          <w:rFonts w:ascii="Times New Roman"/>
          <w:b w:val="false"/>
          <w:i w:val="false"/>
          <w:color w:val="000000"/>
          <w:sz w:val="28"/>
        </w:rPr>
        <w:t xml:space="preserve">
      "Ақтөбе қаласының құрылыс бөлімі" ММ "Инженерлік коммуникациялық инфрақұрылымды дамыту және жайластыру" бағдарламасына 50 млн. теңге; </w:t>
      </w:r>
      <w:r>
        <w:br/>
      </w:r>
      <w:r>
        <w:rPr>
          <w:rFonts w:ascii="Times New Roman"/>
          <w:b w:val="false"/>
          <w:i w:val="false"/>
          <w:color w:val="000000"/>
          <w:sz w:val="28"/>
        </w:rPr>
        <w:t xml:space="preserve">
      "Ақтөбе қаласының тұрғын үй - коммуналдық шаруашылығы, жолаушылар көлігі және автомобиль жолдары бөлімі" ММ "Автомобиль жолдарының жұмыс істеуін қамтамасыз ету" бағдарламасына 100 млн. теңге. </w:t>
      </w:r>
    </w:p>
    <w:bookmarkEnd w:id="17"/>
    <w:bookmarkStart w:name="z32" w:id="18"/>
    <w:p>
      <w:pPr>
        <w:spacing w:after="0"/>
        <w:ind w:left="0"/>
        <w:jc w:val="both"/>
      </w:pPr>
      <w:r>
        <w:rPr>
          <w:rFonts w:ascii="Times New Roman"/>
          <w:b w:val="false"/>
          <w:i w:val="false"/>
          <w:color w:val="000000"/>
          <w:sz w:val="28"/>
        </w:rPr>
        <w:t xml:space="preserve">
      9-9. Жоғарыда көрсетілген </w:t>
      </w:r>
      <w:r>
        <w:rPr>
          <w:rFonts w:ascii="Times New Roman"/>
          <w:b w:val="false"/>
          <w:i w:val="false"/>
          <w:color w:val="000000"/>
          <w:sz w:val="28"/>
        </w:rPr>
        <w:t xml:space="preserve">шешімімен </w:t>
      </w:r>
      <w:r>
        <w:rPr>
          <w:rFonts w:ascii="Times New Roman"/>
          <w:b w:val="false"/>
          <w:i w:val="false"/>
          <w:color w:val="000000"/>
          <w:sz w:val="28"/>
        </w:rPr>
        <w:t xml:space="preserve">бұрын облыстық бюджеттен бөлінген трансферттер "Ақтөбе қаласының қаржы бөлімі" ММ "Заңды тұлғалардың жарғылық капиталын қалыптастыру немесе ұлғайту" бағдарламасы бойынша 100 млн. теңге кемітілген және "Ақтөбе қаласының құрылыс бөлімі" ММ "Жылу-энергетикалық жүйені дамыту" бағдарламасына бағытталған. </w:t>
      </w:r>
    </w:p>
    <w:bookmarkEnd w:id="18"/>
    <w:bookmarkStart w:name="z33" w:id="19"/>
    <w:p>
      <w:pPr>
        <w:spacing w:after="0"/>
        <w:ind w:left="0"/>
        <w:jc w:val="both"/>
      </w:pPr>
      <w:r>
        <w:rPr>
          <w:rFonts w:ascii="Times New Roman"/>
          <w:b w:val="false"/>
          <w:i w:val="false"/>
          <w:color w:val="000000"/>
          <w:sz w:val="28"/>
        </w:rPr>
        <w:t xml:space="preserve">
      9-10. Жоғарыда көрсетілген </w:t>
      </w:r>
      <w:r>
        <w:rPr>
          <w:rFonts w:ascii="Times New Roman"/>
          <w:b w:val="false"/>
          <w:i w:val="false"/>
          <w:color w:val="000000"/>
          <w:sz w:val="28"/>
        </w:rPr>
        <w:t xml:space="preserve">шешімімен </w:t>
      </w:r>
      <w:r>
        <w:rPr>
          <w:rFonts w:ascii="Times New Roman"/>
          <w:b w:val="false"/>
          <w:i w:val="false"/>
          <w:color w:val="000000"/>
          <w:sz w:val="28"/>
        </w:rPr>
        <w:t xml:space="preserve">бұрын облыстық бюджеттен бөлінген трансферттер 37 млн. 800 мың теңге сомасында кемітілді: </w:t>
      </w:r>
      <w:r>
        <w:br/>
      </w:r>
      <w:r>
        <w:rPr>
          <w:rFonts w:ascii="Times New Roman"/>
          <w:b w:val="false"/>
          <w:i w:val="false"/>
          <w:color w:val="000000"/>
          <w:sz w:val="28"/>
        </w:rPr>
        <w:t xml:space="preserve">
      "Ақтөбе қаласының жұмыспен қамту және әлеуметтік бағдарламалар бөлімі" ММ "Мемлекеттік атаулы әлеуметтік көмек" бағдарламасы бойынша 4 млн. теңге, "Жергілікті өкілетті органдардың шешімі бойынша азаматтардың жекелеген топтарына әлеуметтік көмек" бағдарламасы бойынша 15 млн. 11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ММ "Көлік инфрақұрылымын дамыту" бағдарламасы бойынша 18 млн. 789 мың теңге. </w:t>
      </w:r>
      <w:r>
        <w:br/>
      </w:r>
      <w:r>
        <w:rPr>
          <w:rFonts w:ascii="Times New Roman"/>
          <w:b w:val="false"/>
          <w:i w:val="false"/>
          <w:color w:val="000000"/>
          <w:sz w:val="28"/>
        </w:rPr>
        <w:t>
</w:t>
      </w:r>
      <w:r>
        <w:rPr>
          <w:rFonts w:ascii="Times New Roman"/>
          <w:b w:val="false"/>
          <w:i w:val="false"/>
          <w:color w:val="ff0000"/>
          <w:sz w:val="28"/>
        </w:rPr>
        <w:t xml:space="preserve">      Ескерту. 9 тармақ 9-8, 9-9, 9-10 тармақшаларымен толықтырылды - Ақтөбе қалалық мәслихатының 2008.10.22 </w:t>
      </w:r>
      <w:r>
        <w:rPr>
          <w:rFonts w:ascii="Times New Roman"/>
          <w:b w:val="false"/>
          <w:i w:val="false"/>
          <w:color w:val="000000"/>
          <w:sz w:val="28"/>
        </w:rPr>
        <w:t xml:space="preserve">N 95 </w:t>
      </w:r>
      <w:r>
        <w:rPr>
          <w:rFonts w:ascii="Times New Roman"/>
          <w:b w:val="false"/>
          <w:i w:val="false"/>
          <w:color w:val="ff0000"/>
          <w:sz w:val="28"/>
        </w:rPr>
        <w:t xml:space="preserve">Шешімімен. </w:t>
      </w:r>
    </w:p>
    <w:bookmarkEnd w:id="19"/>
    <w:bookmarkStart w:name="z11" w:id="20"/>
    <w:p>
      <w:pPr>
        <w:spacing w:after="0"/>
        <w:ind w:left="0"/>
        <w:jc w:val="both"/>
      </w:pPr>
      <w:r>
        <w:rPr>
          <w:rFonts w:ascii="Times New Roman"/>
          <w:b w:val="false"/>
          <w:i w:val="false"/>
          <w:color w:val="000000"/>
          <w:sz w:val="28"/>
        </w:rPr>
        <w:t xml:space="preserve">
      10. Республикалық бюджеттен 2008 жылға 2 млрд. 923 млн. 667 мың теңге сомасында мақсатты трансферттер қаралғаны және төмендегідей бағытталғаны еске алынсын: </w:t>
      </w:r>
      <w:r>
        <w:br/>
      </w:r>
      <w:r>
        <w:rPr>
          <w:rFonts w:ascii="Times New Roman"/>
          <w:b w:val="false"/>
          <w:i w:val="false"/>
          <w:color w:val="000000"/>
          <w:sz w:val="28"/>
        </w:rPr>
        <w:t xml:space="preserve">
      "Ақтөбе қаласы әкімінің аппараты" ММ-ң "Мемлекеттік қызметшілерді компьютерлік сауаттылыққа оқыту" бағдарламасына 7 млн. 308 мың теңге; </w:t>
      </w:r>
      <w:r>
        <w:br/>
      </w:r>
      <w:r>
        <w:rPr>
          <w:rFonts w:ascii="Times New Roman"/>
          <w:b w:val="false"/>
          <w:i w:val="false"/>
          <w:color w:val="000000"/>
          <w:sz w:val="28"/>
        </w:rPr>
        <w:t xml:space="preserve">
      "Ақтөбе қаласының білім бөлімі" ММ-ң "Жалпы білім беру" бағдарламасына 141 млн. 428 мың теңге, "Бастауыш, негізге орта және жалпы орта білім берудің мемлекеттік жүйесіне интерактивті оқыту жүйесін енгізу" бағдарламасына 117 млн. 856 мың теңге, "Электрондық үкімет шеңберінде адами капиталды дамыту" бағдарламасына 6 млн. 200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ММ-ң "Мемлекеттік атаулы әлеуметтік көмек" бағдарламасына 9 млн. теңге, "18 жасқа дейін балаларға мемлекеттік жәрдемақылар" бағдарламасына 6 млн. теңге; </w:t>
      </w:r>
      <w:r>
        <w:br/>
      </w:r>
      <w:r>
        <w:rPr>
          <w:rFonts w:ascii="Times New Roman"/>
          <w:b w:val="false"/>
          <w:i w:val="false"/>
          <w:color w:val="000000"/>
          <w:sz w:val="28"/>
        </w:rPr>
        <w:t xml:space="preserve">
      "Ақтөбе қаласының құрылыс бөлімі" ММ-ң "Тұрғын үй салу" бағдарламасына 181 млн. 936 мың теңге, "Инженерлік коммуналдық инфрақұрылымды дамыту және жайластыру" 1 млрд. 311 млн. теңге, "Білім беру объектілерін дамыту" 988 млн. 260 мың теңге, "Сумен жабдықтау жүйесін дамыту" 154 млн. 679 мың теңге. </w:t>
      </w:r>
    </w:p>
    <w:bookmarkEnd w:id="20"/>
    <w:bookmarkStart w:name="z34" w:id="21"/>
    <w:p>
      <w:pPr>
        <w:spacing w:after="0"/>
        <w:ind w:left="0"/>
        <w:jc w:val="both"/>
      </w:pPr>
      <w:r>
        <w:rPr>
          <w:rFonts w:ascii="Times New Roman"/>
          <w:b w:val="false"/>
          <w:i w:val="false"/>
          <w:color w:val="000000"/>
          <w:sz w:val="28"/>
        </w:rPr>
        <w:t xml:space="preserve">
      10-1. Облыстық мәслихаттың кезектен тыс бесінші сессиясының 2008 жылғы 4 сәуірдегі N 79 шешімімен бұрын республикалық бюджеттен бөлінген мақсатты трансферттер 919 мың теңге сомасында кемітілді: </w:t>
      </w:r>
      <w:r>
        <w:br/>
      </w:r>
      <w:r>
        <w:rPr>
          <w:rFonts w:ascii="Times New Roman"/>
          <w:b w:val="false"/>
          <w:i w:val="false"/>
          <w:color w:val="000000"/>
          <w:sz w:val="28"/>
        </w:rPr>
        <w:t xml:space="preserve">
      "Ақтөбе қаласының білім беру бөлімі" мемлекеттік мекемесінің "Бастауыш, негізге орта және жалпы орта білім берудің мемлекеттік жүйесіне интерактивті оқыту жүйесін енгізу" бағдарламасы бойынша 669 мың теңге, "Электрондық үкімет шеңберінде адами капиталды дамыту" бағдарламасы бойынша 250 мың теңге. </w:t>
      </w:r>
      <w:r>
        <w:br/>
      </w:r>
      <w:r>
        <w:rPr>
          <w:rFonts w:ascii="Times New Roman"/>
          <w:b w:val="false"/>
          <w:i w:val="false"/>
          <w:color w:val="000000"/>
          <w:sz w:val="28"/>
        </w:rPr>
        <w:t>
</w:t>
      </w:r>
      <w:r>
        <w:rPr>
          <w:rFonts w:ascii="Times New Roman"/>
          <w:b w:val="false"/>
          <w:i w:val="false"/>
          <w:color w:val="ff0000"/>
          <w:sz w:val="28"/>
        </w:rPr>
        <w:t xml:space="preserve">      Ескерту. 10 тармақ 10-1 тармақшасымен толықтырылды - Ақтөбе қалалық мәслихатының 2008.04.12 </w:t>
      </w:r>
      <w:r>
        <w:rPr>
          <w:rFonts w:ascii="Times New Roman"/>
          <w:b w:val="false"/>
          <w:i w:val="false"/>
          <w:color w:val="000000"/>
          <w:sz w:val="28"/>
        </w:rPr>
        <w:t xml:space="preserve">N 67 </w:t>
      </w:r>
      <w:r>
        <w:rPr>
          <w:rFonts w:ascii="Times New Roman"/>
          <w:b w:val="false"/>
          <w:i w:val="false"/>
          <w:color w:val="ff0000"/>
          <w:sz w:val="28"/>
        </w:rPr>
        <w:t xml:space="preserve">Шешімімен. </w:t>
      </w:r>
    </w:p>
    <w:bookmarkEnd w:id="21"/>
    <w:bookmarkStart w:name="z35" w:id="22"/>
    <w:p>
      <w:pPr>
        <w:spacing w:after="0"/>
        <w:ind w:left="0"/>
        <w:jc w:val="both"/>
      </w:pPr>
      <w:r>
        <w:rPr>
          <w:rFonts w:ascii="Times New Roman"/>
          <w:b w:val="false"/>
          <w:i w:val="false"/>
          <w:color w:val="000000"/>
          <w:sz w:val="28"/>
        </w:rPr>
        <w:t xml:space="preserve">
      10-2. Облыстық мәслихаттың кезекті жетінші сессиясының 2008 жылғы 18 маусымдағы N 87 шешімімен 177 млн. 147 мың теңге сомасында республикалық бюджеттен бөлінген мақсатты трансферттер "Ақтөбе қаласының құрылыс бөлімі" мемлекеттік мекемесінің "Тұрғын үй салу" бағдарламасына 127 млн. теңге, "Сумен жабдықтау жүйесін дамыту" бағдарламасына 50 млн. 147 мың теңге бағытталғаны еске алынсын. </w:t>
      </w:r>
      <w:r>
        <w:br/>
      </w:r>
      <w:r>
        <w:rPr>
          <w:rFonts w:ascii="Times New Roman"/>
          <w:b w:val="false"/>
          <w:i w:val="false"/>
          <w:color w:val="000000"/>
          <w:sz w:val="28"/>
        </w:rPr>
        <w:t>
</w:t>
      </w:r>
      <w:r>
        <w:rPr>
          <w:rFonts w:ascii="Times New Roman"/>
          <w:b w:val="false"/>
          <w:i w:val="false"/>
          <w:color w:val="ff0000"/>
          <w:sz w:val="28"/>
        </w:rPr>
        <w:t xml:space="preserve">      Ескерту. 10 тармақ 10-2 тармақшасымен толықтырылды - Ақтөбе қалалық мәслихатының 2008.06.28 </w:t>
      </w:r>
      <w:r>
        <w:rPr>
          <w:rFonts w:ascii="Times New Roman"/>
          <w:b w:val="false"/>
          <w:i w:val="false"/>
          <w:color w:val="000000"/>
          <w:sz w:val="28"/>
        </w:rPr>
        <w:t xml:space="preserve">N 81 </w:t>
      </w:r>
      <w:r>
        <w:rPr>
          <w:rFonts w:ascii="Times New Roman"/>
          <w:b w:val="false"/>
          <w:i w:val="false"/>
          <w:color w:val="ff0000"/>
          <w:sz w:val="28"/>
        </w:rPr>
        <w:t xml:space="preserve">Шешімімен. </w:t>
      </w:r>
    </w:p>
    <w:bookmarkEnd w:id="22"/>
    <w:bookmarkStart w:name="z36" w:id="2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10-3. Облыстық мәслихаттың кезектен тыс оныншы сессиясының 2008 жылғы 8 қазандағы N 120 </w:t>
      </w:r>
      <w:r>
        <w:rPr>
          <w:rFonts w:ascii="Times New Roman"/>
          <w:b w:val="false"/>
          <w:i w:val="false"/>
          <w:color w:val="000000"/>
          <w:sz w:val="28"/>
        </w:rPr>
        <w:t xml:space="preserve">шешімімен </w:t>
      </w:r>
      <w:r>
        <w:rPr>
          <w:rFonts w:ascii="Times New Roman"/>
          <w:b w:val="false"/>
          <w:i w:val="false"/>
          <w:color w:val="000000"/>
          <w:sz w:val="28"/>
        </w:rPr>
        <w:t xml:space="preserve">"Ақтөбе қаласы әкімінің аппараты" ММ "Мемлекеттік қызметшілерді компьютерлік сауаттылыққа оқыту" бағдарламасы бойынша бұрын республикалық бюджеттен бөлінген мақсатты трансферттер 1 млн. 807 мың теңгеге кемітілгені еске алынсын. </w:t>
      </w:r>
      <w:r>
        <w:br/>
      </w:r>
      <w:r>
        <w:rPr>
          <w:rFonts w:ascii="Times New Roman"/>
          <w:b w:val="false"/>
          <w:i w:val="false"/>
          <w:color w:val="000000"/>
          <w:sz w:val="28"/>
        </w:rPr>
        <w:t>
</w:t>
      </w:r>
      <w:r>
        <w:rPr>
          <w:rFonts w:ascii="Times New Roman"/>
          <w:b w:val="false"/>
          <w:i w:val="false"/>
          <w:color w:val="ff0000"/>
          <w:sz w:val="28"/>
        </w:rPr>
        <w:t xml:space="preserve">      Ескерту. 10 тармақ 10-3 тармақшасымен толықтырылды - Ақтөбе қалалық мәслихатының 2008.10.22 </w:t>
      </w:r>
      <w:r>
        <w:rPr>
          <w:rFonts w:ascii="Times New Roman"/>
          <w:b w:val="false"/>
          <w:i w:val="false"/>
          <w:color w:val="000000"/>
          <w:sz w:val="28"/>
        </w:rPr>
        <w:t xml:space="preserve">N 95 </w:t>
      </w:r>
      <w:r>
        <w:rPr>
          <w:rFonts w:ascii="Times New Roman"/>
          <w:b w:val="false"/>
          <w:i w:val="false"/>
          <w:color w:val="ff0000"/>
          <w:sz w:val="28"/>
        </w:rPr>
        <w:t xml:space="preserve">Шешімімен. </w:t>
      </w:r>
    </w:p>
    <w:bookmarkEnd w:id="23"/>
    <w:bookmarkStart w:name="z24" w:id="24"/>
    <w:p>
      <w:pPr>
        <w:spacing w:after="0"/>
        <w:ind w:left="0"/>
        <w:jc w:val="both"/>
      </w:pPr>
      <w:r>
        <w:rPr>
          <w:rFonts w:ascii="Times New Roman"/>
          <w:b w:val="false"/>
          <w:i w:val="false"/>
          <w:color w:val="000000"/>
          <w:sz w:val="28"/>
        </w:rPr>
        <w:t xml:space="preserve">
       10-4. Облыстық мәслихаттың кезектен тыс он бірінші сессиясының 2008 жылғы 7 қарашадағы N 122 шешімімен бұрын республикалық бюджеттен бөлінген мақсатты трансферттер 158 млн. 548 мың теңгеге кемітілгені еске алынсын: </w:t>
      </w:r>
      <w:r>
        <w:br/>
      </w:r>
      <w:r>
        <w:rPr>
          <w:rFonts w:ascii="Times New Roman"/>
          <w:b w:val="false"/>
          <w:i w:val="false"/>
          <w:color w:val="000000"/>
          <w:sz w:val="28"/>
        </w:rPr>
        <w:t xml:space="preserve">
  </w:t>
      </w:r>
      <w:r>
        <w:br/>
      </w:r>
      <w:r>
        <w:rPr>
          <w:rFonts w:ascii="Times New Roman"/>
          <w:b w:val="false"/>
          <w:i w:val="false"/>
          <w:color w:val="000000"/>
          <w:sz w:val="28"/>
        </w:rPr>
        <w:t xml:space="preserve">
      «Ақтөбе қаласының білім беру бөлімі» ММ «Жалпы білім беру» бағдарламасы бойынша 31 млн. 288 мың теңгеге; </w:t>
      </w:r>
      <w:r>
        <w:br/>
      </w:r>
      <w:r>
        <w:rPr>
          <w:rFonts w:ascii="Times New Roman"/>
          <w:b w:val="false"/>
          <w:i w:val="false"/>
          <w:color w:val="000000"/>
          <w:sz w:val="28"/>
        </w:rPr>
        <w:t xml:space="preserve">
      «Ақтөбе қаласының құрылыс бөлімі» ММ «Тұрғын үй салу» бағдарламасы бойынша 127 млн. 260 мың теңгеге. </w:t>
      </w:r>
      <w:r>
        <w:br/>
      </w:r>
      <w:r>
        <w:rPr>
          <w:rFonts w:ascii="Times New Roman"/>
          <w:b w:val="false"/>
          <w:i w:val="false"/>
          <w:color w:val="000000"/>
          <w:sz w:val="28"/>
        </w:rPr>
        <w:t>
</w:t>
      </w:r>
      <w:r>
        <w:rPr>
          <w:rFonts w:ascii="Times New Roman"/>
          <w:b w:val="false"/>
          <w:i w:val="false"/>
          <w:color w:val="ff0000"/>
          <w:sz w:val="28"/>
        </w:rPr>
        <w:t xml:space="preserve">      Ескерту. 10 тармақ 10-4 тармақшасымен толықтырылды - Ақтөбе қалалық мәслихатының 2008.11.14 </w:t>
      </w:r>
      <w:r>
        <w:rPr>
          <w:rFonts w:ascii="Times New Roman"/>
          <w:b w:val="false"/>
          <w:i w:val="false"/>
          <w:color w:val="000000"/>
          <w:sz w:val="28"/>
        </w:rPr>
        <w:t xml:space="preserve">N 100 </w:t>
      </w:r>
      <w:r>
        <w:rPr>
          <w:rFonts w:ascii="Times New Roman"/>
          <w:b w:val="false"/>
          <w:i w:val="false"/>
          <w:color w:val="ff0000"/>
          <w:sz w:val="28"/>
        </w:rPr>
        <w:t xml:space="preserve">Шешімімен. </w:t>
      </w:r>
    </w:p>
    <w:bookmarkEnd w:id="24"/>
    <w:bookmarkStart w:name="z25" w:id="25"/>
    <w:p>
      <w:pPr>
        <w:spacing w:after="0"/>
        <w:ind w:left="0"/>
        <w:jc w:val="both"/>
      </w:pPr>
      <w:r>
        <w:rPr>
          <w:rFonts w:ascii="Times New Roman"/>
          <w:b w:val="false"/>
          <w:i w:val="false"/>
          <w:color w:val="000000"/>
          <w:sz w:val="28"/>
        </w:rPr>
        <w:t xml:space="preserve">
      10-5. Жоғарыда көрсетілген шешімімен 115 млн. 775 мың теңге сомасында республикалық бюджеттен мақсатты трансферттер бөлінген және «Ақтөбе қаласының құрылыс бөлімі» ММ «Сумен жабдықтау жүйесін дамыту» бағдарламасына бағытталған. </w:t>
      </w:r>
      <w:r>
        <w:br/>
      </w:r>
      <w:r>
        <w:rPr>
          <w:rFonts w:ascii="Times New Roman"/>
          <w:b w:val="false"/>
          <w:i w:val="false"/>
          <w:color w:val="000000"/>
          <w:sz w:val="28"/>
        </w:rPr>
        <w:t>
</w:t>
      </w:r>
      <w:r>
        <w:rPr>
          <w:rFonts w:ascii="Times New Roman"/>
          <w:b w:val="false"/>
          <w:i w:val="false"/>
          <w:color w:val="ff0000"/>
          <w:sz w:val="28"/>
        </w:rPr>
        <w:t xml:space="preserve">      Ескерту. 10 тармақ 10-5 тармақшасымен толықтырылды - Ақтөбе қалалық мәслихатының 2008.11.14 </w:t>
      </w:r>
      <w:r>
        <w:rPr>
          <w:rFonts w:ascii="Times New Roman"/>
          <w:b w:val="false"/>
          <w:i w:val="false"/>
          <w:color w:val="000000"/>
          <w:sz w:val="28"/>
        </w:rPr>
        <w:t xml:space="preserve">N 100 </w:t>
      </w:r>
      <w:r>
        <w:rPr>
          <w:rFonts w:ascii="Times New Roman"/>
          <w:b w:val="false"/>
          <w:i w:val="false"/>
          <w:color w:val="ff0000"/>
          <w:sz w:val="28"/>
        </w:rPr>
        <w:t xml:space="preserve">Шешімімен. </w:t>
      </w:r>
    </w:p>
    <w:bookmarkEnd w:id="25"/>
    <w:bookmarkStart w:name="z12" w:id="26"/>
    <w:p>
      <w:pPr>
        <w:spacing w:after="0"/>
        <w:ind w:left="0"/>
        <w:jc w:val="both"/>
      </w:pPr>
      <w:r>
        <w:rPr>
          <w:rFonts w:ascii="Times New Roman"/>
          <w:b w:val="false"/>
          <w:i w:val="false"/>
          <w:color w:val="000000"/>
          <w:sz w:val="28"/>
        </w:rPr>
        <w:t xml:space="preserve">
      11. Республикалық бюджеттен 2008 жылға 488 млн. теңге сомасында несиелер қаралғаны және "Ақтөбе қаласының құрылыс бөлімі" ММ-ң "Тұрғын үй салу" бағдарламасына бағытталғаны еске алынсын. </w:t>
      </w:r>
    </w:p>
    <w:bookmarkEnd w:id="26"/>
    <w:bookmarkStart w:name="z13" w:id="27"/>
    <w:p>
      <w:pPr>
        <w:spacing w:after="0"/>
        <w:ind w:left="0"/>
        <w:jc w:val="both"/>
      </w:pPr>
      <w:r>
        <w:rPr>
          <w:rFonts w:ascii="Times New Roman"/>
          <w:b w:val="false"/>
          <w:i w:val="false"/>
          <w:color w:val="000000"/>
          <w:sz w:val="28"/>
        </w:rPr>
        <w:t xml:space="preserve">
      12. 2008 жылға арналған қалалық бюджеттің бюджеттік даму бағдарламаларының тізбесі </w:t>
      </w:r>
      <w:r>
        <w:rPr>
          <w:rFonts w:ascii="Times New Roman"/>
          <w:b w:val="false"/>
          <w:i w:val="false"/>
          <w:color w:val="000000"/>
          <w:sz w:val="28"/>
        </w:rPr>
        <w:t xml:space="preserve">2 қосымшаға </w:t>
      </w:r>
      <w:r>
        <w:rPr>
          <w:rFonts w:ascii="Times New Roman"/>
          <w:b w:val="false"/>
          <w:i w:val="false"/>
          <w:color w:val="000000"/>
          <w:sz w:val="28"/>
        </w:rPr>
        <w:t xml:space="preserve">сәйкес бекітілсін. </w:t>
      </w:r>
    </w:p>
    <w:bookmarkEnd w:id="27"/>
    <w:bookmarkStart w:name="z14" w:id="28"/>
    <w:p>
      <w:pPr>
        <w:spacing w:after="0"/>
        <w:ind w:left="0"/>
        <w:jc w:val="both"/>
      </w:pPr>
      <w:r>
        <w:rPr>
          <w:rFonts w:ascii="Times New Roman"/>
          <w:b w:val="false"/>
          <w:i w:val="false"/>
          <w:color w:val="000000"/>
          <w:sz w:val="28"/>
        </w:rPr>
        <w:t xml:space="preserve">
      13. 2008 жылға арналған қалалық бюджетті атқару процесінде секвестрлеуге жатпайтын қалалық бюджеттік бағдарламалардың тізбесі </w:t>
      </w:r>
      <w:r>
        <w:rPr>
          <w:rFonts w:ascii="Times New Roman"/>
          <w:b w:val="false"/>
          <w:i w:val="false"/>
          <w:color w:val="000000"/>
          <w:sz w:val="28"/>
        </w:rPr>
        <w:t xml:space="preserve">3 қосымшаға </w:t>
      </w:r>
      <w:r>
        <w:rPr>
          <w:rFonts w:ascii="Times New Roman"/>
          <w:b w:val="false"/>
          <w:i w:val="false"/>
          <w:color w:val="000000"/>
          <w:sz w:val="28"/>
        </w:rPr>
        <w:t xml:space="preserve">сәйкес бекітілсін. </w:t>
      </w:r>
    </w:p>
    <w:bookmarkEnd w:id="28"/>
    <w:bookmarkStart w:name="z15" w:id="29"/>
    <w:p>
      <w:pPr>
        <w:spacing w:after="0"/>
        <w:ind w:left="0"/>
        <w:jc w:val="both"/>
      </w:pPr>
      <w:r>
        <w:rPr>
          <w:rFonts w:ascii="Times New Roman"/>
          <w:b w:val="false"/>
          <w:i w:val="false"/>
          <w:color w:val="000000"/>
          <w:sz w:val="28"/>
        </w:rPr>
        <w:t xml:space="preserve">
      14. 2008 жылғы 1 қаңтардағы Бюджет қаржысының ерікті қалдықтары есебінен жалпы сомасы 402 млн. 324 мың теңге бөлінсін: </w:t>
      </w:r>
      <w:r>
        <w:br/>
      </w:r>
      <w:r>
        <w:rPr>
          <w:rFonts w:ascii="Times New Roman"/>
          <w:b w:val="false"/>
          <w:i w:val="false"/>
          <w:color w:val="000000"/>
          <w:sz w:val="28"/>
        </w:rPr>
        <w:t xml:space="preserve">
      "Ақтөбе қаласының білім беру бөлімі" мемлекеттік мекемесінің "Жалпы білім беру" бағдарламасына 30 млн. теңге, "Мектепке дейінгі тәрбие ұйымдарының қызметін қамтамасыз ету" 6 млн. 603 мың теңге, "Аудандық (қалалық) ауқымдағы мектеп олимпиадаларын және мектептен тыс іс-шараларды өткізу" 5 млн. теңге, "Білім беру бөлімінің қызметін қамтамасыз ету" 418 мың теңге; </w:t>
      </w:r>
      <w:r>
        <w:br/>
      </w:r>
      <w:r>
        <w:rPr>
          <w:rFonts w:ascii="Times New Roman"/>
          <w:b w:val="false"/>
          <w:i w:val="false"/>
          <w:color w:val="000000"/>
          <w:sz w:val="28"/>
        </w:rPr>
        <w:t xml:space="preserve">
      "Ақтөбе қаласының жұмыспен қамту және әлеуметтік бағдарламалар бөлімі" мемлекеттік мекемесінің "Жұмыспен қамту және әлеуметтік бағдарламалар бөлімінің қызметін қамтамасыз ету" бағдарламасына 595 мың теңге; </w:t>
      </w:r>
      <w:r>
        <w:br/>
      </w:r>
      <w:r>
        <w:rPr>
          <w:rFonts w:ascii="Times New Roman"/>
          <w:b w:val="false"/>
          <w:i w:val="false"/>
          <w:color w:val="000000"/>
          <w:sz w:val="28"/>
        </w:rPr>
        <w:t xml:space="preserve">
      "Ақтөбе қаласының құрылыс бөлімі" мемлекеттік мекемесінің "Тұрғын үй салу" бағдарламасына 80 млн. 800 мың теңге, "Инженерлік коммуникациялық инфрақұрылымды дамыту және жайластыру" бағдарламасына 32 млн. 494 мың теңге, "Көркейту объектілерін дамыту" бағдарламасына 3 млн. 607 мың теңге, "Дене шынықтыру және спорт объектілерін дамыту" бағдарламасына 3 млн. 723 мың теңге, "Сумен жабдықтау жүйесін дамыту" бағдарламасына 579 мың теңге, "Құрылыс бөлімінің қызметін қамтамасыз ету" бағдарламасына 2 млн. 283 мың теңге; </w:t>
      </w:r>
      <w:r>
        <w:br/>
      </w:r>
      <w:r>
        <w:rPr>
          <w:rFonts w:ascii="Times New Roman"/>
          <w:b w:val="false"/>
          <w:i w:val="false"/>
          <w:color w:val="000000"/>
          <w:sz w:val="28"/>
        </w:rPr>
        <w:t xml:space="preserve">
      "Ақтөбе қаласының тұрғын-үй коммуналдық шаруашылық, жолаушылар көлігі және автомобиль жолдары бөлімі" мемлекеттік мекемесінің "Мемлекеттік тұрғын үй қорының сақталуын ұйымдастыру" бағдарламасына 5 млн. теңге, "Сумен жабдықтау және су бөлу жүйесінің қызмет етуі" бағдарламасына 48 млн. 300 мың теңге, "Елді мекендердегі көшелерді жарықтандыру" бағдарламасына 48 млн. 500 мың теңге, "Автомобиль жолдарының жұмыс істеуін қамтамасыз ету" бағдарламасына 65 млн. 62 мың теңге, "Елді мекендерді абаттандыру және көгалдандыру" бағдарламасына 50 млн. теңге, "Тұрғын-үй коммуналдық шаруашылығы, жолаушылар көлігі және автомобиль жолдары бөлімінің қызметін қамтамасыз ету" бағдарламасына 500 мың теңге; </w:t>
      </w:r>
      <w:r>
        <w:br/>
      </w:r>
      <w:r>
        <w:rPr>
          <w:rFonts w:ascii="Times New Roman"/>
          <w:b w:val="false"/>
          <w:i w:val="false"/>
          <w:color w:val="000000"/>
          <w:sz w:val="28"/>
        </w:rPr>
        <w:t xml:space="preserve">
      "Ақтөбе қаласы мәслихатының аппараты" мемлекеттік мекемесінің "Қала мәслихатының қызметін қамтамасыз ету" бағдарламасына 846 мың теңге; </w:t>
      </w:r>
      <w:r>
        <w:br/>
      </w:r>
      <w:r>
        <w:rPr>
          <w:rFonts w:ascii="Times New Roman"/>
          <w:b w:val="false"/>
          <w:i w:val="false"/>
          <w:color w:val="000000"/>
          <w:sz w:val="28"/>
        </w:rPr>
        <w:t xml:space="preserve">
      "Ақтөбе қаласы әкімінің аппараты" мемлекеттік мекемесінің "Қала әкімінің қызметін қамтамасыз ету" бағдарламасына 11 млн. 476 мың теңге; </w:t>
      </w:r>
      <w:r>
        <w:br/>
      </w:r>
      <w:r>
        <w:rPr>
          <w:rFonts w:ascii="Times New Roman"/>
          <w:b w:val="false"/>
          <w:i w:val="false"/>
          <w:color w:val="000000"/>
          <w:sz w:val="28"/>
        </w:rPr>
        <w:t xml:space="preserve">
      "Ақтөбе қаласының экономика және бюджеттік жоспарлау бөлімі" мемлекеттік мекемесінің "Экономика және бюджеттік жоспарлау бөлімінің қызметін қамтамасыз ету" бағдарламасына 1 млн. 537 мың теңге; </w:t>
      </w:r>
      <w:r>
        <w:br/>
      </w:r>
      <w:r>
        <w:rPr>
          <w:rFonts w:ascii="Times New Roman"/>
          <w:b w:val="false"/>
          <w:i w:val="false"/>
          <w:color w:val="000000"/>
          <w:sz w:val="28"/>
        </w:rPr>
        <w:t xml:space="preserve">
      "Ақтөбе қаласының қаржы бөлімі" мемлекеттік мекемесінің "Қаржы бөлімінің қызметін қамтамасыз ету" бағдарламасына 3 млн. 185 мың теңге; </w:t>
      </w:r>
      <w:r>
        <w:br/>
      </w:r>
      <w:r>
        <w:rPr>
          <w:rFonts w:ascii="Times New Roman"/>
          <w:b w:val="false"/>
          <w:i w:val="false"/>
          <w:color w:val="000000"/>
          <w:sz w:val="28"/>
        </w:rPr>
        <w:t xml:space="preserve">
      "Ақтөбе қаласының ішкі саясат бөлімі" мемлекеттік мекемесінің "Ішкі саясат бөлімінің қызметін қамтамасыз ету" бағдарламасына 194 мың теңге; </w:t>
      </w:r>
      <w:r>
        <w:br/>
      </w:r>
      <w:r>
        <w:rPr>
          <w:rFonts w:ascii="Times New Roman"/>
          <w:b w:val="false"/>
          <w:i w:val="false"/>
          <w:color w:val="000000"/>
          <w:sz w:val="28"/>
        </w:rPr>
        <w:t xml:space="preserve">
      "Ақтөбе қаласының дене шынықтыру және спорт бөлімі" мемлекеттік мекемесінің "Дене шынықтыру және спорт бөлімінің қызметін қамтамасыз ету" бағдарламасына 113 мың теңге; </w:t>
      </w:r>
      <w:r>
        <w:br/>
      </w:r>
      <w:r>
        <w:rPr>
          <w:rFonts w:ascii="Times New Roman"/>
          <w:b w:val="false"/>
          <w:i w:val="false"/>
          <w:color w:val="000000"/>
          <w:sz w:val="28"/>
        </w:rPr>
        <w:t xml:space="preserve">
      "Ақтөбе қаласының сәулет және қала құрылысы бөлімі" мемлекеттік мекемесінің "Қала құрылысы және сәулет бөлімінің қызметін қамтамасыз ету" бағдарламасына 320 мың теңге; </w:t>
      </w:r>
      <w:r>
        <w:br/>
      </w:r>
      <w:r>
        <w:rPr>
          <w:rFonts w:ascii="Times New Roman"/>
          <w:b w:val="false"/>
          <w:i w:val="false"/>
          <w:color w:val="000000"/>
          <w:sz w:val="28"/>
        </w:rPr>
        <w:t xml:space="preserve">
      "Ақтөбе қаласының ауыл шаруашылығы бөлімі" мемлекеттік мекемесінің "Ауыл шаруашылығы бөлімінің қызметін қамтамасыз ету" бағдарламасына 89 мың теңге; </w:t>
      </w:r>
      <w:r>
        <w:br/>
      </w:r>
      <w:r>
        <w:rPr>
          <w:rFonts w:ascii="Times New Roman"/>
          <w:b w:val="false"/>
          <w:i w:val="false"/>
          <w:color w:val="000000"/>
          <w:sz w:val="28"/>
        </w:rPr>
        <w:t xml:space="preserve">
      "Ақтөбе қаласының жер қатынастары бөлімі" мемлекеттік мекемесінің "Жер қатынастары бөлімінің қызметін қамтамасыз ету" бағдарламасына 398 мың теңге; </w:t>
      </w:r>
      <w:r>
        <w:br/>
      </w:r>
      <w:r>
        <w:rPr>
          <w:rFonts w:ascii="Times New Roman"/>
          <w:b w:val="false"/>
          <w:i w:val="false"/>
          <w:color w:val="000000"/>
          <w:sz w:val="28"/>
        </w:rPr>
        <w:t xml:space="preserve">
      "Ақтөбе қаласының кәсіпкерлік бөлімі" мемлекеттік мекемесінің "Кәсіпкерлік бөлімінің қызметін қамтамасыз ету" бағдарламасына 702 мың теңге. </w:t>
      </w:r>
    </w:p>
    <w:bookmarkEnd w:id="29"/>
    <w:bookmarkStart w:name="z37" w:id="30"/>
    <w:p>
      <w:pPr>
        <w:spacing w:after="0"/>
        <w:ind w:left="0"/>
        <w:jc w:val="both"/>
      </w:pPr>
      <w:r>
        <w:rPr>
          <w:rFonts w:ascii="Times New Roman"/>
          <w:b w:val="false"/>
          <w:i w:val="false"/>
          <w:color w:val="000000"/>
          <w:sz w:val="28"/>
        </w:rPr>
        <w:t xml:space="preserve">
      14-1. Ақтөбе қаласы әкімдігінің 2008 жылғы 18 қаңтардағы N 203 "Ақтөбе қаласы әкімдігінің 2007 жылғы 28 желтоқсандағы N 3621 қаулысына өзгерістер мен толықтырулар енгізу туралы" қаулысы негізінде 2008 жылдың 1 қаңтарына бюджет қаржысының ерікті қалдықтары 99 млн. 831 мың теңге есебінен төмендегідей бағытталғандығын назарға алу: </w:t>
      </w:r>
      <w:r>
        <w:br/>
      </w:r>
      <w:r>
        <w:rPr>
          <w:rFonts w:ascii="Times New Roman"/>
          <w:b w:val="false"/>
          <w:i w:val="false"/>
          <w:color w:val="000000"/>
          <w:sz w:val="28"/>
        </w:rPr>
        <w:t xml:space="preserve">
      "Ақтөбе қаласының құрылыс бөлімі" мемлекеттік мекемесінің "Инженерлік коммуникациялық инфрақұрылымды дамыту және жайластыру" бағдарламасына 98 млн. 281 мың теңге, "Тұрғын үй құрылысы" бағдарламасына 587 мың теңге; </w:t>
      </w:r>
      <w:r>
        <w:br/>
      </w:r>
      <w:r>
        <w:rPr>
          <w:rFonts w:ascii="Times New Roman"/>
          <w:b w:val="false"/>
          <w:i w:val="false"/>
          <w:color w:val="000000"/>
          <w:sz w:val="28"/>
        </w:rPr>
        <w:t xml:space="preserve">
      "Ақтөбе қаласының қаржы бөлімі" мемлекеттік мекемесінің "Нысаналы пайдаланылмаған (толық пайдаланылмаған) трансферттерді қайтару" бағдарламасына қолданылмаған арнайы трансферттер сомасын міндетті түрде жоғары тұрған бюджетке қайтаруға 963 мың теңге. </w:t>
      </w:r>
      <w:r>
        <w:br/>
      </w:r>
      <w:r>
        <w:rPr>
          <w:rFonts w:ascii="Times New Roman"/>
          <w:b w:val="false"/>
          <w:i w:val="false"/>
          <w:color w:val="000000"/>
          <w:sz w:val="28"/>
        </w:rPr>
        <w:t>
</w:t>
      </w:r>
      <w:r>
        <w:rPr>
          <w:rFonts w:ascii="Times New Roman"/>
          <w:b w:val="false"/>
          <w:i w:val="false"/>
          <w:color w:val="ff0000"/>
          <w:sz w:val="28"/>
        </w:rPr>
        <w:t xml:space="preserve">      Ескерту. 14 тармақ жаңа редакцияда және 14-1 тармақшасымен толықтырылды - Ақтөбе қалалық мәслихатының 2008.03.03 </w:t>
      </w:r>
      <w:r>
        <w:rPr>
          <w:rFonts w:ascii="Times New Roman"/>
          <w:b w:val="false"/>
          <w:i w:val="false"/>
          <w:color w:val="000000"/>
          <w:sz w:val="28"/>
        </w:rPr>
        <w:t>N 45</w:t>
      </w:r>
      <w:r>
        <w:rPr>
          <w:rFonts w:ascii="Times New Roman"/>
          <w:b w:val="false"/>
          <w:i w:val="false"/>
          <w:color w:val="000000"/>
          <w:sz w:val="28"/>
          <w:u w:val="single"/>
        </w:rPr>
        <w:t> </w:t>
      </w:r>
      <w:r>
        <w:rPr>
          <w:rFonts w:ascii="Times New Roman"/>
          <w:b w:val="false"/>
          <w:i w:val="false"/>
          <w:color w:val="ff0000"/>
          <w:sz w:val="28"/>
        </w:rPr>
        <w:t xml:space="preserve">Шешімімен. </w:t>
      </w:r>
    </w:p>
    <w:bookmarkEnd w:id="30"/>
    <w:bookmarkStart w:name="z19" w:id="31"/>
    <w:p>
      <w:pPr>
        <w:spacing w:after="0"/>
        <w:ind w:left="0"/>
        <w:jc w:val="both"/>
      </w:pPr>
      <w:r>
        <w:rPr>
          <w:rFonts w:ascii="Times New Roman"/>
          <w:b w:val="false"/>
          <w:i w:val="false"/>
          <w:color w:val="000000"/>
          <w:sz w:val="28"/>
        </w:rPr>
        <w:t xml:space="preserve">
      15. "Ақтөбе қаласының білім беру бөлімі" мемлекеттік мекемесінің "Жалпы білім беру" бағдарламасы бойынша қаражаттары 4 млн. 512 мың теңгеге кемітіліп, "Аудандық (қалалық) ауқымдағы мектеп олимпиадаларын және мектептен тыс іс-шараларды өткізу" бағдарламасына бағытталсын; </w:t>
      </w:r>
    </w:p>
    <w:bookmarkEnd w:id="31"/>
    <w:bookmarkStart w:name="z38" w:id="32"/>
    <w:p>
      <w:pPr>
        <w:spacing w:after="0"/>
        <w:ind w:left="0"/>
        <w:jc w:val="both"/>
      </w:pPr>
      <w:r>
        <w:rPr>
          <w:rFonts w:ascii="Times New Roman"/>
          <w:b w:val="false"/>
          <w:i w:val="false"/>
          <w:color w:val="000000"/>
          <w:sz w:val="28"/>
        </w:rPr>
        <w:t xml:space="preserve">
      15-1. "Ақтөбе қаласы мәслихатының аппараты" мемлекеттік мекемесінің "Ақпараттық жүйелер құру" бағдарламасы бойынша қаражаттары 600 мың теңгеге кемітіліп, "Қала мәслихатының қызметін қамтамасыз ету" бағдарламасына бағытталсын; </w:t>
      </w:r>
    </w:p>
    <w:bookmarkEnd w:id="32"/>
    <w:bookmarkStart w:name="z39" w:id="33"/>
    <w:p>
      <w:pPr>
        <w:spacing w:after="0"/>
        <w:ind w:left="0"/>
        <w:jc w:val="both"/>
      </w:pPr>
      <w:r>
        <w:rPr>
          <w:rFonts w:ascii="Times New Roman"/>
          <w:b w:val="false"/>
          <w:i w:val="false"/>
          <w:color w:val="000000"/>
          <w:sz w:val="28"/>
        </w:rPr>
        <w:t xml:space="preserve">
      15-2. "Ақтөбе қаласының тұрғын-үй коммуналдық шаруашылық, жолаушылар көлігі және автомобиль жолдары бөлімі" мемлекеттік мекемесінің "Автомобиль жолдарының жұмыс істеуін қамтамасыз ету" бағдарламасы бойынша қаражаттары 29 млн. 210 мың теңгеге кемітіліп, "Көлік инфрақұрылымын дамыту" бағдарламасына бағытталсын; </w:t>
      </w:r>
    </w:p>
    <w:bookmarkEnd w:id="33"/>
    <w:bookmarkStart w:name="z40" w:id="34"/>
    <w:p>
      <w:pPr>
        <w:spacing w:after="0"/>
        <w:ind w:left="0"/>
        <w:jc w:val="both"/>
      </w:pPr>
      <w:r>
        <w:rPr>
          <w:rFonts w:ascii="Times New Roman"/>
          <w:b w:val="false"/>
          <w:i w:val="false"/>
          <w:color w:val="000000"/>
          <w:sz w:val="28"/>
        </w:rPr>
        <w:t xml:space="preserve">
      15-3. "Ақтөбе қаласының қаржы бөлімі" мемлекеттік мекемесінің "Коммуналдық меншікке түскен мүлікті есепке алу, сақтау, бағалау және сату" бағдарламасы бойынша қаражаттары 2 млн. 400 мың теңгеге кемітіліп, "Ақтөбе қаласының жұмыспен қамту және әлеуметтік бағдарламалар" мемлекеттік мекемесінің "Жергілікті өкілетті органдардың шешімі бойынша азаматтардың жекелеген топтарына әлеуметтік көмек" бағдарламасына 200 мың теңге, "Мұқтаж азаматтарға үйде әлеуметтік көмек көрсету" бағдарламасына 2 млн. 200 мың теңге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15 тармақ және 15-1, 15-2, 15-3 тармақшаларымен толықтырылды - Ақтөбе қалалық мәслихатының 2008.03.03 </w:t>
      </w:r>
      <w:r>
        <w:rPr>
          <w:rFonts w:ascii="Times New Roman"/>
          <w:b w:val="false"/>
          <w:i w:val="false"/>
          <w:color w:val="000000"/>
          <w:sz w:val="28"/>
        </w:rPr>
        <w:t xml:space="preserve">N 45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34"/>
    <w:bookmarkStart w:name="z41" w:id="35"/>
    <w:p>
      <w:pPr>
        <w:spacing w:after="0"/>
        <w:ind w:left="0"/>
        <w:jc w:val="both"/>
      </w:pPr>
      <w:r>
        <w:rPr>
          <w:rFonts w:ascii="Times New Roman"/>
          <w:b w:val="false"/>
          <w:i w:val="false"/>
          <w:color w:val="000000"/>
          <w:sz w:val="28"/>
        </w:rPr>
        <w:t xml:space="preserve">
      15-4. "Ақтөбе қаласының қаржы бөлімі" мемлекеттік мекемесінің "Коммуналдық меншікке түскен мүлікті есепке алу, сақтау, бағалау және сату" бағдарламасы бойынша 28 млн. теңгеге, "Коммуналдық меншікке түскен мүлікті есепке алу, сақтау, бағалау және сату" бағдарламасы бойынша 8 млн. теңгеге қаражаттары кемітіліп, "Ақтөбе қаласының мәдениет және тілдерді дамыту бөлімі" мемлекеттік мекемесінің "Мәдени-демалыс жұмысын қолдау" бағдарламасына бағытталсын; </w:t>
      </w:r>
    </w:p>
    <w:bookmarkEnd w:id="35"/>
    <w:bookmarkStart w:name="z42" w:id="36"/>
    <w:p>
      <w:pPr>
        <w:spacing w:after="0"/>
        <w:ind w:left="0"/>
        <w:jc w:val="both"/>
      </w:pPr>
      <w:r>
        <w:rPr>
          <w:rFonts w:ascii="Times New Roman"/>
          <w:b w:val="false"/>
          <w:i w:val="false"/>
          <w:color w:val="000000"/>
          <w:sz w:val="28"/>
        </w:rPr>
        <w:t xml:space="preserve">
      15-5. "Ақтөбе қаласының тұрғын-үй коммуналдық шаруашылық, жолаушылар көлігі және автомобиль жолдары бөлімі" мемлекеттік мекемесінің "Сумен жабдықтау және су бөлу жүйесінің қызмет етуі" бағдарламасы бойынша қаражаттары 48 млн. 300 мың теңгеге кемітіліп, "Елді мекендерді абаттандыру және көгалдандыру" бағдарламасына 4 млн. 300 мың теңге, "Ақтөбе қаласының мәдениет және тілдерді дамыту бөлімі" мемлекеттік мекемесінің "Мәдени-демалыс жұмысын қолдау" бағдарламасына 44 млн. теңге бағытталсын; </w:t>
      </w:r>
    </w:p>
    <w:bookmarkEnd w:id="36"/>
    <w:bookmarkStart w:name="z43" w:id="37"/>
    <w:p>
      <w:pPr>
        <w:spacing w:after="0"/>
        <w:ind w:left="0"/>
        <w:jc w:val="both"/>
      </w:pPr>
      <w:r>
        <w:rPr>
          <w:rFonts w:ascii="Times New Roman"/>
          <w:b w:val="false"/>
          <w:i w:val="false"/>
          <w:color w:val="000000"/>
          <w:sz w:val="28"/>
        </w:rPr>
        <w:t xml:space="preserve">
      15-6. "Ақтөбе қаласының құрылыс бөлімі" мемлекеттік мекемесінің "Тұрғын үй салу" бағдарламасы бойынша 80 млн. 800 мың теңгеге, "Коммуналдық шаруашылық объектілерін дамыту" бағдарламасы бойынша қаражаттары 2 млн. теңгеге кемітіліп, "Құрылыс бөлімінің қызметін қамтамасыз ету" бағдарламасына 2 млн. 100 мың теңге, "Ақтөбе қаласының тұрғын-үй коммуналдық шаруашылық, жолаушылар көлігі және автомобиль жолдары бөлімі" мемлекеттік мекемесінің "Елді мекендерді абаттандыру және көгалдандыру" бағдарламасына 45 млн. 700 мың теңге, "Автомобиль жолдарының жұмыс істеуін қамтамасыз ету" 35 млн. теңге; </w:t>
      </w:r>
    </w:p>
    <w:bookmarkEnd w:id="37"/>
    <w:bookmarkStart w:name="z44" w:id="38"/>
    <w:p>
      <w:pPr>
        <w:spacing w:after="0"/>
        <w:ind w:left="0"/>
        <w:jc w:val="both"/>
      </w:pPr>
      <w:r>
        <w:rPr>
          <w:rFonts w:ascii="Times New Roman"/>
          <w:b w:val="false"/>
          <w:i w:val="false"/>
          <w:color w:val="000000"/>
          <w:sz w:val="28"/>
        </w:rPr>
        <w:t xml:space="preserve">
      15-7. "Ақтөбе қаласының тұрғын-үй коммуналдық шаруашылық, жолаушылар көлігі және автомобиль жолдары бөлімі" мемлекеттік мекемесінің "Көлік инфрақұрылымын дамыту" бағдарламасы бойынша қаражаттары 89 млн. 636 мың теңгеге кемітіліп, "Автомобиль жолдарының жұмыс істеуін қамтамасыз ету" бағдарламасына бағытталсын; </w:t>
      </w:r>
    </w:p>
    <w:bookmarkEnd w:id="38"/>
    <w:bookmarkStart w:name="z45" w:id="39"/>
    <w:p>
      <w:pPr>
        <w:spacing w:after="0"/>
        <w:ind w:left="0"/>
        <w:jc w:val="both"/>
      </w:pPr>
      <w:r>
        <w:rPr>
          <w:rFonts w:ascii="Times New Roman"/>
          <w:b w:val="false"/>
          <w:i w:val="false"/>
          <w:color w:val="000000"/>
          <w:sz w:val="28"/>
        </w:rPr>
        <w:t xml:space="preserve">
      15-8. "Ақтөбе қаласының білім беру бөлімі" мемлекеттік мекемесінің "Мектепке дейінгі тәрбие ұйымдарының қызметін қамтамасыз ету" бағдарламасы бойынша 10 млн. теңгеге, "Жалпы білім беру" бағдарламасы бойынша қаражаттары 130 млн. теңгеге кемітіліп, "Ақтөбе қаласының тұрғын-үй коммуналдық шаруашылық, жолаушылар көлігі және автомобиль жолдары бөлімі" мемлекеттік мекемесінің "Автомобиль жолдарының жұмыс істеуін қамтамасыз ету" бағдарламасына 10 млн. теңге, "Ауданның (облыстық маңызы бар қаланың) коммуналдық меншігіндегі жылу жүйелерін қолдануды ұйымдастыру" бағдарламасына 100 млн. теңге, "Ақтөбе қаласының қаржы бөлімі" мемлекеттік мекемесінің "Заңды тұлғалардың жарғылық капиталын қалыптастыру немесе ұлғайту" бағдарламасына 30 млн. теңге бағытталсын; </w:t>
      </w:r>
    </w:p>
    <w:bookmarkEnd w:id="39"/>
    <w:bookmarkStart w:name="z46" w:id="40"/>
    <w:p>
      <w:pPr>
        <w:spacing w:after="0"/>
        <w:ind w:left="0"/>
        <w:jc w:val="both"/>
      </w:pPr>
      <w:r>
        <w:rPr>
          <w:rFonts w:ascii="Times New Roman"/>
          <w:b w:val="false"/>
          <w:i w:val="false"/>
          <w:color w:val="000000"/>
          <w:sz w:val="28"/>
        </w:rPr>
        <w:t xml:space="preserve">
      15-9. "Ақтөбе қаласының жұмыспен қамту және әлеуметтік бағдарламалар бөлімі" мемлекеттік мекемесінің "Тұрғын үй көмегі" бағдарламасы бойынша қаражаттары 5 млн. теңгеге кемітіліп, "Ақтөбе қаласының тұрғын-үй коммуналдық шаруашылық, жолаушылар көлігі және автомобиль жолдары бөлімі" мемлекеттік мекемесінің "Автомобиль жолдарының жұмыс істеуін қамтамасыз ету" бағдарламасына 2 млн. 500 мың теңге, "Тұрғын-үй коммуналдық шаруашылық, жолаушылар көлігі және автомобиль жолдары бөлімінің қызметін қамтамасыз ету" бағдарламасына 2 млн. 500 мың теңге бағытталсын"; </w:t>
      </w:r>
    </w:p>
    <w:bookmarkEnd w:id="40"/>
    <w:bookmarkStart w:name="z47" w:id="41"/>
    <w:p>
      <w:pPr>
        <w:spacing w:after="0"/>
        <w:ind w:left="0"/>
        <w:jc w:val="both"/>
      </w:pPr>
      <w:r>
        <w:rPr>
          <w:rFonts w:ascii="Times New Roman"/>
          <w:b w:val="false"/>
          <w:i w:val="false"/>
          <w:color w:val="000000"/>
          <w:sz w:val="28"/>
        </w:rPr>
        <w:t xml:space="preserve">
      15-10. "Ақтөбе қаласының қаржы бөлімі" мемлекеттік мекемесінің "Қаржы бөлімінің қызметін қамтамасыз ету" бағдарламасы бойынша қаражаттары 5 мың теңгеге кемітіліп, "Нысаналы пайдаланылмаған (толық пайдаланылмаған) трансферттерді қайтару"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15 тармақ 15-4, 15-5, 15-6, 15-7, 15-8, 15-9, 15-10 тармақшаларымен толықтырылды - Ақтөбе қалалық мәслихатының 2008.04.12  </w:t>
      </w:r>
      <w:r>
        <w:rPr>
          <w:rFonts w:ascii="Times New Roman"/>
          <w:b w:val="false"/>
          <w:i w:val="false"/>
          <w:color w:val="000000"/>
          <w:sz w:val="28"/>
        </w:rPr>
        <w:t xml:space="preserve">N 67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41"/>
    <w:bookmarkStart w:name="z48" w:id="42"/>
    <w:p>
      <w:pPr>
        <w:spacing w:after="0"/>
        <w:ind w:left="0"/>
        <w:jc w:val="both"/>
      </w:pPr>
      <w:r>
        <w:rPr>
          <w:rFonts w:ascii="Times New Roman"/>
          <w:b w:val="false"/>
          <w:i w:val="false"/>
          <w:color w:val="000000"/>
          <w:sz w:val="28"/>
        </w:rPr>
        <w:t xml:space="preserve">
      15-11. "Ақтөбе қаласының тұрғын-үй коммуналдық шаруашылық, жолаушылар көлігі және автомобиль жолдары бөлімі" мемлекеттік мекемесінің "Елді мекендердегі көшелерді жарықтандыру" бағдарламасы бойынша 17 млн. теңгеге, "Автомобиль жолдарының жұмыс істеуін қамтамасыз ету" бағдарламасы бойынша 8 млн. теңгеге кемітіліп, "Ақтөбе қаласының қаржы бөлімі" мемлекеттік мекемесінің "Заңды тұлғалардың жарғылық капиталын қалыптастыру немесе ұлғайту"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15 тармақ 15-11 тармақшасымен толықтырылды - Ақтөбе қалалық мәслихатының 2008.06.28 </w:t>
      </w:r>
      <w:r>
        <w:rPr>
          <w:rFonts w:ascii="Times New Roman"/>
          <w:b w:val="false"/>
          <w:i w:val="false"/>
          <w:color w:val="000000"/>
          <w:sz w:val="28"/>
        </w:rPr>
        <w:t xml:space="preserve">N 81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42"/>
    <w:bookmarkStart w:name="z49" w:id="43"/>
    <w:p>
      <w:pPr>
        <w:spacing w:after="0"/>
        <w:ind w:left="0"/>
        <w:jc w:val="both"/>
      </w:pPr>
      <w:r>
        <w:rPr>
          <w:rFonts w:ascii="Times New Roman"/>
          <w:b w:val="false"/>
          <w:i w:val="false"/>
          <w:color w:val="000000"/>
          <w:sz w:val="28"/>
        </w:rPr>
        <w:t xml:space="preserve">
      15-12. "Ақтөбе қаласының білім беру бөлімі" ММ "Мектепке дейінгі тәрбие ұйымдарының қызметін қамтамасыз ету" бағдарламасы бойынша 52 млн. 100 мың теңгеге, "Мектепке дейінгі тәрбие ұйымдарының қызметін қамтамасыз ету" бағдарламасы бойынша 20 млн. теңгеге кемітіліп, "Аудандық (қалалық) ауқымдағы мектеп олимпиадаларын және мектептен тыс іс-шараларды өткізу" бағдарламасына 1 млн. 88 мың теңге, "Ақтөбе қаласының құрылыс бөлімі" ММ "Білім беру объектілерін дамыту" бағдарламасына 6 млн. 78 мың теңге, "Ақтөбе қаласының сәулет және қала құрылысы бөлімі" ММ "Аудан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бағдарламасына 25 млн. 200 мың теңге, "Ақтөбе қаласының қаржы бөлімі" ММ "Ауданның (облыстық маңызы бар қаланың) жергілікті атқарушы органының резерві" бағдарламасына 14 млн. 234 мың теңге, "Ақтөбе қаласының кәсіпкерлік бөлімі" ММ "Кәсіпкерлік қызметті қолдау" бағдарламасына 1 млн. 500 мың теңге, "Ақтөбе қаласының дене шынықтыру және спорт бөлімі" ММ "Дене шынықтыру және спорт бөлімі қызметін қамтамасыз ету" бағдарламасына 272 мың теңге, "Аудандық (облыстық маңызы бар қалалық) деңгейде спорттық жарыстар өткізу" бағдарламасына 22 млн. 700 мың теңге,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бағдарламасына 1 млн. 28 мың теңге бағытталсын; </w:t>
      </w:r>
    </w:p>
    <w:bookmarkEnd w:id="43"/>
    <w:bookmarkStart w:name="z50" w:id="44"/>
    <w:p>
      <w:pPr>
        <w:spacing w:after="0"/>
        <w:ind w:left="0"/>
        <w:jc w:val="both"/>
      </w:pPr>
      <w:r>
        <w:rPr>
          <w:rFonts w:ascii="Times New Roman"/>
          <w:b w:val="false"/>
          <w:i w:val="false"/>
          <w:color w:val="000000"/>
          <w:sz w:val="28"/>
        </w:rPr>
        <w:t xml:space="preserve">
      15-13. "Ақтөбе қаласының жұмыспен қамту және әлеуметтік бағдарламалар бөлімі" ММ "Мемлекеттік атаулы әлеуметтік көмек" бағдарламасы бойынша 19 млн. 400 мың теңгеге, "Тұрғын үй көмегі" бағдарламасы бойынша 15 млн. теңгеге,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бағдарламасы бойынша 6 млн. 927 мың теңгеге, "Ақпараттық жүйелер құру" бағдарламасы бойынша 1 млн. 758 мың теңгеге кемітіліп, "Жұмыспен қамту және әлеуметтік бағдарламалар бөлімінің қызметін қамтамасыз ету" бағдарламасына 1 млн. 758 мың теңге, "Белгіленген тұрғылықты жері жоқ тұлғаларды әлеуметтік бейімдеу" бағдарламасына 654 мың теңге, "Жұмыспен қамту және әлеуметтік бағдарламалар бөлімінің қызметін қамтамасыз ету" бағдарламасына 2 млн. 500 мың теңге, "Жергілікті өкілетті органдардың шешімі бойынша азаматтардың жекелеген топтарына әлеуметтік көмек" бағдарламасына 1 млн. 500 мың теңге, "Ішкі әскерлер мен мерзімді қызметтегі әскери қызметкерлерді әлеуметтік қолдау" бағдарламасына 580 мың теңге, "Үйден тәрбиеленіп оқытылатын мүгедек балаларды материалдық қамтамасыз ету" бағдарламасына 165 мың теңге, "Жәрдемақыларды және басқа да әлеуметтік төлемдерді есептеу, төлеу мен жеткізу бойынша қызметтерге ақы төлеу" бағдарламасына 170 мың теңге, "Ақтөбе қаласының дене шынықтыру және спорт бөлімі" ММ "Әртүрлі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бағдарламасына 2 млн. 472 мың теңге, "Ақтөбе қаласының тұрғын үй - коммуналдық шаруашылығы, жолаушылар көлігі және автомобиль жолдары бөлімі" ММ "Елді мекендердің санитариясын қамтамасыз ету" бағдарламасына 2 млн. 650 мың теңге, "Ақтөбе қаласының қаржы бөлімі" ММ "Ауданның (облыстық маңызы бар қаланың) жергілікті атқарушы органының резерві" бағдарламасына 28 млн. 520 мың теңге, "Ақтөбе қаласының мәдениет және тілдерді дамыту бөлімі" ММ "Мәдениет және тілдерді дамыту бөлімі" бағдарламасына 1 млн. 50 мың теңге, "Ақтөбе қаласының құрылыс бөлімі" ММ "Білім беру объектілерін дамыту" бағдарламасына 296 мың теңге, "Тұрғын үй салу" бағдарламасына 770 мың теңге бағытталсын; </w:t>
      </w:r>
    </w:p>
    <w:bookmarkEnd w:id="44"/>
    <w:bookmarkStart w:name="z51" w:id="45"/>
    <w:p>
      <w:pPr>
        <w:spacing w:after="0"/>
        <w:ind w:left="0"/>
        <w:jc w:val="both"/>
      </w:pPr>
      <w:r>
        <w:rPr>
          <w:rFonts w:ascii="Times New Roman"/>
          <w:b w:val="false"/>
          <w:i w:val="false"/>
          <w:color w:val="000000"/>
          <w:sz w:val="28"/>
        </w:rPr>
        <w:t xml:space="preserve">
      15-14. "Ақтөбе қаласының құрылыс бөлімі" ММ "Коммуналдық шаруашылық объектілерін дамыту" бағдарламасы бойынша 5 млн. 728 мың теңгеге кемітіліп, "Білім беру объектілерін дамыту" бағдарламасына бағытталсын; </w:t>
      </w:r>
    </w:p>
    <w:bookmarkEnd w:id="45"/>
    <w:bookmarkStart w:name="z52" w:id="46"/>
    <w:p>
      <w:pPr>
        <w:spacing w:after="0"/>
        <w:ind w:left="0"/>
        <w:jc w:val="both"/>
      </w:pPr>
      <w:r>
        <w:rPr>
          <w:rFonts w:ascii="Times New Roman"/>
          <w:b w:val="false"/>
          <w:i w:val="false"/>
          <w:color w:val="000000"/>
          <w:sz w:val="28"/>
        </w:rPr>
        <w:t xml:space="preserve">
      15-15. "Ақтөбе қаласының тұрғын үй - коммуналдық шаруашылығы, жолаушылар көлігі және автомобиль жолдары бөлімі" ММ "Автомобиль жолдарының жұмыс істеуін қамтамасыз ету" бағдарламасы бойынша 235 млн. 320 мың теңгеге кемітіліп, "Сумен жабдықтау және су бөлу жүйесінің қызмет етуі" бағдарламасына 200 млн. теңге, "Елді мекендердің санитариясын қамтамасыз ету" бағдарламасына 16 млн. 200 мың теңге, "Елді мекендерді абаттандыру және көгалдандыру" бағдарламасына 14 млн. теңге, "Азаматтардың жекелеген санаттарын тұрғын үймен қамтамасыз ету" бағдарламасына 617 мың теңге, "Елдi мекендердегі көшелердi жарықтандыру" бағдарламасына 4 млн. 503 мың теңге бағытталсын; </w:t>
      </w:r>
    </w:p>
    <w:bookmarkEnd w:id="46"/>
    <w:bookmarkStart w:name="z53" w:id="47"/>
    <w:p>
      <w:pPr>
        <w:spacing w:after="0"/>
        <w:ind w:left="0"/>
        <w:jc w:val="both"/>
      </w:pPr>
      <w:r>
        <w:rPr>
          <w:rFonts w:ascii="Times New Roman"/>
          <w:b w:val="false"/>
          <w:i w:val="false"/>
          <w:color w:val="000000"/>
          <w:sz w:val="28"/>
        </w:rPr>
        <w:t xml:space="preserve">
      15-16. "Ақтөбе қаласы әкімінің аппараты" ММ "Әкім аппаратының қызметін қамтамасыз ету" бағдарламасы бойынша 1 млн. 946 мың теңгеге кемітіліп, "Ақпарат жүйесін құру" бағдарламасына бағытталсын; </w:t>
      </w:r>
    </w:p>
    <w:bookmarkEnd w:id="47"/>
    <w:bookmarkStart w:name="z54" w:id="48"/>
    <w:p>
      <w:pPr>
        <w:spacing w:after="0"/>
        <w:ind w:left="0"/>
        <w:jc w:val="both"/>
      </w:pPr>
      <w:r>
        <w:rPr>
          <w:rFonts w:ascii="Times New Roman"/>
          <w:b w:val="false"/>
          <w:i w:val="false"/>
          <w:color w:val="000000"/>
          <w:sz w:val="28"/>
        </w:rPr>
        <w:t xml:space="preserve">
      15-17. "Ақтөбе қаласының ішкі саясат бөлімі" ММ "Бұқаралық ақпарат құралдары арқылы мемлекеттік ақпарат саясатын жүргізу" бағдарламасы бойынша 50 мың теңгеге кемітіліп, "Ішкі саясат бөлімінің қызметін қамтамасыз ету" бағдарламасына бағытталсын; </w:t>
      </w:r>
    </w:p>
    <w:bookmarkEnd w:id="48"/>
    <w:bookmarkStart w:name="z55" w:id="49"/>
    <w:p>
      <w:pPr>
        <w:spacing w:after="0"/>
        <w:ind w:left="0"/>
        <w:jc w:val="both"/>
      </w:pPr>
      <w:r>
        <w:rPr>
          <w:rFonts w:ascii="Times New Roman"/>
          <w:b w:val="false"/>
          <w:i w:val="false"/>
          <w:color w:val="000000"/>
          <w:sz w:val="28"/>
        </w:rPr>
        <w:t xml:space="preserve">
      15-18. "Ақтөбе қаласының сәулет және қала құрылысы бөлімі" ММ "Аудан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бағдарламасы бойынша 600 мың теңгеге кемітіліп, "Қала құрылысы мен сәулет бөлімінің қызметін қамтамасыз ету" бағдарламасына бағытталсын; </w:t>
      </w:r>
    </w:p>
    <w:bookmarkEnd w:id="49"/>
    <w:bookmarkStart w:name="z56" w:id="50"/>
    <w:p>
      <w:pPr>
        <w:spacing w:after="0"/>
        <w:ind w:left="0"/>
        <w:jc w:val="both"/>
      </w:pPr>
      <w:r>
        <w:rPr>
          <w:rFonts w:ascii="Times New Roman"/>
          <w:b w:val="false"/>
          <w:i w:val="false"/>
          <w:color w:val="000000"/>
          <w:sz w:val="28"/>
        </w:rPr>
        <w:t xml:space="preserve">
      15-19. "Ақтөбе қаласының құрылыс бөлімі" ММ "Дене шынықтыру және спорт объектілерін дамыту" бағдарламасы бойынша 10 млн. теңгеге кемітіліп, "Тұрғын үй салу"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15 тармақ 15-12, 15-13, 15-14, 15-15, 15-16, 15-17, 15-18, 15-19 тармақшаларымен толықтырылды - Ақтөбе қалалық мәслихатының 2008.07.26 </w:t>
      </w:r>
      <w:r>
        <w:rPr>
          <w:rFonts w:ascii="Times New Roman"/>
          <w:b w:val="false"/>
          <w:i w:val="false"/>
          <w:color w:val="000000"/>
          <w:sz w:val="28"/>
        </w:rPr>
        <w:t xml:space="preserve">N 83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50"/>
    <w:bookmarkStart w:name="z57" w:id="51"/>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15-20. "Ақтөбе қаласының жұмыспен қамту және әлеуметтік бағдарламалар бөлімі" ММ "Еңбекпен қамту бағдарламасы" бағдарламасы бойынша 2 млн. 100 мың теңгеге, "Тұрғын үй көмегі" бағдарламасы бойынша 7 млн. 30 мың теңгеге, "Жергілікті өкілетті органдардың шешімі бойынша азаматтардың жекелеген топтарына әлеуметтік көмек" бағдарламасы бойынша 15 млн. теңгеге, "1999 жылдың 26 шілдесінде "Отан", "Даңқ" ордендерімен марапатталған, "Халық Қаһарманы" атағын және республиканың құрметті атақтарын алған азаматтарды әлеуметтік қолдау" бағдарламасы бойынша 69 мың теңгеге, "Мүгедектерді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 бағдарламасы бойынша 2 млн. 800 мың теңгеге қаражаттары кемітілсін және "Белгіленген тұрғылықты жері жоқ тұлғаларды әлеуметтік бейімдеу" бағдарламасына 196 мың теңге, "Жәрдемақыларды және басқа да әлеуметтік төлемдерді есептеу, төлеу мен жеткізу бойынша қызметтерге ақы төлеу" бағдарламасына 600 мың теңге, "Жұмыспен қамту және әлеуметтік бағдарламалар бөлімінің қызметін қамтамасыз ету" бағдарламасына 3 млн. 509 мың теңге, "Ақтөбе қаласының білім беру бөлімі" ММ "Жалпы білім беру" бағдарламасына 21 млн. 443 мың теңге, "Ақтөбе қаласының тұрғын-үй коммуналдық шаруашылық, жолаушылар көлігі және автомобиль жолдары бөлімі" ММ "Кентішілік (қалаішілік) және ауданішілік қоғамдық жолаушылар тасымалдарын ұйымдастыру" бағдарламасына 1 млн. 251 мың теңге бағытталсын; </w:t>
      </w:r>
    </w:p>
    <w:bookmarkEnd w:id="51"/>
    <w:bookmarkStart w:name="z58" w:id="52"/>
    <w:p>
      <w:pPr>
        <w:spacing w:after="0"/>
        <w:ind w:left="0"/>
        <w:jc w:val="both"/>
      </w:pPr>
      <w:r>
        <w:rPr>
          <w:rFonts w:ascii="Times New Roman"/>
          <w:b w:val="false"/>
          <w:i w:val="false"/>
          <w:color w:val="000000"/>
          <w:sz w:val="28"/>
        </w:rPr>
        <w:t xml:space="preserve">
      15-21. "Ақтөбе қаласының құрылыс бөлімі" ММ "Білім беру объектілерін дамыту" бағдарламасы бойынша 2 млн. теңгеге, "Инженерлік коммуникациялық инфрақұрылымды дамыту және жайластыру" бағдарламасы бойынша 77 млн. 739 мың теңгеге, "Көркейту объектілерін дамыту" бағдарламасы бойынша 108 мың теңгеге қаражаттары кемітілсін және "Құрылыс бөлімінің қызметін қамтамасыз ету" бағдарламасына 320 мың теңге, "Дене шынықтыру және спорт объектілерін дамыту" бағдарламасына 1 млн. 512 мың теңге, "Ақтөбе қаласының білім беру бөлімі" ММ "Мектепке дейінгі тәрбие ұйымдарының қызметін қамтамасыз ету" бағдарламасына 10 млн. 554 мың теңге, "Балалар үшін қосымша білім беру" бағдарламасына 4 млн. 161 мың теңге, "Ақтөбе қаласының дене шынықтыру және спорт бөлімі" ММ "Дене шынықтыру және спорт бөлімі қызметін қамтамасыз ету" бағдарламасына 765 мың теңге, "Аудандық (облыстық маңызы бар қалалық) деңгейде спорттық жарыстар өткiзу" бағдарламасына 3 млн. 950 мың теңге, "Ақтөбе қаласының мәдениет және тілдерді дамыту" ММ "Мәдени-демалыс жұмысын қолдау" бағдарламасына 5 млн. 41 мың теңге, "Ақтөбе қаласының кәсіпкерлік бөлімі" ММ "Кәсіпкерлік бөлімі қызметін қамтамасыз ету" бағдарламасына 586 мың теңге, "Ақтөбе қаласының ауыл шаруашылық бөлімі" ММ "Ауыл шаруашылығы бөлімінің қызметін қамтамасыз ету" бағдарламасына 2 млн. теңге, "Ақтөбе қаласының жер қатынастары бөлімі" ММ "Жер қатынастары бөлімінің қызметін қамтамасыз ету" бағдарламасына 461 мың теңге, "Ақтөбе қаласының тұрғын үй - коммуналдық шаруашылығы, жолаушылар көлігі және автомобиль жолдары бөлімі" ММ "Тұрғын үй-коммуналдық шаруашылығы, жолаушылар көлігі және автомобиль жолдары бөлімінің қызметін қамтамасыз ету" бағдарламасына 628 мың теңге, "Елді мекендердегі көшелерді жарықтандыру" бағдарламасына 25 млн. теңге, "Автомобиль жолдарының жұмыс істеуін қамтамасыз ету" бағдарламасына 24 млн. 869 мың теңге бағытталсын; </w:t>
      </w:r>
    </w:p>
    <w:bookmarkEnd w:id="52"/>
    <w:bookmarkStart w:name="z59" w:id="53"/>
    <w:p>
      <w:pPr>
        <w:spacing w:after="0"/>
        <w:ind w:left="0"/>
        <w:jc w:val="both"/>
      </w:pPr>
      <w:r>
        <w:rPr>
          <w:rFonts w:ascii="Times New Roman"/>
          <w:b w:val="false"/>
          <w:i w:val="false"/>
          <w:color w:val="000000"/>
          <w:sz w:val="28"/>
        </w:rPr>
        <w:t xml:space="preserve">
      15-22. "Ақтөбе қаласының тұрғын үй - коммуналдық шаруашылығы, жолаушылар көлігі және автомобиль жолдары бөлімі" ММ "Көлік инфрақұрылымын дамыту" бағдарламасы бойынша 49 мың теңгеге, "Мемлекеттік тұрғын үй қорының сақталуын ұйымдастыру" бағдарламасы бойынша 53 мың теңгеге, "Елдi мекендердiң санитариясын қамтамасыз ету" бағдарламасы бойынша 858 мың теңгеге, "Жерлеу орындарын күтiп-ұстау және туысы жоқтарды жерлеу" бағдарламасы бойынша 100 мың теңгеге, "Жергілікті бюджеттік инвестициялық жобалардың (бағдарламалардың) техникалық-экономикалық негіздемелерін әзірлеу және оларға сараптама жасау" бағдарламасы бойынша 400 мың теңгеге қаражаттары кемітілсін және "Тұрғын үй-коммуналдық шаруашылығы, жолаушылар көлігі және автомобиль жолдары бөлімінің қызметін қамтамасыз ету" бағдарламасына бағытталсын; </w:t>
      </w:r>
    </w:p>
    <w:bookmarkEnd w:id="53"/>
    <w:bookmarkStart w:name="z60" w:id="54"/>
    <w:p>
      <w:pPr>
        <w:spacing w:after="0"/>
        <w:ind w:left="0"/>
        <w:jc w:val="both"/>
      </w:pPr>
      <w:r>
        <w:rPr>
          <w:rFonts w:ascii="Times New Roman"/>
          <w:b w:val="false"/>
          <w:i w:val="false"/>
          <w:color w:val="000000"/>
          <w:sz w:val="28"/>
        </w:rPr>
        <w:t xml:space="preserve">
      15-23. "Ақтөбе қаласы әкімінің аппараты" ММ "Ақпарат жүйесін құру" бағдарламасы бойынша 6 млн. 37 мың теңгеге кемітілсін және "Жалпыға бірдей әскери міндетті атқару шеңберіндегі іс-шаралар" бағдарламасына 265 мың теңге, "Әкім аппаратының қызметін қамтамасыз ету" бағдарламасына 5 млн. 772 мың теңге бағытталсын; </w:t>
      </w:r>
    </w:p>
    <w:bookmarkEnd w:id="54"/>
    <w:bookmarkStart w:name="z61" w:id="55"/>
    <w:p>
      <w:pPr>
        <w:spacing w:after="0"/>
        <w:ind w:left="0"/>
        <w:jc w:val="both"/>
      </w:pPr>
      <w:r>
        <w:rPr>
          <w:rFonts w:ascii="Times New Roman"/>
          <w:b w:val="false"/>
          <w:i w:val="false"/>
          <w:color w:val="000000"/>
          <w:sz w:val="28"/>
        </w:rPr>
        <w:t xml:space="preserve">
      15-24. "Ақтөбе қаласының сәулет және қала құрылысы бөлімі" ММ "Аудан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бағдарламасы бойынша 25 млн. 200 мың теңгеге кемітілсін және "Ақтөбе қаласы әкімінің аппараты" ММ "Әкім аппаратының қызметін қамтамасыз ету" бағдарламасына 17 млн. 279 мың теңге, "Ақтөбе қаласының тұрғын үй - коммуналдық шаруашылығы, жолаушылар көлігі және автомобиль жолдары бөлімі" ММ "Автомобиль жолдарының жұмыс істеуін қамтамасыз ету" бағдарламасына 4 млн. 131 мың теңге, "Кентішілік (қалаішілік) және ауданішілік қоғамдық жолаушылар тасымалдарын ұйымдастыру" бағдарламасына 3 млн. 790 мың теңге бағытталсын; </w:t>
      </w:r>
    </w:p>
    <w:bookmarkEnd w:id="55"/>
    <w:bookmarkStart w:name="z62" w:id="56"/>
    <w:p>
      <w:pPr>
        <w:spacing w:after="0"/>
        <w:ind w:left="0"/>
        <w:jc w:val="both"/>
      </w:pPr>
      <w:r>
        <w:rPr>
          <w:rFonts w:ascii="Times New Roman"/>
          <w:b w:val="false"/>
          <w:i w:val="false"/>
          <w:color w:val="000000"/>
          <w:sz w:val="28"/>
        </w:rPr>
        <w:t xml:space="preserve">
      15-25. "Ақтөбе қаласының ішкі саясат бөлімі" ММ "Жастар саясаты саласындағы өңірлік бағдарламаларды iске асыру" бағдарламасы бойынша 861 мың теңгеге кемітілсін және "Ішкі саясат бөлімінің қызметін қамтамасыз ету" бағдарламасына 429 мың теңге, "Ақтөбе қаласының тұрғын үй - коммуналдық шаруашылығы, жолаушылар көлігі және автомобиль жолдары бөлімі" ММ "Кентішілік (қалаішілік) және ауданішілік қоғамдық жолаушылар тасымалдарын ұйымдастыру" бағдарламасына 428 мың теңге, "Ақтөбе қаласының мәдениет және тілдерді дамыту бөлімі" ММ "Аудандық (қалалық) кітапханалардың жұмыс істеуі" бағдарламасына 4 мың теңге бағытталсын; </w:t>
      </w:r>
    </w:p>
    <w:bookmarkEnd w:id="56"/>
    <w:bookmarkStart w:name="z63" w:id="57"/>
    <w:p>
      <w:pPr>
        <w:spacing w:after="0"/>
        <w:ind w:left="0"/>
        <w:jc w:val="both"/>
      </w:pPr>
      <w:r>
        <w:rPr>
          <w:rFonts w:ascii="Times New Roman"/>
          <w:b w:val="false"/>
          <w:i w:val="false"/>
          <w:color w:val="000000"/>
          <w:sz w:val="28"/>
        </w:rPr>
        <w:t xml:space="preserve">
      15-26. "Ақтөбе қаласының қаржы бөлімі" ММ "Коммуналдық меншікке түскен мүлікті есепке алу, сақтау, бағалау және сату" бағдарламасы бойынша 2 млн. 525 мың теңгеге кемітілсін және "Қаржы бөлімінің қызметін қамтамасыз ету" бағдарламасына бағытталсын. </w:t>
      </w:r>
    </w:p>
    <w:bookmarkEnd w:id="57"/>
    <w:bookmarkStart w:name="z64" w:id="58"/>
    <w:p>
      <w:pPr>
        <w:spacing w:after="0"/>
        <w:ind w:left="0"/>
        <w:jc w:val="both"/>
      </w:pPr>
      <w:r>
        <w:rPr>
          <w:rFonts w:ascii="Times New Roman"/>
          <w:b w:val="false"/>
          <w:i w:val="false"/>
          <w:color w:val="000000"/>
          <w:sz w:val="28"/>
        </w:rPr>
        <w:t xml:space="preserve">
      15-27. "Ақтөбе қаласының мәдениет және тілдерді дамыту бөлімі" ММ "Мәдени-демалыс жұмысын қолдау" бағдарламасы бойынша 1 млн. 725 мың теңгеге кемітілсін және "Аудандық (қалалық) кiтапханалардың жұмыс iстеуi" бағдарламасына бағытталсын; </w:t>
      </w:r>
    </w:p>
    <w:bookmarkEnd w:id="58"/>
    <w:bookmarkStart w:name="z65" w:id="59"/>
    <w:p>
      <w:pPr>
        <w:spacing w:after="0"/>
        <w:ind w:left="0"/>
        <w:jc w:val="both"/>
      </w:pPr>
      <w:r>
        <w:rPr>
          <w:rFonts w:ascii="Times New Roman"/>
          <w:b w:val="false"/>
          <w:i w:val="false"/>
          <w:color w:val="000000"/>
          <w:sz w:val="28"/>
        </w:rPr>
        <w:t xml:space="preserve">
      15-28. "Ақтөбе қаласының ауыл шаруашылық бөлімі" ММ "Ауру жануарларды санитарлық союды ұйымдастыру" бағдарламасы бойынша 496 мың теңгеге кемітілсін және "Ауыл шаруашылық бөлімінің қызметін қамтамасыз ету"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15 тармақ 15-20, 15-21, 15-22, 15-23, 15-24, 15-25, 15-26, 15-27, 15-28 тармақшаларымен толықтырылды - Ақтөбе қалалық мәслихатының 2008.10.22 </w:t>
      </w:r>
      <w:r>
        <w:rPr>
          <w:rFonts w:ascii="Times New Roman"/>
          <w:b w:val="false"/>
          <w:i w:val="false"/>
          <w:color w:val="000000"/>
          <w:sz w:val="28"/>
        </w:rPr>
        <w:t xml:space="preserve">N 95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59"/>
    <w:bookmarkStart w:name="z20" w:id="60"/>
    <w:p>
      <w:pPr>
        <w:spacing w:after="0"/>
        <w:ind w:left="0"/>
        <w:jc w:val="both"/>
      </w:pPr>
      <w:r>
        <w:rPr>
          <w:rFonts w:ascii="Times New Roman"/>
          <w:b w:val="false"/>
          <w:i w:val="false"/>
          <w:color w:val="000000"/>
          <w:sz w:val="28"/>
        </w:rPr>
        <w:t xml:space="preserve">
      16. Коммуналдық меншік объектілерін жекешелендіруден түскен түсімдер сомасы 5 мың теңге "Ақтөбе қаласының қаржы бөлімі" мемлекеттік мекемесінің "Қаржы бөлімінің қызметін қамтамасыз ету"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14 тармақ 16 тармақ болып қайта нөмірленді - Ақтөбе қалалық мәслихатының 2008.03.03 </w:t>
      </w:r>
      <w:r>
        <w:rPr>
          <w:rFonts w:ascii="Times New Roman"/>
          <w:b w:val="false"/>
          <w:i w:val="false"/>
          <w:color w:val="000000"/>
          <w:sz w:val="28"/>
        </w:rPr>
        <w:t xml:space="preserve">N 45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60"/>
    <w:bookmarkStart w:name="z66" w:id="61"/>
    <w:p>
      <w:pPr>
        <w:spacing w:after="0"/>
        <w:ind w:left="0"/>
        <w:jc w:val="both"/>
      </w:pPr>
      <w:r>
        <w:rPr>
          <w:rFonts w:ascii="Times New Roman"/>
          <w:b w:val="false"/>
          <w:i w:val="false"/>
          <w:color w:val="000000"/>
          <w:sz w:val="28"/>
        </w:rPr>
        <w:t xml:space="preserve">
      16-1. Мүліктік кешен түріндегі коммуналдық мемлекеттік мекемелер мен мемлекеттік кәсіпорындарды және мемлекеттік коммуналдық кәсіпорындардың тікелей немесе шаруашылық қарамағындағы басқа мемлекеттік меншікті сатудан түскен 8 млн. теңге сомасындағы түсім "Ақтөбе қаласы әкімі аппараты" мемлекеттік мекемесінің "Қала әкімінің қызметін қамтамасыз ету"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16 тармақ 16-1 тармақшасымен толықтырылды - Ақтөбе қалалық мәслихатының 2008.06.28 </w:t>
      </w:r>
      <w:r>
        <w:rPr>
          <w:rFonts w:ascii="Times New Roman"/>
          <w:b w:val="false"/>
          <w:i w:val="false"/>
          <w:color w:val="000000"/>
          <w:sz w:val="28"/>
        </w:rPr>
        <w:t xml:space="preserve">N 81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61"/>
    <w:bookmarkStart w:name="z67" w:id="62"/>
    <w:p>
      <w:pPr>
        <w:spacing w:after="0"/>
        <w:ind w:left="0"/>
        <w:jc w:val="both"/>
      </w:pPr>
      <w:r>
        <w:rPr>
          <w:rFonts w:ascii="Times New Roman"/>
          <w:b w:val="false"/>
          <w:i w:val="false"/>
          <w:color w:val="000000"/>
          <w:sz w:val="28"/>
        </w:rPr>
        <w:t xml:space="preserve">
      16-2. 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бойынша 4 млн. 122 мың теңгеге кемітіліп, "Ақтөбе қаласының білім беру бөлімі" ММ "Аудандық (қалалық) ауқымдағы мектеп олимпиадаларын және мектептен тыс іс-шараларды өткізу" бағдарламасына 1 млн. 122 мың теңге, "Ақтөбе қаласының қаржы бөлімі" ММ "Коммуналдық меншікке түскен мүлікті есепке алу, сақтау, бағалау және сату" бағдарламасына 3 млн. теңге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16 тармақ 16-2 тармақшасымен толықтырылды - Ақтөбе қалалық мәслихатының 2008.07.26 </w:t>
      </w:r>
      <w:r>
        <w:rPr>
          <w:rFonts w:ascii="Times New Roman"/>
          <w:b w:val="false"/>
          <w:i w:val="false"/>
          <w:color w:val="000000"/>
          <w:sz w:val="28"/>
        </w:rPr>
        <w:t xml:space="preserve">N 83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62"/>
    <w:bookmarkStart w:name="z68" w:id="63"/>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000000"/>
          <w:sz w:val="28"/>
        </w:rPr>
        <w:t xml:space="preserve">16-3. 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бойынша 320 мың теңге "Ақтөбе қаласының білім беру бөлімі" ММ "Мектепке дейінгі тәрбие ұйымдарының қызметін қамтамасыз ету" бағдарламасына бағытталсын. </w:t>
      </w:r>
      <w:r>
        <w:br/>
      </w:r>
      <w:r>
        <w:rPr>
          <w:rFonts w:ascii="Times New Roman"/>
          <w:b w:val="false"/>
          <w:i w:val="false"/>
          <w:color w:val="000000"/>
          <w:sz w:val="28"/>
        </w:rPr>
        <w:t>
</w:t>
      </w:r>
      <w:r>
        <w:rPr>
          <w:rFonts w:ascii="Times New Roman"/>
          <w:b w:val="false"/>
          <w:i w:val="false"/>
          <w:color w:val="ff0000"/>
          <w:sz w:val="28"/>
        </w:rPr>
        <w:t xml:space="preserve">      Ескерту. 16 тармақ 16-3 тармақшасымен толықтырылды - Ақтөбе қалалық мәслихатының 2008.10.22 </w:t>
      </w:r>
      <w:r>
        <w:rPr>
          <w:rFonts w:ascii="Times New Roman"/>
          <w:b w:val="false"/>
          <w:i w:val="false"/>
          <w:color w:val="000000"/>
          <w:sz w:val="28"/>
        </w:rPr>
        <w:t xml:space="preserve">N 95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63"/>
    <w:bookmarkStart w:name="z21" w:id="64"/>
    <w:p>
      <w:pPr>
        <w:spacing w:after="0"/>
        <w:ind w:left="0"/>
        <w:jc w:val="both"/>
      </w:pPr>
      <w:r>
        <w:rPr>
          <w:rFonts w:ascii="Times New Roman"/>
          <w:b w:val="false"/>
          <w:i w:val="false"/>
          <w:color w:val="000000"/>
          <w:sz w:val="28"/>
        </w:rPr>
        <w:t xml:space="preserve">
      17. Осы шешім 2008 жылдың 1 қаңтарынан бастап қолданысқа енгізіледі. </w:t>
      </w:r>
      <w:r>
        <w:rPr>
          <w:rFonts w:ascii="Times New Roman"/>
          <w:b w:val="false"/>
          <w:i w:val="false"/>
          <w:color w:val="ff0000"/>
          <w:sz w:val="28"/>
        </w:rPr>
        <w:t xml:space="preserve">&lt;*&gt; </w:t>
      </w:r>
      <w:r>
        <w:br/>
      </w:r>
      <w:r>
        <w:rPr>
          <w:rFonts w:ascii="Times New Roman"/>
          <w:b w:val="false"/>
          <w:i w:val="false"/>
          <w:color w:val="000000"/>
          <w:sz w:val="28"/>
        </w:rPr>
        <w:t>
</w:t>
      </w:r>
      <w:r>
        <w:rPr>
          <w:rFonts w:ascii="Times New Roman"/>
          <w:b w:val="false"/>
          <w:i w:val="false"/>
          <w:color w:val="ff0000"/>
          <w:sz w:val="28"/>
        </w:rPr>
        <w:t xml:space="preserve">      Ескерту. 16 тармақ 17 тармақ болып қайта нөмірленді - Ақтөбе қалалық мәслихатының 2008.04.12 </w:t>
      </w:r>
      <w:r>
        <w:rPr>
          <w:rFonts w:ascii="Times New Roman"/>
          <w:b w:val="false"/>
          <w:i w:val="false"/>
          <w:color w:val="000000"/>
          <w:sz w:val="28"/>
        </w:rPr>
        <w:t xml:space="preserve">N 67 </w:t>
      </w:r>
      <w:r>
        <w:rPr>
          <w:rFonts w:ascii="Times New Roman"/>
          <w:b w:val="false"/>
          <w:i w:val="false"/>
          <w:color w:val="ff0000"/>
          <w:sz w:val="28"/>
        </w:rPr>
        <w:t xml:space="preserve">Шешімімен </w:t>
      </w:r>
      <w:r>
        <w:rPr>
          <w:rFonts w:ascii="Times New Roman"/>
          <w:b w:val="false"/>
          <w:i w:val="false"/>
          <w:color w:val="ff0000"/>
          <w:sz w:val="28"/>
        </w:rPr>
        <w:t xml:space="preserve">. </w:t>
      </w:r>
    </w:p>
    <w:bookmarkEnd w:id="64"/>
    <w:p>
      <w:pPr>
        <w:spacing w:after="0"/>
        <w:ind w:left="0"/>
        <w:jc w:val="both"/>
      </w:pPr>
      <w:r>
        <w:rPr>
          <w:rFonts w:ascii="Times New Roman"/>
          <w:b w:val="false"/>
          <w:i/>
          <w:color w:val="000000"/>
          <w:sz w:val="28"/>
        </w:rPr>
        <w:t xml:space="preserve">      Сессия төрағасы </w:t>
      </w:r>
    </w:p>
    <w:p>
      <w:pPr>
        <w:spacing w:after="0"/>
        <w:ind w:left="0"/>
        <w:jc w:val="both"/>
      </w:pPr>
      <w:r>
        <w:rPr>
          <w:rFonts w:ascii="Times New Roman"/>
          <w:b w:val="false"/>
          <w:i/>
          <w:color w:val="000000"/>
          <w:sz w:val="28"/>
        </w:rPr>
        <w:t xml:space="preserve">      Мәслихат хатшысы </w:t>
      </w:r>
    </w:p>
    <w:bookmarkStart w:name="z16" w:id="65"/>
    <w:p>
      <w:pPr>
        <w:spacing w:after="0"/>
        <w:ind w:left="0"/>
        <w:jc w:val="both"/>
      </w:pP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кезекті үшінші сессиясының </w:t>
      </w:r>
      <w:r>
        <w:br/>
      </w:r>
      <w:r>
        <w:rPr>
          <w:rFonts w:ascii="Times New Roman"/>
          <w:b w:val="false"/>
          <w:i w:val="false"/>
          <w:color w:val="000000"/>
          <w:sz w:val="28"/>
        </w:rPr>
        <w:t xml:space="preserve">
N 24 шешіміне 1 қосымша </w:t>
      </w:r>
    </w:p>
    <w:bookmarkEnd w:id="65"/>
    <w:p>
      <w:pPr>
        <w:spacing w:after="0"/>
        <w:ind w:left="0"/>
        <w:jc w:val="both"/>
      </w:pPr>
      <w:r>
        <w:rPr>
          <w:rFonts w:ascii="Times New Roman"/>
          <w:b w:val="false"/>
          <w:i w:val="false"/>
          <w:color w:val="ff0000"/>
          <w:sz w:val="28"/>
        </w:rPr>
        <w:t xml:space="preserve">      Ескерту. 1 қосымша жаңа редакцияда - Ақтөбе қалалық мәслихатының 2008.11.14 </w:t>
      </w:r>
      <w:r>
        <w:rPr>
          <w:rFonts w:ascii="Times New Roman"/>
          <w:b w:val="false"/>
          <w:i w:val="false"/>
          <w:color w:val="ff0000"/>
          <w:sz w:val="28"/>
        </w:rPr>
        <w:t xml:space="preserve">N 100 </w:t>
      </w:r>
      <w:r>
        <w:rPr>
          <w:rFonts w:ascii="Times New Roman"/>
          <w:b w:val="false"/>
          <w:i w:val="false"/>
          <w:color w:val="ff0000"/>
          <w:sz w:val="28"/>
        </w:rPr>
        <w:t xml:space="preserve">Шешімімен . </w:t>
      </w:r>
    </w:p>
    <w:p>
      <w:pPr>
        <w:spacing w:after="0"/>
        <w:ind w:left="0"/>
        <w:jc w:val="both"/>
      </w:pPr>
      <w:r>
        <w:rPr>
          <w:rFonts w:ascii="Times New Roman"/>
          <w:b/>
          <w:i w:val="false"/>
          <w:color w:val="000000"/>
          <w:sz w:val="28"/>
        </w:rPr>
        <w:t xml:space="preserve">2008 жылға арналған Ақтөбе қаласының нақтыланған бюджеті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
        <w:gridCol w:w="591"/>
        <w:gridCol w:w="634"/>
        <w:gridCol w:w="570"/>
        <w:gridCol w:w="7806"/>
        <w:gridCol w:w="2755"/>
      </w:tblGrid>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Санат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Класс ішіндегі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Специфика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Кірістер атаулары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Мөлшері мың теңге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 КІРІСТЕР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22958045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7852506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Табыс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1035806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Жеке табыс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1035806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табыстардан ұсталатын жеке табыс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334096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салынбайтын табыстардан ұсталатын  жеке табыс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Қызметін біржолғы талон бойынша жүзеге асыратын жеке тұлғалардан алынатын жеке табыс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184210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Төлем көзінен салық салынатын шетелдік азаматтар табыстарынан ұсталатын жеке табыс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 </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376835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376835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376835 </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Меншікке салынатын салықтар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3716982 </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Мүлікке салынатын салықтар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2815027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және жеке кәсіпкерлердің мүлкіне салынатын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2758027 </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мүлкіне салынатын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57000 </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347725 </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мақсатындағы жерлерге жеке тұлғалардан алынатын жер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жеке тұлғалардан алынатын жер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 көлік, байланыс, қорғаныс жеріне және  ауыл шаруашылығына арналмаған өзге де жерге салынатын жер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2625 </w:t>
            </w:r>
          </w:p>
        </w:tc>
      </w:tr>
      <w:tr>
        <w:trPr>
          <w:trHeight w:val="84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  жерлеріне заңды тұлғалардан , жеке кәсіпкерлерден, жеке нотариустар мен адвокаттардан алынатын  жер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330000 </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құралдарына салынатын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553630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көлік құралдарына салынатын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170000 </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тұлғалардың көлік құралдарына салынатын салық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383630 </w:t>
            </w:r>
          </w:p>
        </w:tc>
      </w:tr>
      <w:tr>
        <w:trPr>
          <w:trHeight w:val="22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Бірыңғай жер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600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Бірыңғай жер салығы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Тауарларға, жұмыстарға және қызметтерге салынатын ішкі салықтар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2403141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Акциздер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2070800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спирттің барлық түрлері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арақ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1860000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этил спиртінің көлемдік үлесі 30-дан 60 процентке дейін күшті ликер–арақ бұйымдар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коньяк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Республикасының аумағында өндірілген сыра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6360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көтерме саудада сататын өзі өндіретін бензин (авиациялықты қоспағанда)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275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көтерме саудада сататын өзі өндіретін дизель отыны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 бөлшек саудада өткізетін өз өндірісінің (авиациялықты қоспағанда), сондай-ақ өз өндірістің мұқтаждарына пайдаланылатын бензин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113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Өндірушілерге бөлшек саудада өткізетін өз өндірісінің, сондай-ақ өз өндірістік мұқтаждарына пайдаланылатын дизель отыны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 бөлшек саудада өткізетін, сондай-ақ өзінің өндірістік мұқтаждарына пайдаланылатын бензин (авиациялықты қоспағанда)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және жеке тұлғаларға бөлшек саудада өткізетін, сондай-ақ өз өндірістік мұқтаждарына пайдаланылатын дизель отыны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35000 </w:t>
            </w:r>
          </w:p>
        </w:tc>
      </w:tr>
      <w:tr>
        <w:trPr>
          <w:trHeight w:val="6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Табиғи және басқа ресурстарды пайдаланғаны үшін түсетін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143000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пайдаланғаны үшін төлем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143000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және кәсіби қызметті жүргізгені үшін алынатын алымдар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189341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кәсіпкерлерді мемлекеттік тіркегені үшін алынатын алым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13440 </w:t>
            </w:r>
          </w:p>
        </w:tc>
      </w:tr>
      <w:tr>
        <w:trPr>
          <w:trHeight w:val="37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Жекелеген қызмет түрлерімен айналысу құқығы үшін алынатын лицензиялық алым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16487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 мемлекеттік тіркегені және филиалдар мен өкілдіктерді есептік тіркегені үшін алынатын алым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Аукциондардан алынатын алым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мүлікті кепілдікке салуды мемлекеттік тіркегені және кеменің немесе жасалып жатқан кеменің ипотекасы үшін алынатын алым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құралдарын мемлекеттік тіркегені үшін алым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10200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Жылжымайтын мүлікке және олармен мәміле жасау құқығын мемлекеттік тіркегені үшін алынатын алым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36030 </w:t>
            </w:r>
          </w:p>
        </w:tc>
      </w:tr>
      <w:tr>
        <w:trPr>
          <w:trHeight w:val="11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және елді мекендердегі жалпы пайдаланудағы автомобиль жолдарының бөлу жолағында  сыртқы (көрнекі) жарнамаларды орналастырғаны үшін алынатын төлем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89884 </w:t>
            </w:r>
          </w:p>
        </w:tc>
      </w:tr>
      <w:tr>
        <w:trPr>
          <w:trHeight w:val="11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08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319742 </w:t>
            </w:r>
          </w:p>
        </w:tc>
      </w:tr>
      <w:tr>
        <w:trPr>
          <w:trHeight w:val="3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319742 </w:t>
            </w:r>
          </w:p>
        </w:tc>
      </w:tr>
      <w:tr>
        <w:trPr>
          <w:trHeight w:val="255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Сотқа берілетін талап арыздардан, ерекше өндірістегі істер бойынша арыздардан  (шағымдардан), жүгіну шағымдарынан, атқару парағының көшірмесін беру туралы мәселе бойынша сот анықтамасына жеке шағымдардан, сот бұйрығын шығару туралы арыздардан, сондай-ақ соттың шет ел соттары мен төрелік соттарының шешімдері бойынша атқару парақтарын, құжаттардың көшірмелерін (телнұсқаларын) бергені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299400 </w:t>
            </w:r>
          </w:p>
        </w:tc>
      </w:tr>
      <w:tr>
        <w:trPr>
          <w:trHeight w:val="16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Азаматтық хал актілерін тіркегені, азаматтарға азаматтық хал актілерін тіркегені туралы қайта куәліктер бергені үшін, сондай-ақ туу, неке, некені бұзу, өліу туралы актілердің жазбаларын өзгерту, толықтыру, түзету мен қалпына келтіруге байланысты куәліктерді бергені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7274 </w:t>
            </w:r>
          </w:p>
        </w:tc>
      </w:tr>
      <w:tr>
        <w:trPr>
          <w:trHeight w:val="111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елге баруға және Қазақстан Республикасына басқа мемлекеттерден адамдарды шақыруға құқық беретін құжаттарды ресімдегені үшін, сондай-ақ осы құжаттарға өзгерістер енгізгені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1340 </w:t>
            </w:r>
          </w:p>
        </w:tc>
      </w:tr>
      <w:tr>
        <w:trPr>
          <w:trHeight w:val="25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06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Шетелдіктердің паспорттарына немесе оларды ауыстыратын құжаттарына Қазақстан Республикасынан кету және Қазақстан Республикасына келу құқығына виза бергені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3292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07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азаматтығын алу, Қазақстан Республикасы азаматтығын қалпына келтіру және Қазақстан Республикасы азаматтығын тоқтату туралы құжаттарды ресімдегені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08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Тұрғылықты жерін тіркегені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Аң аулау құқығына рұқсат берілгені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Жеке және заңды тұлғалардың азаматтық, қызметтік қаруының (аңшылық суық қаруды, белгі беретін қаруды, ұңғысыз атыс қаруын, механикалық шашыратқыштарды, көзден жас ағызатын немесе тітіркендіретін заттар толтырылған аэрозольді және басқа құрылғыларды, үрлемелі қуаты 7,5 Дж-дан аспайтын пневматикалық қаруды  қоспағанда және калибрі  4,5 миллиметрге дейінгілерін қоспағанда) әрбір бірлігін тіркегені және қайта тіркегені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586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Қаруды және оның оқтарын  сақтауға немесе сақтау мен алып жүруге, тасымалдауға, Қазақстан Республикасының аумағына әкелуге және Қазақстан Республикасынан әкетуге рұқсат бергені үшін алынатын мемлекеттік баж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САЛЫҚТЫҚ ЕМЕС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740390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меншіктен түсетін кірістер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38000 </w:t>
            </w:r>
          </w:p>
        </w:tc>
      </w:tr>
      <w:tr>
        <w:trPr>
          <w:trHeight w:val="27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 меншігіндегі мүлікті жалға беруден түсетін кірістер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38000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04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меншіктегі мүлікті жалдаудан түсетін кірістер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38000 </w:t>
            </w:r>
          </w:p>
        </w:tc>
      </w:tr>
      <w:tr>
        <w:trPr>
          <w:trHeight w:val="70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қызметтерді) өткізуінен түсетін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1719 </w:t>
            </w:r>
          </w:p>
        </w:tc>
      </w:tr>
      <w:tr>
        <w:trPr>
          <w:trHeight w:val="42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мемлекеттік мекемелердің тауарларды (жұмыстарды, қызметтерді ) өткізуінен түсетін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1719 </w:t>
            </w:r>
          </w:p>
        </w:tc>
      </w:tr>
      <w:tr>
        <w:trPr>
          <w:trHeight w:val="285"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бюджеттен қаржыландырылатын мемлекеттік мекемелер көрсететін  қызметтерді сатудан түсетін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1719 </w:t>
            </w:r>
          </w:p>
        </w:tc>
      </w:tr>
      <w:tr>
        <w:trPr>
          <w:trHeight w:val="138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04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бюджеттен қаржыландырылатын, сондай-ақ ҚР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Мұнай секторы кәсіпорындарынан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228000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мемлекеттік органдар салатын әкімшілік айыппұлдар, өсімпұлдар, санкциялар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472671 </w:t>
            </w:r>
          </w:p>
        </w:tc>
      </w:tr>
      <w:tr>
        <w:trPr>
          <w:trHeight w:val="30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 да  салықтық емес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472671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бюджетке түсетін салықтық емес басқа да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472671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НЕГІЗГІ КАПИТАЛДЫ </w:t>
            </w:r>
            <w:r>
              <w:br/>
            </w:r>
            <w:r>
              <w:rPr>
                <w:rFonts w:ascii="Times New Roman"/>
                <w:b/>
                <w:i w:val="false"/>
                <w:color w:val="000000"/>
                <w:sz w:val="20"/>
              </w:rPr>
              <w:t>
САТУДАН ТҮСЕТІН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5747473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4347473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мекемелерге бекітілген мемлекеттік мүлікті сату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4347473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Азаматтарға тұрғын үй құрылысының мемлекеттік бағдарламасының шегінде пәтерлер сатудан түсетін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4347473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Жерді және материалдық емес активтерді сату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1400000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Жерді сату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1400000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учаскелерін  сатудан түсетін түсімдер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1400000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4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ТРАНСФЕРТТЕРДІҢ  ТҮСІМДЕРІ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8617676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жоғары тұрған органдарынан түсетін трансферттер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8617676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Облыстық бюджеттен түсетін трансферттер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8617676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нысаналы трансферттер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3697827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даму трансферттері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4919849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8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БЮДЖЕТ ҚАРАЖАТЫ </w:t>
            </w:r>
            <w:r>
              <w:br/>
            </w:r>
            <w:r>
              <w:rPr>
                <w:rFonts w:ascii="Times New Roman"/>
                <w:b/>
                <w:i w:val="false"/>
                <w:color w:val="000000"/>
                <w:sz w:val="20"/>
              </w:rPr>
              <w:t>
ҚАЛДЫҚТАРЫНЫҢ ҚОЗҒАЛЫСЫ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502155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қаражаты қалдықтары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502155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502155 </w:t>
            </w:r>
          </w:p>
        </w:tc>
      </w:tr>
      <w:tr>
        <w:trPr>
          <w:trHeight w:val="30" w:hRule="atLeast"/>
        </w:trPr>
        <w:tc>
          <w:tcPr>
            <w:tcW w:w="4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қаражатының бос қалдықтары </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502155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546"/>
        <w:gridCol w:w="717"/>
        <w:gridCol w:w="739"/>
        <w:gridCol w:w="7713"/>
        <w:gridCol w:w="2659"/>
      </w:tblGrid>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Қызметтік топ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Ішкі функция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Мемл.мекеме-ББА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Бағдарлама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Шығын атаулары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2008 жылға нақтыланған бюджет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II. Шығындар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21157647,0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мемлекеттік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306502,0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Мемлекеттік басқарудың жалпы функцияларын орындайтын өкілді, атқарушы және басқа органдар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221021,0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мәслихатының аппараты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14986,0 
</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мәслихатының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14986,0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206035,0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әкімінің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203023,0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қызмет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57856,0 
</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57856,0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Қаржы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32617,0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Салық салу мақсатында мүлікті бағалауды жүргізу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2343,0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меншікке  түскен мүлікті есепке алу, сақтау, бағалау және сату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22896,0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05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Жоспарлау және статистикалық қызмет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22124,0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453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экономика және бюджеттік жоспарлау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22124,0 
</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және бюджеттік жоспарлау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22124,0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Жалпы сипаттағы өзге де мемлекеттік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5501,0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5501,0 
</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5501,0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Қорғаныс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14199,0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Әскери мұқтаждар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8061,0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8061,0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Жалпыға бірдей әскери міндетті атқару шеңберіндегі іс-шаралар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8061,0 </w:t>
            </w:r>
          </w:p>
        </w:tc>
      </w:tr>
      <w:tr>
        <w:trPr>
          <w:trHeight w:val="3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Төтенше жағдайлар жөнiндегi жұмыстарды ұйымдастыру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6138,0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 (облыстық маңызы бар қала) әкімінің аппараты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6138,0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ауқымындағы төтенше жағдайлардың алдын алу және оларды жою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6138,0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Қоғамдық тәртіп, қауіпсіздік, құқықтық, сот, қылмыстық-атқару қызметі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190708,0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Құқық қорғау қызметі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190708,0 
</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190708,0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 жол жүру қозғалысын реттеу бойынша жабдықтар мен құралдарды пайдалану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190708,0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6644356,0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Мектепке дейінгі тәрбие және оқыту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873323,0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873323,0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Мектепке дейінгі тәрбие ұйымдарының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873323,0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Бастауыш, негізгі орта және жалпы орта білім беру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3994999,0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3994999,0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білім  беру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3626026,0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 үшін қосымша білім беру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232906,0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Бастауыш, негізгі орта және жалпы орта білім берудің мемлекеттік жүйесіне интерактивті оқыту жүйесін енгізу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136067,0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Білім беру саласындағы өзге де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1776034,0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білім беру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67672,0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бөлімнің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17852,0 </w:t>
            </w:r>
          </w:p>
        </w:tc>
      </w:tr>
      <w:tr>
        <w:trPr>
          <w:trHeight w:val="7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мемлекеттік білім беру мекемелер үшін оқулықтар мен оқу-әдістемелік кешендерді сатып алу және жеткізу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31088,0 </w:t>
            </w:r>
          </w:p>
        </w:tc>
      </w:tr>
      <w:tr>
        <w:trPr>
          <w:trHeight w:val="7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ауқымдағы мектеп олимпиадаларын және мектептен тыс іс-шараларды өткізу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12782,0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5950,0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1708362,0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1708362,0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қамсыздандыру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675307,0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573978,0 
</w:t>
            </w:r>
          </w:p>
        </w:tc>
      </w:tr>
      <w:tr>
        <w:trPr>
          <w:trHeight w:val="7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жұмыспен қамту және әлеуметтік бағдарламалар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573978,0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Еңбекпен қамту бағдарламасы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65900,0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27600,0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көмегі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17970,0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өкілетті органдардың шешімі бойынша азаматтардың жекелеген топтарына әлеуметтік көмек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320602,0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әскерлер мен мерзімді қызметтегі әскери қызметкерлерді әлеуметтік қолдау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3780,0 </w:t>
            </w:r>
          </w:p>
        </w:tc>
      </w:tr>
      <w:tr>
        <w:trPr>
          <w:trHeight w:val="11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1999 жылдың 26 шілдісінде "Отан", "Даңқ" ордендерімен марапатталған, "Халық Қаһарманы" атағын және республиканың құрметті атақтарын алған азаматтарды әлеуметтік қолдау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131,0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010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Үйден тәрбиеленіп оқытылатын мүгедек балаларды материалдық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Мұқтаж азаматтарға үйде әлеуметтік көмек көрсету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60757,0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жасқа дейінгі  балаларға мемлекеттік жәрдемақылар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56000,0 </w:t>
            </w:r>
          </w:p>
        </w:tc>
      </w:tr>
      <w:tr>
        <w:trPr>
          <w:trHeight w:val="10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Мүгедектерді оңалту жеке бағдарламасына сәйкес мұқтаж мүгедектерді міндетті гигиеналық құралдармен қамтамасыз ету және ымдау тілі мамандарының, жеке көмекшілерінің қызмет көрсетуі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20573,0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Әлеуметтік көмек және әлеуметтік қамтамасыз ету салаларындағы өзге де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101329,0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жұмыспен қамту және әлеуметтік бағдарламалар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101329,0 
</w:t>
            </w:r>
          </w:p>
        </w:tc>
      </w:tr>
      <w:tr>
        <w:trPr>
          <w:trHeight w:val="57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Жұмыспен қамту және әлеуметтік бағдарламалар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69814,0 </w:t>
            </w:r>
          </w:p>
        </w:tc>
      </w:tr>
      <w:tr>
        <w:trPr>
          <w:trHeight w:val="7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Жәрдемақыларды және басқа да әлеуметтік төлемдерді есептеу, төлеу мен жеткізу бойынша қызметтерге ақы төлеу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r>
      <w:tr>
        <w:trPr>
          <w:trHeight w:val="43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Белгіленген тұрғылықты жері  жоқ тұлғаларды әлеуметтік бейімдеу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30165,0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-коммуналдық шаруашылық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7904625,0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Тұрғын үй шаруашылығы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4643506,0 
</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5564,0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тұрғын үй қорының сақталуын ұйымдастыру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4947,0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Азматтардың жекелеген санаттарын тұрғын үймен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617,0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4637942,0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2948906,0 </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1689036,0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Коммуналдық шаруашылық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1801272,0 
</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және су бөлу жүйесінің қызмет етуі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1000000,0 </w:t>
            </w:r>
          </w:p>
        </w:tc>
      </w:tr>
      <w:tr>
        <w:trPr>
          <w:trHeight w:val="7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коммуналдық меншігіндегі жылу жүйелерін қолдануды ұйымдастыру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800000,0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Елді-мекендерді көркейту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1459847,0 
</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шаруашылығы, жолаушылар көлігі және автомобиль жолдары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1235348,0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мекендердегі көшелерді жарықтандыру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286443,0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санитариясын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406878,0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 орындарын күтіп-ұстау және туысы жоқтарды жерлеу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018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абаттандыру және көгалдандыру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524127,0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224499,0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224499,0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518538,0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саласындағы қызмет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297479,0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мәдениет және тілдерді дамыту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297479,0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Мәдени-демалыс жұмысын қолдау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297479,0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Спорт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126832,0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111597,0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қалалық) деңгейде спорттық жарыстар өткізу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104796,0 </w:t>
            </w:r>
          </w:p>
        </w:tc>
      </w:tr>
      <w:tr>
        <w:trPr>
          <w:trHeight w:val="9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Әртүрлі спорт түрлері бойынша аудан (облыстық маңызы бар қала) құрама командаларының мүшелерін дайындау және олардың облыстық спорт жарыстарына қатысуы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6801,0 </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15235,0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15235,0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Ақпараттық кеңістік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58488,0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мәдениет және тілдерді дамыту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44066,0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(қалалық) кітапханалардың жұмыс істеуі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40766,0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тілді және Қазақстан халықтарының басқа да тілдерін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3300,0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ішкі  саясат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14422,0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Бұқаралық ақпарат құралдары арқылы мемлекеттік ақпарат саясатын жүргізу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14422,0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Мәдениет, спорт, туризм және ақпараттық кеңістікті ұйымдастыру жөніндегі өзге де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35739,0 
</w:t>
            </w:r>
          </w:p>
        </w:tc>
      </w:tr>
      <w:tr>
        <w:trPr>
          <w:trHeight w:val="4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455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мәдениет және тілдерді дамыту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9331,0 
</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және тілдерді дамыту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9331,0 </w:t>
            </w:r>
          </w:p>
        </w:tc>
      </w:tr>
      <w:tr>
        <w:trPr>
          <w:trHeight w:val="58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456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ішкі  саясат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18519,0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саясат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9480,0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Жастар саясаты саласындағы өңірлік бағдарламаларды іске асыру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9039,0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465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дене шынықтыру және спорт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7889,0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бөлімі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7889,0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кешенi және жер қойнауын пайдалану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Отын-энергетика кешені және жер қойнауын пайдалану саласындағы өзге де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100000,0 
</w:t>
            </w:r>
          </w:p>
        </w:tc>
      </w:tr>
      <w:tr>
        <w:trPr>
          <w:trHeight w:val="37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100000,0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100000,0 </w:t>
            </w:r>
          </w:p>
        </w:tc>
      </w:tr>
      <w:tr>
        <w:trPr>
          <w:trHeight w:val="8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су, орман, балық шаруашылығы, ерекше қорғалатын табиғи аумақтар, қоршаған ортаны және жануарлар дүниесін қорғау, жер қатынастары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351747,0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Ауыл шаруашылығы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11906,0 
</w:t>
            </w:r>
          </w:p>
        </w:tc>
      </w:tr>
      <w:tr>
        <w:trPr>
          <w:trHeight w:val="5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ауыл шаруашылық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11906,0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шаруашылық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8784,0 </w:t>
            </w:r>
          </w:p>
        </w:tc>
      </w:tr>
      <w:tr>
        <w:trPr>
          <w:trHeight w:val="55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 көмінділерінің (биотермиялық шұңқырлардың)  жұмыс істеуін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1396,0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Ауру жануарларды санитарлық союды ұйымдастыру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1726,0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Су шаруашылығы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321180,0 
</w:t>
            </w:r>
          </w:p>
        </w:tc>
      </w:tr>
      <w:tr>
        <w:trPr>
          <w:trHeight w:val="42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321180,0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321180,0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06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Жер қатынастары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18661,0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463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жер қатынастары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18661,0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қатынастары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13055,0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шаруашылығы алқаптарын бір түрден екіншісіне ауыстыру жөніндегі жұмыстар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1706,0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 жер-шаруашылық орналастыру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2100,0 </w:t>
            </w:r>
          </w:p>
        </w:tc>
      </w:tr>
      <w:tr>
        <w:trPr>
          <w:trHeight w:val="114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маңызы бар қалалардың, кенттердің, ауылдардың (селолардың), ауылдық (селолық) округтердің шекарасын белгілеу кезінде жүргізілетін жерге орналастыру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1800,0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11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Өнеркәсіп, сәулет, қала құрылысы және құрылыс қызметі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101309,0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02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Сәулет, қала құрылысы және құрылыс қызметі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101309,0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467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құрылыс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13617,0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13617,0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сәулет және қала құрылысы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87692,0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 құрылысы және сәулет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10992,0 </w:t>
            </w:r>
          </w:p>
        </w:tc>
      </w:tr>
      <w:tr>
        <w:trPr>
          <w:trHeight w:val="10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аумағы қала құрылысын дамытудың кешенді схемаларын, аудандық (облыстық) маңызы бар қалалардың, кенттердің және өзге де ауылдық елді мекендердің бас жоспарларын әзірлеу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76700,0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2447962,0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Автомобиль көлігі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1708493,0 
</w:t>
            </w:r>
          </w:p>
        </w:tc>
      </w:tr>
      <w:tr>
        <w:trPr>
          <w:trHeight w:val="1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шаруашылық, жолаушылар көлігі және автомобиль жолдары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1708493,0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428986,0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жолдарының жұмыс істеуін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1279507,0 </w:t>
            </w:r>
          </w:p>
        </w:tc>
      </w:tr>
      <w:tr>
        <w:trPr>
          <w:trHeight w:val="48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Көлік және коммуникациялар саласындағы өзге де қызметтер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739469,0 
</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шаруашылық, жолаушылар көлігі және автомобиль жолдары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739469,0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024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Кентішілік (қалаішілік) және ауданішілік қоғамдық жолаушылар тасымалдарын ұйымдастыру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739469,0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127777,0 
</w:t>
            </w:r>
          </w:p>
        </w:tc>
      </w:tr>
      <w:tr>
        <w:trPr>
          <w:trHeight w:val="52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03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Кәсіпкерлік қызметті қолдау және бәсекелестікті қорғау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30476,0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469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кәсіпкерлік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30476,0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бөлімі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12976,0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97301,0 
</w:t>
            </w:r>
          </w:p>
        </w:tc>
      </w:tr>
      <w:tr>
        <w:trPr>
          <w:trHeight w:val="40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54754,0 
</w:t>
            </w:r>
          </w:p>
        </w:tc>
      </w:tr>
      <w:tr>
        <w:trPr>
          <w:trHeight w:val="3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54754,0 </w:t>
            </w:r>
          </w:p>
        </w:tc>
      </w:tr>
      <w:tr>
        <w:trPr>
          <w:trHeight w:val="94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458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тұрғын-үй коммуналдық шаруашылық, жолаушылар көлігі және автомобиль жолдары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42547,0 
</w:t>
            </w:r>
          </w:p>
        </w:tc>
      </w:tr>
      <w:tr>
        <w:trPr>
          <w:trHeight w:val="69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Тұрғын-үй коммуналдық шаруашылық, жолаушылар көлігі және автомобиль жолдары бөлімінің қызметін қамтамасыз ету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37947,0 </w:t>
            </w:r>
          </w:p>
        </w:tc>
      </w:tr>
      <w:tr>
        <w:trPr>
          <w:trHeight w:val="75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108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бюджеттік инвестициялық жобалардың (бағдарламалардың) техникалық-экономикалық негіздемелерін әзірлеу және оларға сараптама жасау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15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1774617,0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Трансферттер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1774617,0 
</w:t>
            </w:r>
          </w:p>
        </w:tc>
      </w:tr>
      <w:tr>
        <w:trPr>
          <w:trHeight w:val="51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1774617,0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006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пайдаланылмаған (толық пайдаланылмаған) трансферттерді қайтару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968,0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алулар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1773649,0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III. Операциялық сальдо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1800398,0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IV. Таза бюджеттік несиелеу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несиелерді өтеу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 Қаржылық активтермен операциялар бойынша сальдо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342553,0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Қаржылық активтерді сатып алу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13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09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Басқалар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355000,0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355000,0 
</w:t>
            </w:r>
          </w:p>
        </w:tc>
      </w:tr>
      <w:tr>
        <w:trPr>
          <w:trHeight w:val="4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355000,0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6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Мемлекеттің қаржылық активтерін сатудан түскен түсімдер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12447,0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қаржылық активтерін сатудан түскен түсімдер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12447,0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 ішінде қаржылық активтерді сатудан түскен түсімдер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12447,0 </w:t>
            </w:r>
          </w:p>
        </w:tc>
      </w:tr>
      <w:tr>
        <w:trPr>
          <w:trHeight w:val="136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Мүліктік кешен түріндегі коммуналдық мемлекеттік мекемелер мен мемлекеттік кәсіпорындарды және мемлекеттік коммуналдық кәсіпорындардың оперативті немесе шаруашылық қарамағындағы басқа мемлекеттік меншікті сатудан түскен түсім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12447,0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 Бюджет тапшылығы (профицит)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1457845,0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VII. Бюджет тапшылығын қаржыландыру (профицитті пайдалану)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-1457845,0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7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Қарыздардың түсуі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488000,0 
</w:t>
            </w:r>
          </w:p>
        </w:tc>
      </w:tr>
      <w:tr>
        <w:trPr>
          <w:trHeight w:val="6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Аудандық (облыстық маңызы бар қала) жергілікті атқарушы органдармен алынған қарыздар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488000,0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2448000,0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Қарыздарды өтеу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2448000,0 
</w:t>
            </w:r>
          </w:p>
        </w:tc>
      </w:tr>
      <w:tr>
        <w:trPr>
          <w:trHeight w:val="49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452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Ауданның (облыстық маңызы бар қаланың) қаржы бөлімі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2448000,0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органдардың борышын өтеу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2448000,0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қаржылары қалдықтарының қозғалысы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502155,0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01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xml:space="preserve">Бюджет қаржыларының қалдықтары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502155,0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502155,0 </w:t>
            </w:r>
          </w:p>
        </w:tc>
      </w:tr>
      <w:tr>
        <w:trPr>
          <w:trHeight w:val="315"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7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қаржыларының еркін қалдықтары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502155,0 </w:t>
            </w:r>
          </w:p>
        </w:tc>
      </w:tr>
    </w:tbl>
    <w:bookmarkStart w:name="z17" w:id="66"/>
    <w:p>
      <w:pPr>
        <w:spacing w:after="0"/>
        <w:ind w:left="0"/>
        <w:jc w:val="both"/>
      </w:pPr>
      <w:r>
        <w:rPr>
          <w:rFonts w:ascii="Times New Roman"/>
          <w:b w:val="false"/>
          <w:i w:val="false"/>
          <w:color w:val="000000"/>
          <w:sz w:val="28"/>
        </w:rPr>
        <w:t xml:space="preserve">
Ақтөбе қалалық мәслихаттың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кезекті үшінші сессиясының </w:t>
      </w:r>
      <w:r>
        <w:br/>
      </w:r>
      <w:r>
        <w:rPr>
          <w:rFonts w:ascii="Times New Roman"/>
          <w:b w:val="false"/>
          <w:i w:val="false"/>
          <w:color w:val="000000"/>
          <w:sz w:val="28"/>
        </w:rPr>
        <w:t xml:space="preserve">
N 24 шешіміне 2 қосымша </w:t>
      </w:r>
    </w:p>
    <w:bookmarkEnd w:id="66"/>
    <w:p>
      <w:pPr>
        <w:spacing w:after="0"/>
        <w:ind w:left="0"/>
        <w:jc w:val="both"/>
      </w:pPr>
      <w:r>
        <w:rPr>
          <w:rFonts w:ascii="Times New Roman"/>
          <w:b w:val="false"/>
          <w:i w:val="false"/>
          <w:color w:val="ff0000"/>
          <w:sz w:val="28"/>
        </w:rPr>
        <w:t xml:space="preserve">      Ескерту. 2 қосымша жаңа редакцияда - Ақтөбе қалалық мәслихатының 2008.10.22 </w:t>
      </w:r>
      <w:r>
        <w:rPr>
          <w:rFonts w:ascii="Times New Roman"/>
          <w:b w:val="false"/>
          <w:i w:val="false"/>
          <w:color w:val="ff0000"/>
          <w:sz w:val="28"/>
        </w:rPr>
        <w:t xml:space="preserve">N 95 </w:t>
      </w:r>
      <w:r>
        <w:rPr>
          <w:rFonts w:ascii="Times New Roman"/>
          <w:b w:val="false"/>
          <w:i w:val="false"/>
          <w:color w:val="ff0000"/>
          <w:sz w:val="28"/>
        </w:rPr>
        <w:t xml:space="preserve">Шешімімен . </w:t>
      </w:r>
    </w:p>
    <w:p>
      <w:pPr>
        <w:spacing w:after="0"/>
        <w:ind w:left="0"/>
        <w:jc w:val="left"/>
      </w:pPr>
      <w:r>
        <w:rPr>
          <w:rFonts w:ascii="Times New Roman"/>
          <w:b/>
          <w:i w:val="false"/>
          <w:color w:val="000000"/>
        </w:rPr>
        <w:t xml:space="preserve"> 2008 жылға арналған қалалық бюджеттің </w:t>
      </w:r>
      <w:r>
        <w:br/>
      </w:r>
      <w:r>
        <w:rPr>
          <w:rFonts w:ascii="Times New Roman"/>
          <w:b/>
          <w:i w:val="false"/>
          <w:color w:val="000000"/>
        </w:rPr>
        <w:t xml:space="preserve">
бюджеттік даму бағдарламаларының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719"/>
        <w:gridCol w:w="803"/>
        <w:gridCol w:w="803"/>
        <w:gridCol w:w="9156"/>
      </w:tblGrid>
      <w:tr>
        <w:trPr>
          <w:trHeight w:val="3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Қызметтік топ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функция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Мемл.мекеме-ББА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Шығын атаулары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II. Шығындар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мемлекеттік қызметтер </w:t>
            </w:r>
          </w:p>
        </w:tc>
      </w:tr>
      <w:tr>
        <w:trPr>
          <w:trHeight w:val="49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басқарудың жалпы функцияларын орындайтын өкілді, атқарушы және басқа органдар </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w:t>
            </w:r>
            <w:r>
              <w:br/>
            </w:r>
            <w:r>
              <w:rPr>
                <w:rFonts w:ascii="Times New Roman"/>
                <w:b w:val="false"/>
                <w:i w:val="false"/>
                <w:color w:val="000000"/>
                <w:sz w:val="20"/>
              </w:rPr>
              <w:t xml:space="preserve">
әкімінің аппараты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өзге де мемлекеттік </w:t>
            </w:r>
            <w:r>
              <w:br/>
            </w:r>
            <w:r>
              <w:rPr>
                <w:rFonts w:ascii="Times New Roman"/>
                <w:b w:val="false"/>
                <w:i w:val="false"/>
                <w:color w:val="000000"/>
                <w:sz w:val="20"/>
              </w:rPr>
              <w:t xml:space="preserve">
қызметтер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122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 (облыстық маңызы бар қала) </w:t>
            </w:r>
            <w:r>
              <w:br/>
            </w:r>
            <w:r>
              <w:rPr>
                <w:rFonts w:ascii="Times New Roman"/>
                <w:b w:val="false"/>
                <w:i w:val="false"/>
                <w:color w:val="000000"/>
                <w:sz w:val="20"/>
              </w:rPr>
              <w:t xml:space="preserve">
әкімінің аппараты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қызметшілерді компьютерлік сауаттылыққа оқыту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саласындағы өзге де қызметтер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464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116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үкімет шеңберінде адами капиталды дамыту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002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объектілерін дамыту </w:t>
            </w:r>
          </w:p>
        </w:tc>
      </w:tr>
      <w:tr>
        <w:trPr>
          <w:trHeight w:val="16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w:t>
            </w:r>
            <w:r>
              <w:br/>
            </w:r>
            <w:r>
              <w:rPr>
                <w:rFonts w:ascii="Times New Roman"/>
                <w:b w:val="false"/>
                <w:i w:val="false"/>
                <w:color w:val="000000"/>
                <w:sz w:val="20"/>
              </w:rPr>
              <w:t xml:space="preserve">
қамсыздандыру </w:t>
            </w:r>
          </w:p>
        </w:tc>
      </w:tr>
      <w:tr>
        <w:trPr>
          <w:trHeight w:val="6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Әлеуметтік көмек және әлеуметтік </w:t>
            </w:r>
            <w:r>
              <w:br/>
            </w:r>
            <w:r>
              <w:rPr>
                <w:rFonts w:ascii="Times New Roman"/>
                <w:b w:val="false"/>
                <w:i w:val="false"/>
                <w:color w:val="000000"/>
                <w:sz w:val="20"/>
              </w:rPr>
              <w:t xml:space="preserve">
қамтамасыз ету салаларындағы өзге де </w:t>
            </w:r>
            <w:r>
              <w:br/>
            </w:r>
            <w:r>
              <w:rPr>
                <w:rFonts w:ascii="Times New Roman"/>
                <w:b w:val="false"/>
                <w:i w:val="false"/>
                <w:color w:val="000000"/>
                <w:sz w:val="20"/>
              </w:rPr>
              <w:t xml:space="preserve">
қызметтер </w:t>
            </w:r>
          </w:p>
        </w:tc>
      </w:tr>
      <w:tr>
        <w:trPr>
          <w:trHeight w:val="5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451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жұмыспен қамту және әлеуметтік бағдарламалар бөлімі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жүйелер құру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-коммуналдық шаруашылық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шаруашылығы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003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Тұрғын үй салу </w:t>
            </w:r>
          </w:p>
        </w:tc>
      </w:tr>
      <w:tr>
        <w:trPr>
          <w:trHeight w:val="57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004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коммуникациялық инфрақұрылымды дамыту және жайластыру </w:t>
            </w:r>
          </w:p>
        </w:tc>
      </w:tr>
      <w:tr>
        <w:trPr>
          <w:trHeight w:val="2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7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005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Коммуналдық шаруашылық объектілерін дамыту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03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Елді-мекендерді көркейту </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007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Көркейту объектілерін дамыту </w:t>
            </w:r>
          </w:p>
        </w:tc>
      </w:tr>
      <w:tr>
        <w:trPr>
          <w:trHeight w:val="36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Мәдениет, спорт, туризм және ақпараттық кеңістік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Спорт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008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Дене шынықтыру және спорт объектілерін дамыту </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кешенi және жер қойнауын пайдалану </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Отын-энергетика кешені және жер қойнауын пайдалану саласындағы өзге де қызметтер </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24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009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Жылу-энергетикалық жүйені дамыту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Ауыл, су, орман, барлық шаруашылығы, ерекше қорғалатын табиғи аумақтар, </w:t>
            </w:r>
            <w:r>
              <w:br/>
            </w:r>
            <w:r>
              <w:rPr>
                <w:rFonts w:ascii="Times New Roman"/>
                <w:b w:val="false"/>
                <w:i w:val="false"/>
                <w:color w:val="000000"/>
                <w:sz w:val="20"/>
              </w:rPr>
              <w:t xml:space="preserve">
қоршаған ортаны және жануарлар дүниесін қорғау, жер қатынастары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 шаруашылығы </w:t>
            </w:r>
          </w:p>
        </w:tc>
      </w:tr>
      <w:tr>
        <w:trPr>
          <w:trHeight w:val="22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467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құрылыс бөлімі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012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жабдықтау жүйесін дамыту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және коммуникация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Автомобиль көлігі </w:t>
            </w:r>
          </w:p>
        </w:tc>
      </w:tr>
      <w:tr>
        <w:trPr>
          <w:trHeight w:val="58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458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тұрғын үй-коммуналдық шаруашылығы, жолаушылар көлігі және автомобиль жолдары бөлімі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022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Көлік инфрақұрылымын дамыту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Басқалар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09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Кәсіпкерлік қызметті қолдау және </w:t>
            </w:r>
            <w:r>
              <w:br/>
            </w:r>
            <w:r>
              <w:rPr>
                <w:rFonts w:ascii="Times New Roman"/>
                <w:b w:val="false"/>
                <w:i w:val="false"/>
                <w:color w:val="000000"/>
                <w:sz w:val="20"/>
              </w:rPr>
              <w:t xml:space="preserve">
бәсекелестікті қорғау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452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w:t>
            </w:r>
            <w:r>
              <w:br/>
            </w:r>
            <w:r>
              <w:rPr>
                <w:rFonts w:ascii="Times New Roman"/>
                <w:b w:val="false"/>
                <w:i w:val="false"/>
                <w:color w:val="000000"/>
                <w:sz w:val="20"/>
              </w:rPr>
              <w:t xml:space="preserve">
қаржы бөлімі </w:t>
            </w:r>
          </w:p>
        </w:tc>
      </w:tr>
      <w:tr>
        <w:trPr>
          <w:trHeight w:val="315"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w:t>
            </w:r>
          </w:p>
        </w:tc>
        <w:tc>
          <w:tcPr>
            <w:tcW w:w="9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Заңды тұлғалардың жарғылық капиталын қалыптастыру немесе ұлғайту </w:t>
            </w:r>
          </w:p>
        </w:tc>
      </w:tr>
    </w:tbl>
    <w:bookmarkStart w:name="z18" w:id="67"/>
    <w:p>
      <w:pPr>
        <w:spacing w:after="0"/>
        <w:ind w:left="0"/>
        <w:jc w:val="both"/>
      </w:pPr>
      <w:r>
        <w:rPr>
          <w:rFonts w:ascii="Times New Roman"/>
          <w:b w:val="false"/>
          <w:i w:val="false"/>
          <w:color w:val="000000"/>
          <w:sz w:val="28"/>
        </w:rPr>
        <w:t xml:space="preserve">
    Ақтөбе қалалық мәслихатының </w:t>
      </w:r>
      <w:r>
        <w:br/>
      </w:r>
      <w:r>
        <w:rPr>
          <w:rFonts w:ascii="Times New Roman"/>
          <w:b w:val="false"/>
          <w:i w:val="false"/>
          <w:color w:val="000000"/>
          <w:sz w:val="28"/>
        </w:rPr>
        <w:t xml:space="preserve">
2007 жылғы 19 желтоқсандағы </w:t>
      </w:r>
      <w:r>
        <w:br/>
      </w:r>
      <w:r>
        <w:rPr>
          <w:rFonts w:ascii="Times New Roman"/>
          <w:b w:val="false"/>
          <w:i w:val="false"/>
          <w:color w:val="000000"/>
          <w:sz w:val="28"/>
        </w:rPr>
        <w:t xml:space="preserve">
кезекті үшінші сессиясының </w:t>
      </w:r>
      <w:r>
        <w:br/>
      </w:r>
      <w:r>
        <w:rPr>
          <w:rFonts w:ascii="Times New Roman"/>
          <w:b w:val="false"/>
          <w:i w:val="false"/>
          <w:color w:val="000000"/>
          <w:sz w:val="28"/>
        </w:rPr>
        <w:t xml:space="preserve">
N 24 шешіміне 3 қосымша </w:t>
      </w:r>
    </w:p>
    <w:bookmarkEnd w:id="67"/>
    <w:p>
      <w:pPr>
        <w:spacing w:after="0"/>
        <w:ind w:left="0"/>
        <w:jc w:val="left"/>
      </w:pPr>
      <w:r>
        <w:rPr>
          <w:rFonts w:ascii="Times New Roman"/>
          <w:b/>
          <w:i w:val="false"/>
          <w:color w:val="000000"/>
        </w:rPr>
        <w:t xml:space="preserve"> 2008 жылға арналған қалалық бюджетті атқару </w:t>
      </w:r>
      <w:r>
        <w:br/>
      </w:r>
      <w:r>
        <w:rPr>
          <w:rFonts w:ascii="Times New Roman"/>
          <w:b/>
          <w:i w:val="false"/>
          <w:color w:val="000000"/>
        </w:rPr>
        <w:t xml:space="preserve">
процесінде секвестрлеуге жатпайтын </w:t>
      </w:r>
      <w:r>
        <w:br/>
      </w:r>
      <w:r>
        <w:rPr>
          <w:rFonts w:ascii="Times New Roman"/>
          <w:b/>
          <w:i w:val="false"/>
          <w:color w:val="000000"/>
        </w:rPr>
        <w:t xml:space="preserve">
қалалық бюджеттік бағдарламалардың </w:t>
      </w:r>
      <w:r>
        <w:br/>
      </w:r>
      <w:r>
        <w:rPr>
          <w:rFonts w:ascii="Times New Roman"/>
          <w:b/>
          <w:i w:val="false"/>
          <w:color w:val="000000"/>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3153"/>
        <w:gridCol w:w="2413"/>
        <w:gridCol w:w="4813"/>
      </w:tblGrid>
      <w:tr>
        <w:trPr>
          <w:trHeight w:val="67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топ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бағдарламалар әкімшісі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атаулары </w:t>
            </w:r>
          </w:p>
        </w:tc>
      </w:tr>
      <w:tr>
        <w:trPr>
          <w:trHeight w:val="3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2115"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464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003 </w:t>
            </w:r>
          </w:p>
        </w:tc>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Білім беру </w:t>
            </w:r>
          </w:p>
          <w:p>
            <w:pPr>
              <w:spacing w:after="20"/>
              <w:ind w:left="20"/>
              <w:jc w:val="both"/>
            </w:pPr>
            <w:r>
              <w:rPr>
                <w:rFonts w:ascii="Times New Roman"/>
                <w:b w:val="false"/>
                <w:i w:val="false"/>
                <w:color w:val="000000"/>
                <w:sz w:val="20"/>
              </w:rPr>
              <w:t xml:space="preserve">Ауданның (облыстық маңызы бар қаланың) білім беру бөлімі </w:t>
            </w:r>
          </w:p>
          <w:p>
            <w:pPr>
              <w:spacing w:after="20"/>
              <w:ind w:left="20"/>
              <w:jc w:val="both"/>
            </w:pPr>
            <w:r>
              <w:rPr>
                <w:rFonts w:ascii="Times New Roman"/>
                <w:b w:val="false"/>
                <w:i w:val="false"/>
                <w:color w:val="000000"/>
                <w:sz w:val="20"/>
              </w:rPr>
              <w:t xml:space="preserve">Жалпы білім беру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