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9b50" w14:textId="3519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2006 жылғы 12 желтоқсандағы "Алматы облысының 2007 жылға арналған облыстық бюджеті туралы" N 34-250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2007 жылғы 25 шілдедегі N 41-308 шешімі. Алматы облыстық Әділет департаментінде 2007 жылғы 3 тамызда N 1991 тіркелген. Күші жойылды - Алматы облыстық мәслихатының 2008 жылғы 29 желтоқсандағы N 16-105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Шешімнің күші жойылды - Алматы облыстық мәслихатының 2008 жылғы 29 желтоқсандағы N 16-105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Қазақстан Республикасы Бюджет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111 </w:t>
      </w:r>
      <w:r>
        <w:rPr>
          <w:rFonts w:ascii="Times New Roman"/>
          <w:b w:val="false"/>
          <w:i w:val="false"/>
          <w:color w:val="000000"/>
          <w:sz w:val="28"/>
        </w:rPr>
        <w:t>
 - бабының 1 - тармағына және 
</w:t>
      </w:r>
      <w:r>
        <w:rPr>
          <w:rFonts w:ascii="Times New Roman"/>
          <w:b w:val="false"/>
          <w:i w:val="false"/>
          <w:color w:val="000000"/>
          <w:sz w:val="28"/>
        </w:rPr>
        <w:t xml:space="preserve"> 115 </w:t>
      </w:r>
      <w:r>
        <w:rPr>
          <w:rFonts w:ascii="Times New Roman"/>
          <w:b w:val="false"/>
          <w:i w:val="false"/>
          <w:color w:val="000000"/>
          <w:sz w:val="28"/>
        </w:rPr>
        <w:t>
 - бабына, Қазақстан Республикасы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6 - бабы 1 - тармағының 1 - тармақшасына және Қазақстан Республикасы "2007 жылға арналған республикалық бюджет туралы" Қазақстан Республикасының Заңына өзгерістер мен толықтырулар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сәйкес, Алматы облыстық мәслихаты 
</w:t>
      </w:r>
      <w:r>
        <w:rPr>
          <w:rFonts w:ascii="Times New Roman"/>
          <w:b/>
          <w:i w:val="false"/>
          <w:color w:val="000000"/>
          <w:sz w:val="28"/>
        </w:rPr>
        <w:t>
ШЕШІМ ҚАБЫЛДАДЫ: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мәслихаттың 2006 жылғы 12 желтоқсандағы "Алматы облысының 2007 жылға арналған облыстық бюджет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34-250 </w:t>
      </w:r>
      <w:r>
        <w:rPr>
          <w:rFonts w:ascii="Times New Roman"/>
          <w:b w:val="false"/>
          <w:i w:val="false"/>
          <w:color w:val="000000"/>
          <w:sz w:val="28"/>
        </w:rPr>
        <w:t>
 шешіміне (2006 жылғы 26 желтоқсандағы нормативтік құқықтық актілерді мемлекеттік тіркеу тізілімінде 1976 нөмірімен тіркелген, 2007 жылғы 13 қаңтардағы N 6  "Жетісу" газетінде жарияланған, Алматы облыстық мәслихаттың 2007 жылғы 17 қаңтардағы "Алматы облысының 2007 жылға арналған облыстық бюджет туралы" N 34-250 шешіміне өзгерістер мен толықтырулар енгізу туралы" N 
</w:t>
      </w:r>
      <w:r>
        <w:rPr>
          <w:rFonts w:ascii="Times New Roman"/>
          <w:b w:val="false"/>
          <w:i w:val="false"/>
          <w:color w:val="000000"/>
          <w:sz w:val="28"/>
        </w:rPr>
        <w:t xml:space="preserve"> 35-260 </w:t>
      </w:r>
      <w:r>
        <w:rPr>
          <w:rFonts w:ascii="Times New Roman"/>
          <w:b w:val="false"/>
          <w:i w:val="false"/>
          <w:color w:val="000000"/>
          <w:sz w:val="28"/>
        </w:rPr>
        <w:t>
, 2007 жылғы 26 қаңтардағы нормативтік құқықтық актілерді мемлекеттік тіркеу тізілімінде 1980 нөмірімен тіркелген және 2007 жылғы 27 сәуірдегі "Алматы облысының 2007 жылға арналған облыстық бюджет туралы" N 34-250 шешіміне өзгерістер мен толықтырулар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38-286 </w:t>
      </w:r>
      <w:r>
        <w:rPr>
          <w:rFonts w:ascii="Times New Roman"/>
          <w:b w:val="false"/>
          <w:i w:val="false"/>
          <w:color w:val="000000"/>
          <w:sz w:val="28"/>
        </w:rPr>
        <w:t>
, 2007 жылғы 16 мамырдағы нормативтік құқықтық актілерді мемлекеттік тіркеу тізілімінде 1985 нөмірімен тіркелген шешімдерімен  өзгерістер мен толықтырулар енгізілген), төмендегі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"59133372" саны "65009914" санына ауыстырылсын,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"9017973" саны "10963009"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"48161" саны "46761"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түскен түсімдер" "60000" саны "30000"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"50007238" саны "53970144" санына ауыстырылсын, 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"аудандық (қалалық) бюджеттерден түсетін бюджеттік алып қоюлар" "8356658" саны "8828708"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түсетін трансферттер" "41600226" саны "45091082"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"14218607" саны "14544595"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"білімге" "1904396" саны "2182726"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"Жаркент қаласының тұрғын үй қорын толықтыруға - 64671 мың теңге" деген жол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"қалалық телекоммуникация желісінің абоненті болып табылатын әлеуметтік қорғалған азаматтарға телефон үшін абоненттік ақы тарифінің айырмасына" "2270" саны "521"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"автомобиль жолдарын күрделі жөндеуге - 500000 мың теңге";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түсімдердің шығындарын өтеуге - 1088 мың теңге" деген жолдар қосылсын;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"5195320" саны "8360188"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объектілерінің құрылысына" "729192" саны "3239839"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қамтамасыз ету объектілерінің құрылысы мен қалпына келтіруге" "518128" саны "783790"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 объектілерінің құрылысына - 100383 мың теңге"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"Жаркент қаласының перзентхана қызметкерлеріне тұрғын үй салуға - 64671 мың теңге";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"Алакөл көлінің қоршау дамбыларын салуға жобалық-сметалық құжаттама әзірлеуге - 30000 мың теңге" деген жолдар қосылсын;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"Шығындар" "59822271" саны "65793887"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"Операциялық сальдо" "-688899" саны "-783973"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"таза бюджеттік кредит беру" "-1800897" саны "-1895971"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"2580697" саны "2675771"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"8356658" саны "8828708" санына ауыстырылсын,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Іле ауданына "7480259" саны "7566399"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Қарасай ауданына "304442" саны "264356"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Талғар ауданына "142830" саны "528956"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Қапшағай қаласына "429127" саны "427593"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"Текелі қаласына - 41404 мың теңге" деген жол қосылсын;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"11068617" саны "11343722" санына ауыстырылсын,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Ақсу ауданына "510838" саны "477761"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Алакөл ауданына "196109" саны "190126"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Балқаш ауданына "491650" саны "557059"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ауданына "724701" саны "758308"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Ескелді ауданына "654025" саны "635729"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ауданына "1020804" саны "1046704"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Қаратал ауданына "450239" саны "447673"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Кербұлақ ауданына "758027" саны "776236"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Көксу ауданына "516193" саны "500483"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Панфилов ауданына "1054636" саны "1048382"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Райымбек ауданына "1260563" саны "1304983"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Сарқан ауданына "625591" саны "631118"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Ұйғыр ауданына "811957" саны "824915"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Талдықорған қаласына "1718260" саны "1922341"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Текелі қаласына "164982" саны "111862"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 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"2097901" саны "2182726"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орта жалпы  білім жүйесіне интерактивтік оқыту жүйесін енгізуге - 84825 мың теңге" деген жол қосылсын;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 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"215572" саны "212894"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 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"2270" саны "521"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 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"2681755" саны "2742015"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 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"134548" саны "228709"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 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"1385522" саны "1718909"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 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"1541447" саны "4149397"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"1725024" саны "1618494"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"177278" саны "212274"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"2427927" саны "2529177"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"7585649" саны "10784345"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"18075360" саны "18811503"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"1498098" саны "1521919"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"4627002" саны "5295453"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"2362713" саны "2583616"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"431282" саны "440302"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"2094220" саны "2843020" санына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 қосымшасы осы шешімнің 1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 2 қосымшасы осы шешімнің 2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 3 қосымшасы осы шешімнің 3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 5 қосымшасы осы шешімнің 4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 8 қосымшасы осы шешімнің 5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 9 қосымшасы осы шешімнің 6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Көрсетілген шешімнің 10 қосымшасы осы шешімнің 7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Көрсетілген шешімнің 11 қосымшасы осы шешімнің 8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Көрсетілген шешімнің 17 қосымшасы осы шешімнің 9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шешім 2007 жылғы 1 қаңтардан бастап қолданысқа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КЕЛІСІЛГЕН: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жоспарлау басқармасының бастығы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41-308 шешіміне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облысының 2007 жылға арналған облыстық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06"/>
        <w:gridCol w:w="800"/>
        <w:gridCol w:w="804"/>
        <w:gridCol w:w="6520"/>
        <w:gridCol w:w="35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
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65009914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10963009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4774408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4774408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 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3583896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айналысатын жеке тұлғалардан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жеке табыс салығы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1098406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асыратын жеке тұлғалардан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жеке табыс салығы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92106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5582412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5582412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 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5582412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көрсетуге салынатын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606189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606189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ресурстарын пайдаланғаны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38545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пайдаланғаны үшiн төлем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 төлемақы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556147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емес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46761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16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
</w:t>
            </w:r>
          </w:p>
        </w:tc>
      </w:tr>
      <w:tr>
        <w:trPr>
          <w:trHeight w:val="16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сотталғандардың енбекақысынан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түсімдер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36421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36421
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дебиторлық,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депоненттік берешегінің түсуі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алынған, пайдаланылмалған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қаражаттардың қайтаралуы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  мемлекеттік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мемлететтік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мекемелерге бекітілген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Трансферттерден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53970144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8879062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8879062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8828708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
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ұрған органдарынан түсетiн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45091082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45091082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14544595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8360188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22186299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73"/>
        <w:gridCol w:w="1033"/>
        <w:gridCol w:w="1013"/>
        <w:gridCol w:w="5173"/>
        <w:gridCol w:w="28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65793887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1618494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арудың 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функцияларын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орындайтын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кiлдi,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арушы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1373883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26963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1344620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әкімнің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1052590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605958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құрылыстарын күрделі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382151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 ұйымдастыру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біржолға талондарды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өткізуден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жиналуын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Жоспарлау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статистикалы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скери мұ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таждар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апаттардың алдын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ауқымдағы аумақтық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тенше жағдайлар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нiндегi жұмыстарды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апаттардың алдын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162618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30341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құтқару қызметі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50277
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аумақтарды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дүлей зілзалардан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қорғау жөнінде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жүргізу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оғамды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ртіп,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ауіпсіздік,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сот,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ылмысты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2529177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2529177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2529177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қызметін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2460459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2383225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 күрделі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тәртiптi қорғау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қауiпсiздiктi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67918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айықтырғыштар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айықтырғыштардың жұмысын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 полиция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оқшалау, бейімдеу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оңалту орталығы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 және құжаттары жоқ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таратушылар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қорғауға қатысатын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10784345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бастауыш, 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негізгі, жалпы 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2882233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(бөлімі)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676762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жеткіншектерге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560489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жалпы 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116273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2205471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93742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ұйымдары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кешендерді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54658
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жалпы 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беретін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283412
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штаттарын ұстауды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977521
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желісіне қосуға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трафигін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
</w:t>
            </w:r>
          </w:p>
        </w:tc>
      </w:tr>
      <w:tr>
        <w:trPr>
          <w:trHeight w:val="16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қорларын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 үшін оқулық 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жеткізуге 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88147
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лингафондық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 кабинеттер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138722
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тамақтануды,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тұруды және балаларды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 пунктілеріне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жеткізуду ұйымдастыруға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
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кітапхана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 жаңарту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зерделеу жөніндегі оқу,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және электронды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 сатып алуға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жеткізуге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жүйенің жаңа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Интерактивтік оқыту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енгізу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жүйенің жаңа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79863
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оқыту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енгізуге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Бастауыш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сiптік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1228734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1228734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1228734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1210853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Орта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сіби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804322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 даярлау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73068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722954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 даярлау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722954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645479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осымша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сіби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 даярлау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
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 саласындағы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5673647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
</w:t>
            </w:r>
          </w:p>
        </w:tc>
      </w:tr>
      <w:tr>
        <w:trPr>
          <w:trHeight w:val="12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39555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психикалық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психологиялық-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бейімдеу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65854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 дамытуға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96740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 дамыту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5080459
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666568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166568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18811503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 бейiндi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ауруханалар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6489826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6489826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және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жолдамасы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стационарлық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6489826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6065910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тың денсаулығын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1264772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391664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ұйымдары үшiн қан,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құрамдас бөліктері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препараттарын өндiру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197327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 жүйелерін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департаменті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868908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 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365249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құрылыстарын күрделі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салауаттылығы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335098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ошақтарында дезинфекция,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дезинсекция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дератизация жұмыстарын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323225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жүргізу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дәрiлiк заттарды,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 биологиялық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119051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қызмет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Мамандандырылған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2934785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2934785
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төндіретін аурулармен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адамдарға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2490255
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252379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2237876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134188
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 құралдарымен,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диализаторлармен,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материалдарымен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бүйрегі алмастырылған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 дәрі-дәрмек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6270460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6270460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5523208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1366153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4157055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амбулаториялық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дәрілік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емдік тамақ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747252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амбулаторлық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деңгейінде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150765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дейінгі балаларды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емдеу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деңгейінде дәрі-дәрмекпен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61684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 әйелдерді құрамында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және йоды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66211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балалар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жасөспірімдерді дәрілік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135436
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амбулаториялық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деңгейінде дәрілік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емдік тамақ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мектiң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рлерi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медициналық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жабдықтау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саласындағы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1707134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76202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1630932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996244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100383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895861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сейсмикалық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634688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1521919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916531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үйлестіру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қарттарды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680494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 кеміс балаларға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интернат үйлері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жалпы үлгідегі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үйлері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326430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сауықтыруды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асыратын мекемелер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236037
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212009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үлгідегі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 отбасыларындағы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баланы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асырап бағу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үйлестіру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565030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көрсету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Санаторлық-курорттық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жеңілдіктер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ардагерлерді оңалту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Протездеу жөнінде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 протездік-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ортопедиялық бұйымдарымен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39514
</w:t>
            </w:r>
          </w:p>
        </w:tc>
      </w:tr>
      <w:tr>
        <w:trPr>
          <w:trHeight w:val="18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желiлерiнiң абоненттерi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табылатын,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жағынан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азаматтардың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үшiн абоненттiк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тарифiнiң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көтерiлуiн өтеуге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аз қамтылған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жанұялардан 18 жасқа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балаларға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423300
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мүгедектерді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гигиеналық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көрсетуіне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салаларындағы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үйлестіру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
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үйлестіру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й-коммуналды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5295453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2970724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Жаркент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 бюджетіне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 толықтыруға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2970724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228709
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инженерлік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2742015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2202811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1718909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393402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393402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121918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Трансфетрттер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қаражатынан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дениет, спорт, 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2583616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 саласындағы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828919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
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жасау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237245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оған қол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болуын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102413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160301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316421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1290987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(бөлімі)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853724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(бөлімінің)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29944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облыстық құрама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806334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437263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437263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кеңiстiк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387956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(бөлімі)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66293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(бөлімінің)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құрылыстарын күрделі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 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85045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Телерадиохабарлары 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184043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тiлдерiн дамыту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дениет, спорт,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кеңiстiктi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нiндегi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54303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
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шаруашылығы, ерекше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қорғалатын табиғи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оршаған ортаны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жануарлар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ниесін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орғау, жер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3623196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2469769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2388466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66734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 қолдау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253933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161733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  шаруашылығын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 қолдау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268798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
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жұмыстарын жүргізу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қажетті жанар-жағар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және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құнынарзандату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өнімінің шығымдылығын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689000
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 арасындағы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өкілеттіктердің аражігін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ажырату шеңберінде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өнімдерінің өнімділігін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 өндірушілерге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жеткізу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қызметтедің құнын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200901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200901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- жидек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жүзімнің көп жылдық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көшеттерінің отырғызу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өсіруді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81303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табиғатты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103205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объектiлерi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құрылыстарының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гидромелиорациялық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 келтiру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Орман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391276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табиғатты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молайту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оршаған ортаны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469989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табиғатты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іс-шаралар өткізу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276503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163799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163799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188957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
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 арасындағы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өкілеттіктердің аражігін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ажырату шеңберінде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трансфертер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сіп,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рылысы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рылысы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
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3009224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1971820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1971820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1971820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1471820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уе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113284
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әуетасымалдарды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113284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саласындағы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924120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924120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4137420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ызметтерді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трансфертер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сiпкерлiк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ызметтi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олдау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секелестікті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кәсіпкерлікті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қолдауға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 монополияларды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 (бөлімі)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 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құрылыстарын күрделі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4083073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4058453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162800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275460
</w:t>
            </w:r>
          </w:p>
        </w:tc>
      </w:tr>
      <w:tr>
        <w:trPr>
          <w:trHeight w:val="18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табылмайтын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қызметкерлерінің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қызметкерлерінің жалақы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3619105
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түсімдердің шығындарын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11527751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11527751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11527751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11343722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170078
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бойынша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-783973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Таза 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-1895971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й-коммуналды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779800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61"/>
        <w:gridCol w:w="936"/>
        <w:gridCol w:w="842"/>
        <w:gridCol w:w="6332"/>
        <w:gridCol w:w="346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2675771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2675771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2675771
</w:t>
            </w:r>
          </w:p>
        </w:tc>
      </w:tr>
      <w:tr>
        <w:trPr>
          <w:trHeight w:val="6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2675771
</w:t>
            </w:r>
          </w:p>
        </w:tc>
      </w:tr>
      <w:tr>
        <w:trPr>
          <w:trHeight w:val="12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органдарына 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2580697
</w:t>
            </w:r>
          </w:p>
        </w:tc>
      </w:tr>
      <w:tr>
        <w:trPr>
          <w:trHeight w:val="12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2005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935"/>
        <w:gridCol w:w="981"/>
        <w:gridCol w:w="981"/>
        <w:gridCol w:w="929"/>
        <w:gridCol w:w="4878"/>
        <w:gridCol w:w="349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
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6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Қаржы активтерімен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жасалатын операциялар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139100
</w:t>
            </w:r>
          </w:p>
        </w:tc>
      </w:tr>
      <w:tr>
        <w:trPr>
          <w:trHeight w:val="6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36"/>
        <w:gridCol w:w="950"/>
        <w:gridCol w:w="989"/>
        <w:gridCol w:w="6146"/>
        <w:gridCol w:w="354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ҚАРЖЫ АКТИВТЕРІН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60"/>
        <w:gridCol w:w="894"/>
        <w:gridCol w:w="1035"/>
        <w:gridCol w:w="6077"/>
        <w:gridCol w:w="35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тапшылығы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(профициті)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Бюджет тапшылығын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 (профицитін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-972898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779800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 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779800
</w:t>
            </w:r>
          </w:p>
        </w:tc>
      </w:tr>
      <w:tr>
        <w:trPr>
          <w:trHeight w:val="3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779800
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779800
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қаражаты қалдықтары-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827999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827999
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827999
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934"/>
        <w:gridCol w:w="1000"/>
        <w:gridCol w:w="1059"/>
        <w:gridCol w:w="929"/>
        <w:gridCol w:w="4740"/>
        <w:gridCol w:w="3578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2580697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2580697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2580697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2580697
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борышын өтеу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2580697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41-308 шешіміне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34-250 шешіміне 2 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Республикасында білім беруді дамытудың 2005-2010 жылдарға мемлекеттік бағдарламасын іске асыруға аудандық және қалалық бюджеттерге берілетін ағымдағы нысаналы трансферттердің сомасын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2425"/>
        <w:gridCol w:w="1948"/>
        <w:gridCol w:w="2498"/>
        <w:gridCol w:w="2793"/>
        <w:gridCol w:w="2653"/>
      </w:tblGrid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
</w:t>
            </w:r>
          </w:p>
        </w:tc>
      </w:tr>
      <w:tr>
        <w:trPr>
          <w:trHeight w:val="21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 атауы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(түзету) білім беру ұйымдарын арнайы техникалық және орнын толтырушы құралдар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қамтамасыз етуге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педагог кадрлардың біліктілігін арттыру инситтут-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 педагог қызметкерлерді қайта даярлауға және олардың біліктілігін арттыруға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педагог кадрлардың біліктілі-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 арттыру инситтут-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тарының материал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дық-техникалық базасын нығайтуға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87367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134322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71343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105911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64957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206468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127207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58408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80166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қ.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43765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Талдықор-ған қ.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қ.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36273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Аудандар және қалалар бойынша 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1950539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232187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 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2182726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9"/>
        <w:gridCol w:w="2863"/>
        <w:gridCol w:w="2569"/>
        <w:gridCol w:w="2593"/>
        <w:gridCol w:w="2656"/>
      </w:tblGrid>
      <w:tr>
        <w:trPr>
          <w:trHeight w:val="25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30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бастауыш білім беретін 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мекемелердің материал-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дық-техникалық базасын нығайтуға 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Мемлеттік тапсырыс негізінде орта және кәсіптік оқу орындарында оқитын студент-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 стипендия төлеуді қамтамасыз ету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тапсырыс негізінде орта және кәсіптік оқу орындарын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оқитындар үшін жолақысына өтемақы төлеу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тамақтандыруды, тұруын және тестілеу пунктеріне жеткізуді ұйымдас-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тыруға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жалпы орта білім беру мекемелерінің үлгі штаттарын ұстауды қамтамасыз етуге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52969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72389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121855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68328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82503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43637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76255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61933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46866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
</w:t>
            </w:r>
          </w:p>
        </w:tc>
      </w:tr>
      <w:tr>
        <w:trPr>
          <w:trHeight w:val="49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977521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67845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977521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3"/>
        <w:gridCol w:w="2894"/>
        <w:gridCol w:w="3647"/>
        <w:gridCol w:w="3976"/>
      </w:tblGrid>
      <w:tr>
        <w:trPr>
          <w:trHeight w:val="25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30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жалпы орта білім беру мекемелерінде лингафондық және мультимедиялық кабинеттер жасауға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беретін мемлекеттік мекемелерді интернетке қосуға және олардың трафигіне ақы төлеуге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жалпы орта білім беру мекемелерінде кітапхана қорларын жаңарту үшін оқулықтар мен оқу-әдістемелік кешендерін сатып алуға және жеткізуге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56509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
</w:t>
            </w:r>
          </w:p>
        </w:tc>
      </w:tr>
      <w:tr>
        <w:trPr>
          <w:trHeight w:val="49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138722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9"/>
        <w:gridCol w:w="2412"/>
        <w:gridCol w:w="3131"/>
        <w:gridCol w:w="3478"/>
      </w:tblGrid>
      <w:tr>
        <w:trPr>
          <w:trHeight w:val="25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кітапхана қорларын жаңарту үшін мемлекеттік тілді зерделеу жөніндегі оқу, анықтама және электронды әдебиет сатып алуға және жеткізуге берілетін ағымдағы нысаналы трансферттер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адами капиталды дамыту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беретін мемлекеттін мекемелерді физика, химия, биология кабинеттерін оқу жабдықымен жарақтандыру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мемлекеттік жүйенің жаға технологияларын енгізу (Интерактивтік оқыту жүйесін енгізу)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
</w:t>
            </w:r>
          </w:p>
        </w:tc>
      </w:tr>
      <w:tr>
        <w:trPr>
          <w:trHeight w:val="49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283412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79863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96765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
</w:t>
            </w:r>
          </w:p>
        </w:tc>
      </w:tr>
      <w:tr>
        <w:trPr>
          <w:trHeight w:val="495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193505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283412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84825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41-308 шешіміне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Табысы аз отбасыларындағы 18 жасқа дейінгі балаларға мемлекеттік жәрдемақы төлеу үшін қажет сомаларын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802"/>
        <w:gridCol w:w="2721"/>
        <w:gridCol w:w="2701"/>
        <w:gridCol w:w="21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рн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
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636194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111116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59557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51559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76677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62624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,Ұйғыр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қ.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қ.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42062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қ.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41-308 шешіміне 4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5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Қалалық телекоммуникация жүйелерінің абоненттері болып табылатын әлеуметтік қорғалымдағы азаматтарға телефонға абоненттік төлем тарифін көтерілуі өтемақысына аудандар мен қалалар бюджеттеріне ағымдағы нысаналы трансферттер сомасын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193"/>
        <w:gridCol w:w="3833"/>
      </w:tblGrid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рн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қ.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41-308 шешіміне 5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8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Инженерлік коммуникациялық инфрақұрылымды дамытуға және жайластыруға аудандар мен қалалар бюджеттеріне берілетін нысаналы даму трансферттердің сомасын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873"/>
        <w:gridCol w:w="2853"/>
        <w:gridCol w:w="247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рн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
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2742015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987015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310195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623855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45024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45345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23477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қ.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қ.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885224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677964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қ.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41-308 шешіміне 6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9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Мемлекеттік коммуналдық тұрғын үй қорының тұрғын құрылысына аудандық және қалалық бюджеттерге берілетін нысаналы даму трансферттерінің сомасын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752"/>
        <w:gridCol w:w="2480"/>
        <w:gridCol w:w="2439"/>
        <w:gridCol w:w="265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рн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
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228709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164038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65754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64671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қ.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қ.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144548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144548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қ.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41-308 шешіміне 7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10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Сумен жабдықтау жүйесін  дамытуға аудандар мен қалалар бюджеттерге берілетін нысаналы даму трансферттерін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861"/>
        <w:gridCol w:w="2543"/>
        <w:gridCol w:w="2582"/>
        <w:gridCol w:w="234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рн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
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1718909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783790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935119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97602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96754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47790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50736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50736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144742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166957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119558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47399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117494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114784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97255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52801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50351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50351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59826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59826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107645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70571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86181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60001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176521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137319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39202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қ.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187419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180966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қ.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
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қ.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78953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41-308 шешіміне 8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11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Білім беру объектілерін салуға аудандар мен қалалар бюджеттеріне берілетін насаналы даму трансферттерінің сомасын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760"/>
        <w:gridCol w:w="3020"/>
        <w:gridCol w:w="2305"/>
        <w:gridCol w:w="22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рн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
</w:t>
            </w:r>
          </w:p>
        </w:tc>
      </w:tr>
      <w:tr>
        <w:trPr>
          <w:trHeight w:val="5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4149397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3239839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909558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177562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177562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313580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313580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166646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166646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211770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211770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250962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250962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686932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686932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786402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756937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211770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211770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223423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223423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273270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211770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қ.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423540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423540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қ.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423540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423540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25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41-308 шешіміне 9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17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Ауру жануарларды санитарлық союды ұйымдастыру үшін аудандар мен қалалар бюджеттеріне берілетін трансферттердің сомасын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813"/>
        <w:gridCol w:w="4333"/>
      </w:tblGrid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 бар қала)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қ.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