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c965" w14:textId="3bbc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2006 жылғы 12 желтоқсандағы "Алматы облысының 2007 жылға арналған облыстық бюджеті туралы" N 34-250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2007 жылғы 5 қарашадағы N 3-22 шешімі. Алматы облыстық Әділет департаментінде 2007 жылғы 27 қарашада N 1996 тіркелген. Күші жойылды - Алматы облыстық мәслихатының 2008 жылғы 29 желтоқсандағы N 16-105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Шешімнің күші жойылды - Алматы облыстық мәслихатының 2008 жылғы 29 желтоқсандағы N 16-105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Қазақстан Республикасы Бюджет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 - бабының 1, 2 - тармақтарына және 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 - бабына, Қазақстан Республикасы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6 - бабы 1 - тармағының 1 - тармақшасына және Қазақстан Республикасы 2007 жылғы 21 қазандағы "2007 жылға арналған республикалық бюджет туралы" Қазақстан Республикасының Заңына өзгерістер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Алматы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мәслихаттың 2006 жылғы 12 желтоқсандағы "Алматы облысының 2007 жылға арналған облыстық бюджет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34-250 </w:t>
      </w:r>
      <w:r>
        <w:rPr>
          <w:rFonts w:ascii="Times New Roman"/>
          <w:b w:val="false"/>
          <w:i w:val="false"/>
          <w:color w:val="000000"/>
          <w:sz w:val="28"/>
        </w:rPr>
        <w:t>
 шешіміне (2006 жылғы 26 желтоқсандағы нормативтік құқықтық актілерді мемлекеттік тіркеу тізілімінде 1976 нөмірімен тіркелген, 2007 жылғы 13 қаңтардағы N 6  "Жетісу" газетінде жарияланған, Алматы облыстық мәслихаттың 2007 жылғы 17 қаңтардағы "Алматы облысының 2007 жылға арналған облыстық бюджет туралы" N 34-250 шешіміне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35-260 </w:t>
      </w:r>
      <w:r>
        <w:rPr>
          <w:rFonts w:ascii="Times New Roman"/>
          <w:b w:val="false"/>
          <w:i w:val="false"/>
          <w:color w:val="000000"/>
          <w:sz w:val="28"/>
        </w:rPr>
        <w:t>
, 2007 жылғы 26 қаңтардағы нормативтік құқықтық актілерді мемлекеттік тіркеу тізілімінде 1980 нөмірімен тіркелген, 2007 жылғы 27 сәуірдегі "Алматы облысының 2007 жылға арналған облыстық бюджет туралы" N 34-250 шешіміне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38-286 </w:t>
      </w:r>
      <w:r>
        <w:rPr>
          <w:rFonts w:ascii="Times New Roman"/>
          <w:b w:val="false"/>
          <w:i w:val="false"/>
          <w:color w:val="000000"/>
          <w:sz w:val="28"/>
        </w:rPr>
        <w:t>
, 2007 жылғы 16 мамырдағы нормативтік құқықтық актілерді мемлекеттік тіркеу тізілімінде 1985 нөмірімен тіркелген шешімдерімен өзгерістер мен толықтырулар енгізілген, 2007 жылғы 25 шілдедегі "Алматы облысының 2007 жылға арналған облыстық бюджет туралы" N 34-250 шешіміне өзгерістер мен толықтырулар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41-308 </w:t>
      </w:r>
      <w:r>
        <w:rPr>
          <w:rFonts w:ascii="Times New Roman"/>
          <w:b w:val="false"/>
          <w:i w:val="false"/>
          <w:color w:val="000000"/>
          <w:sz w:val="28"/>
        </w:rPr>
        <w:t>
, 2007 жылғы 3 тамыздағы нормативтік құқықтық актілерді мемлекеттік тіркеу тізілімінде 1991 нөмірімен тіркелген, 2007 жылғы 5 қыркүйектегі "Алматы облысының 2007 жылға арналған облыстық бюджет туралы" N 34-250 шешіміне өзгерістер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1-9 </w:t>
      </w:r>
      <w:r>
        <w:rPr>
          <w:rFonts w:ascii="Times New Roman"/>
          <w:b w:val="false"/>
          <w:i w:val="false"/>
          <w:color w:val="000000"/>
          <w:sz w:val="28"/>
        </w:rPr>
        <w:t>
, 2007 жылғы 25 қыркүйектегі нормативтік құқықтық актілерді мемлекеттік тіркеу тізілімінде 1993 нөмірімен тіркелген және 2007 жылғы 18 қазандағы "Алматы облысының 2007 жылға арналған облыстық бюджет туралы" N 34-250 шешіміне өзгерістер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2-15 </w:t>
      </w:r>
      <w:r>
        <w:rPr>
          <w:rFonts w:ascii="Times New Roman"/>
          <w:b w:val="false"/>
          <w:i w:val="false"/>
          <w:color w:val="000000"/>
          <w:sz w:val="28"/>
        </w:rPr>
        <w:t>
, 2007 жылғы 31 қазандағы нормативтік құқықтық актілерді мемлекеттік тіркеу тізілімінде 1994 нөмірімен тіркелген), төмендегі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"65062222" саны "64980206" санына ауыстырылсын,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"10988033" саны "10994003"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"53990698" саны "53902712" санына ауыстырылсын,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(қалалық) бюджеттерден түсетін бюджеттік алып қоюлар" "8849262" саны "8855232"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трансферттер" "45091082" саны "44997126"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"8360188" саны "8266232" санына ауыстырылсын,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объектілерінің сейсмикалық күшейту" "500000" саны "458579"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объектілерінің сейсмикалық күшейту" "500000" саны "456154"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"сумен қамтамасыз ету объектілерінің құрылысы мен қалпына келтіру" "783790" саны "775101"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"Шығындар" "65835275" саны "65753259"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"8849262" саны "8855232" санына ауыстырылсын,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Талғар ауданына "560710" саны "566680"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"11504088" саны "11523088" санына ауыстырылсын,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Ескелді ауданына "648055" саны "667055"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 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"1726228" саны "1717539"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"10811791" саны "10771254"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"18834804" саны "18781298"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"5245500" саны "5236811"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"2602607" саны "2601723" санына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 қосымшасы осы шешімнің 1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 10 қосымшасы осы шешімнің 2 қосымшасына сәйкес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2007 жылғы 1 қаңтардан бастап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КЕЛІСІЛГЕН: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басқармасының бастығы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5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3-22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облысының 2007 жылға арналған облыстық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84"/>
        <w:gridCol w:w="941"/>
        <w:gridCol w:w="1199"/>
        <w:gridCol w:w="6334"/>
        <w:gridCol w:w="305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
</w:t>
            </w:r>
          </w:p>
        </w:tc>
        <w:tc>
          <w:tcPr>
            <w:tcW w:w="3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64980206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10994003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4869009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4869009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 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3523896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айналысатын жеке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жеке табыс салығы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1253007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жеке табыс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5522292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5522292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5522292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көрсетуге 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602702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602702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ресурстарын 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төлем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66875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Орманды 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эмиссия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төленетін төлемақы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524630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емес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
</w:t>
            </w:r>
          </w:p>
        </w:tc>
      </w:tr>
      <w:tr>
        <w:trPr>
          <w:trHeight w:val="16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
</w:t>
            </w:r>
          </w:p>
        </w:tc>
      </w:tr>
      <w:tr>
        <w:trPr>
          <w:trHeight w:val="16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әкімшілік айыппұлдар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санкциялар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сотталғандардың енбекақысынан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түсімдер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түсiмдер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түсiмдер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37241
</w:t>
            </w:r>
          </w:p>
        </w:tc>
      </w:tr>
      <w:tr>
        <w:trPr>
          <w:trHeight w:val="6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дебиторлық,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депоненттік берешегінің түсуі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алынған, пайдаланылмалған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қаражаттардың қайтаралуы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 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
</w:t>
            </w:r>
          </w:p>
        </w:tc>
      </w:tr>
      <w:tr>
        <w:trPr>
          <w:trHeight w:val="6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мекемелерге бекітілген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
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53902712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8905586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бюджеттерден трансферттер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8905586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8855232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50354
</w:t>
            </w:r>
          </w:p>
        </w:tc>
      </w:tr>
      <w:tr>
        <w:trPr>
          <w:trHeight w:val="6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44997126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44997126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14544595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8266232
</w:t>
            </w:r>
          </w:p>
        </w:tc>
      </w:tr>
      <w:tr>
        <w:trPr>
          <w:trHeight w:val="3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22186299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57"/>
        <w:gridCol w:w="1191"/>
        <w:gridCol w:w="1230"/>
        <w:gridCol w:w="1327"/>
        <w:gridCol w:w="4841"/>
        <w:gridCol w:w="295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65753259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сипатта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1595594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функцияларын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орындайтын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арушы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1350983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1321220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1135190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645958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429851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аржылы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131101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 ұйымдастыру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біржолға талондарды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өткізуден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сомаларды толық жиналуын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Жоспарлау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скери мұ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апаттардың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ауқымдағы аумақтық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тенше жағдайлар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нiндегi жұмыстарды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148605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дайындығы,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апаттардың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және жоюды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118605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авариялар мен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71264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құтқару қызметі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10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аумақтарды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дүлей зілзалардан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жұмыстар жүргізу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оғамды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ртіп,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ауіпсіздік,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ылмысты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2498977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2498977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2498977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2429759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2349384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тәртiптi қорғау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қауiпсiздiктi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68418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айықтырғыштар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айықтырғыштардың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 ұйымдастыратын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бөлімшелері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оқшалау,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және оңалту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 және құжаттары 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қабылдау-таратушылар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қорғауға 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10771254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бастауыш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2884723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679252
</w:t>
            </w:r>
          </w:p>
        </w:tc>
      </w:tr>
      <w:tr>
        <w:trPr>
          <w:trHeight w:val="5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жеткіншектерге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қосымша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ұйымдарында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120712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2205471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93742
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 әдістемелік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54658
</w:t>
            </w:r>
          </w:p>
        </w:tc>
      </w:tr>
      <w:tr>
        <w:trPr>
          <w:trHeight w:val="12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жалпы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химия, биология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жабдығымен 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283412
</w:t>
            </w:r>
          </w:p>
        </w:tc>
      </w:tr>
      <w:tr>
        <w:trPr>
          <w:trHeight w:val="13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үлгі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штаттарын ұстауды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977521
</w:t>
            </w:r>
          </w:p>
        </w:tc>
      </w:tr>
      <w:tr>
        <w:trPr>
          <w:trHeight w:val="13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 желісіне қосуға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трафигін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
</w:t>
            </w:r>
          </w:p>
        </w:tc>
      </w:tr>
      <w:tr>
        <w:trPr>
          <w:trHeight w:val="16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кітапханалық қорларын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 үшін оқулық 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 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88147
</w:t>
            </w:r>
          </w:p>
        </w:tc>
      </w:tr>
      <w:tr>
        <w:trPr>
          <w:trHeight w:val="12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лингафондық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 жасауға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138722
</w:t>
            </w:r>
          </w:p>
        </w:tc>
      </w:tr>
      <w:tr>
        <w:trPr>
          <w:trHeight w:val="13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тамақтануды,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және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тестілеу пунктілеріне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жеткізуду ұйымдастыруға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17369
</w:t>
            </w:r>
          </w:p>
        </w:tc>
      </w:tr>
      <w:tr>
        <w:trPr>
          <w:trHeight w:val="22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кітапхана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жаңарту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зерделеу жөніндегі оқу,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және электронды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 сатып алуға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жеткізуге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жүйенің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Интерактивтік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енгізу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жүйенің жаңа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79863
</w:t>
            </w:r>
          </w:p>
        </w:tc>
      </w:tr>
      <w:tr>
        <w:trPr>
          <w:trHeight w:val="15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жалпы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интерактивті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енгізуге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Бастауыш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сiптік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1236346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
</w:t>
            </w:r>
          </w:p>
        </w:tc>
      </w:tr>
      <w:tr>
        <w:trPr>
          <w:trHeight w:val="28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1218465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Орта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сіби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804744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даярлау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
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73068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723376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 даярлау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723376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645901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осымша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сіби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195409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7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Бiлiм беру 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5650032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589286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
</w:t>
            </w:r>
          </w:p>
        </w:tc>
      </w:tr>
      <w:tr>
        <w:trPr>
          <w:trHeight w:val="12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және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 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96740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5060746
</w:t>
            </w:r>
          </w:p>
        </w:tc>
      </w:tr>
      <w:tr>
        <w:trPr>
          <w:trHeight w:val="9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4149397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сейсмикалық күшейту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625147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458579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166568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18781298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 бей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ауруханалар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6461238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6461238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және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жолдамасы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6461238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6037322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тың денсаулығын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1264315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391207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ұйымдары үшiн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қан, оның құрамдас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бөліктері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препараттарын өндiру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196870
</w:t>
            </w:r>
          </w:p>
        </w:tc>
      </w:tr>
      <w:tr>
        <w:trPr>
          <w:trHeight w:val="6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жүргізу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 жүйелерін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868908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414759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365249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салауаттылығы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335098
</w:t>
            </w:r>
          </w:p>
        </w:tc>
      </w:tr>
      <w:tr>
        <w:trPr>
          <w:trHeight w:val="6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Жұқпалы аурулар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ошақтарында дезинфекция,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дезинсекция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дератизация жұмыстарын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323225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алуды жүргізу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дәрiлiк заттарды,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 биологиялық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қызмет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Мамандандырылған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2942147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2942147
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 төндіретін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2497617
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252379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2245238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диабетке қарсы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134188
</w:t>
            </w:r>
          </w:p>
        </w:tc>
      </w:tr>
      <w:tr>
        <w:trPr>
          <w:trHeight w:val="15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 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диализаторлармен,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 алмастырылған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 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6297519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6297519
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5550267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4184114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747252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амбулаторлық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деңгейінде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заттармен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150765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амбулаторлық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деңгейінде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61684
</w:t>
            </w:r>
          </w:p>
        </w:tc>
      </w:tr>
      <w:tr>
        <w:trPr>
          <w:trHeight w:val="9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жүкті әйелдерді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темір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йоды бар препараттармен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66211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балалар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жасөспірімдерді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135436
</w:t>
            </w:r>
          </w:p>
        </w:tc>
      </w:tr>
      <w:tr>
        <w:trPr>
          <w:trHeight w:val="12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деңгейінде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емдік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мектiң 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рлерi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144171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
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жабдықтау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1671908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1595706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1004864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100383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904481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сейсмикалық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590842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456154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1520718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қамтылу 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мен қарттарды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680494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Ақыл-есі кеміс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интернат үйлері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 мен мүгедектерге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жалпы үлгідегі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 үйлері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326430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сауықтыруды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234836
</w:t>
            </w:r>
          </w:p>
        </w:tc>
      </w:tr>
      <w:tr>
        <w:trPr>
          <w:trHeight w:val="6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211772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үлгідегі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 отбасыларындағы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баланы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асырап бағу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қамтылу 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565030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көрсету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Санаторлық-курорттық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жеңілдіктер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ардагерлерді оңалту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Протездеу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протездік-ортопедиялық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39514
</w:t>
            </w:r>
          </w:p>
        </w:tc>
      </w:tr>
      <w:tr>
        <w:trPr>
          <w:trHeight w:val="19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желiлерiнiң абоненттерi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жағынан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азаматтардың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үшiн абоненттiк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тарифiнiң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көтерiлуiн өтеуге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
</w:t>
            </w:r>
          </w:p>
        </w:tc>
      </w:tr>
      <w:tr>
        <w:trPr>
          <w:trHeight w:val="12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аз қамтылған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жанұялардан 18 жасқа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423300
</w:t>
            </w:r>
          </w:p>
        </w:tc>
      </w:tr>
      <w:tr>
        <w:trPr>
          <w:trHeight w:val="15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мүгедектерді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леуметтiк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амтамасыз ету салаларындағы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қамтылу мен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
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5236811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2927961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2927961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қорының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үйін салуға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228709
</w:t>
            </w:r>
          </w:p>
        </w:tc>
      </w:tr>
      <w:tr>
        <w:trPr>
          <w:trHeight w:val="10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инженерлік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2699252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2308850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2186932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1717539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газдандыру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121918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Трансфетрттер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қаражатынан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2601723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 саласындағы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836319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
</w:t>
            </w:r>
          </w:p>
        </w:tc>
      </w:tr>
      <w:tr>
        <w:trPr>
          <w:trHeight w:val="9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237745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және оған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 болуын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160301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
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1289224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851234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(бөлімінің)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
</w:t>
            </w:r>
          </w:p>
        </w:tc>
      </w:tr>
      <w:tr>
        <w:trPr>
          <w:trHeight w:val="10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 өткізу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облыстық құрама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804602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437990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399156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(бөлімінің)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ғимараттарын, үй-жайлары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жөндеу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45029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29157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195243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тiлдерiн 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дениет, спорт, туризм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паратты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кеңiстiктi ұйымдастыру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нiндегi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
</w:t>
            </w:r>
          </w:p>
        </w:tc>
      </w:tr>
      <w:tr>
        <w:trPr>
          <w:trHeight w:val="13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шаруашылығы, ерекше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орғалатын табиғи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оршаған ортаны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жануарлар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ниесін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3617707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2463883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2382535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66734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 қолдау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  шаруашылығын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дамытуды қолдау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
</w:t>
            </w:r>
          </w:p>
        </w:tc>
      </w:tr>
      <w:tr>
        <w:trPr>
          <w:trHeight w:val="15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жұмыстарын жүргізу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қажетті жанар-жағар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өнімінің шығымдылығын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15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аражігін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ажырату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өнімдерінің өнімділігін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 өндірушілерге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қызметтедің құнын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200901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- жидек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көшеттерінің отырғызу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өсіруді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ресми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 және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103205
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объектiлерi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құрылыстарының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құрылыстары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гидромелиорациялық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Орман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 және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молайту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оршаған ортаны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469213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 және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306190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
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іс-шаралар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276503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163023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
</w:t>
            </w:r>
          </w:p>
        </w:tc>
      </w:tr>
      <w:tr>
        <w:trPr>
          <w:trHeight w:val="15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 арасындағы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аражігін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ажырату шеңберінде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функцияларға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аудандар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сіп,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улет,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рылыс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140765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9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16876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9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3007074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Автомобиль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1971820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1471820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уе 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113284
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әуетасымалдарды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113284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лiк 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саласындағы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зге 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921970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869050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 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4106120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Экономикалы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ызметтерді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
</w:t>
            </w:r>
          </w:p>
        </w:tc>
      </w:tr>
      <w:tr>
        <w:trPr>
          <w:trHeight w:val="9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(бағдарламалардың)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оларға сараптама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9890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4049773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4026653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273405
</w:t>
            </w:r>
          </w:p>
        </w:tc>
      </w:tr>
      <w:tr>
        <w:trPr>
          <w:trHeight w:val="195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қызметшілердің,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табылмайтын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кәсіпорындар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қызметкерлерінің жалақы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 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3619105
</w:t>
            </w:r>
          </w:p>
        </w:tc>
      </w:tr>
      <w:tr>
        <w:trPr>
          <w:trHeight w:val="9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міндеттемелерді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
</w:t>
            </w:r>
          </w:p>
        </w:tc>
      </w:tr>
      <w:tr>
        <w:trPr>
          <w:trHeight w:val="9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түсімдердің шығындарын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берілетін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
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11707117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11707117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11707117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11523088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170078
</w:t>
            </w:r>
          </w:p>
        </w:tc>
      </w:tr>
      <w:tr>
        <w:trPr>
          <w:trHeight w:val="6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-773053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Таза 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кредиттер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й-коммуналды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шаруашылы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ү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779800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6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кредит беру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73"/>
        <w:gridCol w:w="953"/>
        <w:gridCol w:w="853"/>
        <w:gridCol w:w="6493"/>
        <w:gridCol w:w="30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2675771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2675771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2675771
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2675771
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органдарына облыстық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2580697
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2005 жылға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53"/>
        <w:gridCol w:w="993"/>
        <w:gridCol w:w="993"/>
        <w:gridCol w:w="953"/>
        <w:gridCol w:w="4953"/>
        <w:gridCol w:w="305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Қаржы активтерімен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жасалатын операциялар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
</w:t>
            </w:r>
          </w:p>
        </w:tc>
      </w:tr>
      <w:tr>
        <w:trPr>
          <w:trHeight w:val="6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973"/>
        <w:gridCol w:w="1013"/>
        <w:gridCol w:w="6253"/>
        <w:gridCol w:w="3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ҚАРЖЫ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АКТИВТЕРІН САТУДАН ТҮСЕТІН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73"/>
        <w:gridCol w:w="913"/>
        <w:gridCol w:w="1053"/>
        <w:gridCol w:w="6253"/>
        <w:gridCol w:w="30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Бюджет тапшылығын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 (профицитін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-972898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 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астананың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779800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 қаражаты қалдықтары-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827999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827999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827999
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827999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53"/>
        <w:gridCol w:w="1013"/>
        <w:gridCol w:w="1073"/>
        <w:gridCol w:w="953"/>
        <w:gridCol w:w="4933"/>
        <w:gridCol w:w="2973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2580697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2580697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2580697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2580697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 борышын өтеу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2580697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5 қарашадағы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3-22 шешіміне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2007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34-250 шешіміне 10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Сумен жабдықтау жүйесін дамытуға аудандар мен қалалар бюджеттерге берілетін нысаналы даму трансферттерін бөлу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613"/>
        <w:gridCol w:w="2833"/>
        <w:gridCol w:w="229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рн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мәні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 бюджеттен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1717539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942438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97472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Еңбекшіқазақ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50736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50736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147231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119558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47399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116587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113177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51388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44454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50351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60559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67991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37074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57985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137319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39202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Қапшағай қ.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188459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Талдықорған қ.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
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Текелі қ.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