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697f3" w14:textId="fa697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облысының 2008 жылға арналған облыстық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облыстық мәслихатының 2007 жылғы 12 желтоқсандағы N 5-26 шешімі. Алматы облысының Әділет департаментінде 2008 жылғы 3 қаңтарда N 1998 тіркелді. Күші жойылды - Алматы облыстық мәслихатының 2008 жылғы 29 желтоқсандағы N 16-105 шешімімен</w:t>
      </w:r>
    </w:p>
    <w:p>
      <w:pPr>
        <w:spacing w:after="0"/>
        <w:ind w:left="0"/>
        <w:jc w:val="both"/>
      </w:pPr>
      <w:r>
        <w:rPr>
          <w:rFonts w:ascii="Times New Roman"/>
          <w:b w:val="false"/>
          <w:i w:val="false"/>
          <w:color w:val="ff0000"/>
          <w:sz w:val="28"/>
        </w:rPr>
        <w:t>      Ескерту. Күші жойылды - Алматы облыстық мәслихатының 2008.12.29 N 16-105 шешімімен</w:t>
      </w:r>
    </w:p>
    <w:bookmarkStart w:name="z1" w:id="0"/>
    <w:p>
      <w:pPr>
        <w:spacing w:after="0"/>
        <w:ind w:left="0"/>
        <w:jc w:val="both"/>
      </w:pPr>
      <w:r>
        <w:rPr>
          <w:rFonts w:ascii="Times New Roman"/>
          <w:b w:val="false"/>
          <w:i w:val="false"/>
          <w:color w:val="000000"/>
          <w:sz w:val="28"/>
        </w:rPr>
        <w:t xml:space="preserve">       
Қазақстан Республикасы Бюджет кодексінің </w:t>
      </w:r>
      <w:r>
        <w:rPr>
          <w:rFonts w:ascii="Times New Roman"/>
          <w:b w:val="false"/>
          <w:i w:val="false"/>
          <w:color w:val="000000"/>
          <w:sz w:val="28"/>
        </w:rPr>
        <w:t>85-бабына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туралы" </w:t>
      </w:r>
      <w:r>
        <w:rPr>
          <w:rFonts w:ascii="Times New Roman"/>
          <w:b w:val="false"/>
          <w:i w:val="false"/>
          <w:color w:val="000000"/>
          <w:sz w:val="28"/>
        </w:rPr>
        <w:t xml:space="preserve">Заңының </w:t>
      </w:r>
      <w:r>
        <w:rPr>
          <w:rFonts w:ascii="Times New Roman"/>
          <w:b w:val="false"/>
          <w:i w:val="false"/>
          <w:color w:val="000000"/>
          <w:sz w:val="28"/>
        </w:rPr>
        <w:t xml:space="preserve">6-бабы 1-тармағының 1-тармақшасына және "2008 жылға арналған республикалық бюджет туралы" </w:t>
      </w:r>
      <w:r>
        <w:rPr>
          <w:rFonts w:ascii="Times New Roman"/>
          <w:b w:val="false"/>
          <w:i w:val="false"/>
          <w:color w:val="000000"/>
          <w:sz w:val="28"/>
        </w:rPr>
        <w:t>Заңына</w:t>
      </w:r>
      <w:r>
        <w:rPr>
          <w:rFonts w:ascii="Times New Roman"/>
          <w:b w:val="false"/>
          <w:i w:val="false"/>
          <w:color w:val="000000"/>
          <w:sz w:val="28"/>
        </w:rPr>
        <w:t xml:space="preserve"> сәйкес, Алматы облыстық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1 қосымшаға сәйкес, 2008 жылға арналған облыстық бюджет төмендегі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- 103924808 мың теңге, соның ішінде:</w:t>
      </w:r>
      <w:r>
        <w:br/>
      </w:r>
      <w:r>
        <w:rPr>
          <w:rFonts w:ascii="Times New Roman"/>
          <w:b w:val="false"/>
          <w:i w:val="false"/>
          <w:color w:val="000000"/>
          <w:sz w:val="28"/>
        </w:rPr>
        <w:t>
      салықтық түсімдер бойынша - 18277813 мың теңге;</w:t>
      </w:r>
      <w:r>
        <w:br/>
      </w:r>
      <w:r>
        <w:rPr>
          <w:rFonts w:ascii="Times New Roman"/>
          <w:b w:val="false"/>
          <w:i w:val="false"/>
          <w:color w:val="000000"/>
          <w:sz w:val="28"/>
        </w:rPr>
        <w:t>
      салықтық емес түсімдер бойынша - 72665 мың теңге;</w:t>
      </w:r>
      <w:r>
        <w:br/>
      </w:r>
      <w:r>
        <w:rPr>
          <w:rFonts w:ascii="Times New Roman"/>
          <w:b w:val="false"/>
          <w:i w:val="false"/>
          <w:color w:val="000000"/>
          <w:sz w:val="28"/>
        </w:rPr>
        <w:t>
      негізгі капиталды сатудан түскен түсімдер бойынша - 26105 мың теңге;</w:t>
      </w:r>
      <w:r>
        <w:br/>
      </w:r>
      <w:r>
        <w:rPr>
          <w:rFonts w:ascii="Times New Roman"/>
          <w:b w:val="false"/>
          <w:i w:val="false"/>
          <w:color w:val="000000"/>
          <w:sz w:val="28"/>
        </w:rPr>
        <w:t>
      трансферттердің түсімдері бойынша - 85548225 мың теңге, соның ішінде:</w:t>
      </w:r>
      <w:r>
        <w:br/>
      </w:r>
      <w:r>
        <w:rPr>
          <w:rFonts w:ascii="Times New Roman"/>
          <w:b w:val="false"/>
          <w:i w:val="false"/>
          <w:color w:val="000000"/>
          <w:sz w:val="28"/>
        </w:rPr>
        <w:t>
      нысаналы пайдаланылмаған (толық пайдаланылмаған) трансферттерді қайтару 23477 мың теңге"</w:t>
      </w:r>
      <w:r>
        <w:br/>
      </w:r>
      <w:r>
        <w:rPr>
          <w:rFonts w:ascii="Times New Roman"/>
          <w:b w:val="false"/>
          <w:i w:val="false"/>
          <w:color w:val="000000"/>
          <w:sz w:val="28"/>
        </w:rPr>
        <w:t>
      аудандық (қалалық) бюджеттерден бюджеттік алымдар - 9428070 мың теңге;</w:t>
      </w:r>
      <w:r>
        <w:br/>
      </w:r>
      <w:r>
        <w:rPr>
          <w:rFonts w:ascii="Times New Roman"/>
          <w:b w:val="false"/>
          <w:i w:val="false"/>
          <w:color w:val="000000"/>
          <w:sz w:val="28"/>
        </w:rPr>
        <w:t>
      республикалық бюджеттен түсетін трансферттер - барлығы - 76096678 мың теңге, оның ішінде:</w:t>
      </w:r>
      <w:r>
        <w:br/>
      </w:r>
      <w:r>
        <w:rPr>
          <w:rFonts w:ascii="Times New Roman"/>
          <w:b w:val="false"/>
          <w:i w:val="false"/>
          <w:color w:val="000000"/>
          <w:sz w:val="28"/>
        </w:rPr>
        <w:t>
      ағымдағы мақсатты трансферттер - 7177358 мың теңге, соның ішінде:</w:t>
      </w:r>
      <w:r>
        <w:br/>
      </w:r>
      <w:r>
        <w:rPr>
          <w:rFonts w:ascii="Times New Roman"/>
          <w:b w:val="false"/>
          <w:i w:val="false"/>
          <w:color w:val="000000"/>
          <w:sz w:val="28"/>
        </w:rPr>
        <w:t>
      мемлекеттік білім беру тапсырысы негізінде техникалық және кәсіптік орта білімнен кейінгі білім беру ұйымдарында білім алушыларға стипендиялар төлеуге - 9817 мың теңге;</w:t>
      </w:r>
      <w:r>
        <w:br/>
      </w:r>
      <w:r>
        <w:rPr>
          <w:rFonts w:ascii="Times New Roman"/>
          <w:b w:val="false"/>
          <w:i w:val="false"/>
          <w:color w:val="000000"/>
          <w:sz w:val="28"/>
        </w:rPr>
        <w:t>
      жалақының ең төменгі мөлшерінің ұлғаюына байланысты жергілікті бюджеттердің шығындарына өтемақы төлеуге - 247443 мың теңге;</w:t>
      </w:r>
      <w:r>
        <w:br/>
      </w:r>
      <w:r>
        <w:rPr>
          <w:rFonts w:ascii="Times New Roman"/>
          <w:b w:val="false"/>
          <w:i w:val="false"/>
          <w:color w:val="000000"/>
          <w:sz w:val="28"/>
        </w:rPr>
        <w:t>
      білім беруге - 1074399 мың теңге;</w:t>
      </w:r>
      <w:r>
        <w:br/>
      </w:r>
      <w:r>
        <w:rPr>
          <w:rFonts w:ascii="Times New Roman"/>
          <w:b w:val="false"/>
          <w:i w:val="false"/>
          <w:color w:val="000000"/>
          <w:sz w:val="28"/>
        </w:rPr>
        <w:t>
      денсаулық сақтауға - 1842700 мың теңге;</w:t>
      </w:r>
      <w:r>
        <w:br/>
      </w:r>
      <w:r>
        <w:rPr>
          <w:rFonts w:ascii="Times New Roman"/>
          <w:b w:val="false"/>
          <w:i w:val="false"/>
          <w:color w:val="000000"/>
          <w:sz w:val="28"/>
        </w:rPr>
        <w:t>
      әлеуметтік көмекке - 169000 мың теңге;</w:t>
      </w:r>
      <w:r>
        <w:br/>
      </w:r>
      <w:r>
        <w:rPr>
          <w:rFonts w:ascii="Times New Roman"/>
          <w:b w:val="false"/>
          <w:i w:val="false"/>
          <w:color w:val="000000"/>
          <w:sz w:val="28"/>
        </w:rPr>
        <w:t>
      ауыл шаруашылығын дамытуға бағытталған субсидиялар - 2425668 мың теңге;</w:t>
      </w:r>
      <w:r>
        <w:br/>
      </w:r>
      <w:r>
        <w:rPr>
          <w:rFonts w:ascii="Times New Roman"/>
          <w:b w:val="false"/>
          <w:i w:val="false"/>
          <w:color w:val="000000"/>
          <w:sz w:val="28"/>
        </w:rPr>
        <w:t>
      автокөлік жолдарын күрделі жөндеуден өткізуге - 1408331 мың теңге;</w:t>
      </w:r>
      <w:r>
        <w:br/>
      </w:r>
      <w:r>
        <w:rPr>
          <w:rFonts w:ascii="Times New Roman"/>
          <w:b w:val="false"/>
          <w:i w:val="false"/>
          <w:color w:val="000000"/>
          <w:sz w:val="28"/>
        </w:rPr>
        <w:t>
      дамытуға арналған мақсатты трансферттер - 19997664 мың теңге, оның ішінде:</w:t>
      </w:r>
      <w:r>
        <w:br/>
      </w:r>
      <w:r>
        <w:rPr>
          <w:rFonts w:ascii="Times New Roman"/>
          <w:b w:val="false"/>
          <w:i w:val="false"/>
          <w:color w:val="000000"/>
          <w:sz w:val="28"/>
        </w:rPr>
        <w:t>
      білім беру объектілерінің құрылысына - 8713119 мың теңге;</w:t>
      </w:r>
      <w:r>
        <w:br/>
      </w:r>
      <w:r>
        <w:rPr>
          <w:rFonts w:ascii="Times New Roman"/>
          <w:b w:val="false"/>
          <w:i w:val="false"/>
          <w:color w:val="000000"/>
          <w:sz w:val="28"/>
        </w:rPr>
        <w:t>
      білім беру объектілерін сейсмотұрақтылығын күшейтуге - 1221562 мың теңге;</w:t>
      </w:r>
      <w:r>
        <w:br/>
      </w:r>
      <w:r>
        <w:rPr>
          <w:rFonts w:ascii="Times New Roman"/>
          <w:b w:val="false"/>
          <w:i w:val="false"/>
          <w:color w:val="000000"/>
          <w:sz w:val="28"/>
        </w:rPr>
        <w:t>
      денсаулық сақтау объектілерінің құрылысына - 3933434 мың теңге;</w:t>
      </w:r>
      <w:r>
        <w:br/>
      </w:r>
      <w:r>
        <w:rPr>
          <w:rFonts w:ascii="Times New Roman"/>
          <w:b w:val="false"/>
          <w:i w:val="false"/>
          <w:color w:val="000000"/>
          <w:sz w:val="28"/>
        </w:rPr>
        <w:t>
      денсаулық сақтау объектілерін сейсмотұрақтылығын күшейтуге - 391847 мың теңге;</w:t>
      </w:r>
      <w:r>
        <w:br/>
      </w:r>
      <w:r>
        <w:rPr>
          <w:rFonts w:ascii="Times New Roman"/>
          <w:b w:val="false"/>
          <w:i w:val="false"/>
          <w:color w:val="000000"/>
          <w:sz w:val="28"/>
        </w:rPr>
        <w:t>
      мемлекеттік коммуналдық тұрғын үй қорының тұрғын үйлері құрылысы - 574000 мың теңге;</w:t>
      </w:r>
      <w:r>
        <w:br/>
      </w:r>
      <w:r>
        <w:rPr>
          <w:rFonts w:ascii="Times New Roman"/>
          <w:b w:val="false"/>
          <w:i w:val="false"/>
          <w:color w:val="000000"/>
          <w:sz w:val="28"/>
        </w:rPr>
        <w:t>
      инженерлік-коммуникациялық инфрақұрылымды дамытуға және жайғастыруға - 2816000 мың теңге;</w:t>
      </w:r>
      <w:r>
        <w:br/>
      </w:r>
      <w:r>
        <w:rPr>
          <w:rFonts w:ascii="Times New Roman"/>
          <w:b w:val="false"/>
          <w:i w:val="false"/>
          <w:color w:val="000000"/>
          <w:sz w:val="28"/>
        </w:rPr>
        <w:t>
      ауыз су жүйелерін жаңғыртуға - 715361 мың теңге;</w:t>
      </w:r>
      <w:r>
        <w:br/>
      </w:r>
      <w:r>
        <w:rPr>
          <w:rFonts w:ascii="Times New Roman"/>
          <w:b w:val="false"/>
          <w:i w:val="false"/>
          <w:color w:val="000000"/>
          <w:sz w:val="28"/>
        </w:rPr>
        <w:t>
      спорт объектілерінің құрылысына - 598821 мың теңге;</w:t>
      </w:r>
      <w:r>
        <w:br/>
      </w:r>
      <w:r>
        <w:rPr>
          <w:rFonts w:ascii="Times New Roman"/>
          <w:b w:val="false"/>
          <w:i w:val="false"/>
          <w:color w:val="000000"/>
          <w:sz w:val="28"/>
        </w:rPr>
        <w:t>
      автокөлік жолдарын қайта жөндеуден өткізуге - 789000 мың теңге;</w:t>
      </w:r>
      <w:r>
        <w:br/>
      </w:r>
      <w:r>
        <w:rPr>
          <w:rFonts w:ascii="Times New Roman"/>
          <w:b w:val="false"/>
          <w:i w:val="false"/>
          <w:color w:val="000000"/>
          <w:sz w:val="28"/>
        </w:rPr>
        <w:t>
      электрондық үкімет шеңберінде адами капиталды дамыту - 224243 мың теңге;</w:t>
      </w:r>
      <w:r>
        <w:br/>
      </w:r>
      <w:r>
        <w:rPr>
          <w:rFonts w:ascii="Times New Roman"/>
          <w:b w:val="false"/>
          <w:i w:val="false"/>
          <w:color w:val="000000"/>
          <w:sz w:val="28"/>
        </w:rPr>
        <w:t>
      мемлекеттік қызметшілерді компьютерлік сауаттылыққа оқытуға - 20277 мың теңге;</w:t>
      </w:r>
      <w:r>
        <w:br/>
      </w:r>
      <w:r>
        <w:rPr>
          <w:rFonts w:ascii="Times New Roman"/>
          <w:b w:val="false"/>
          <w:i w:val="false"/>
          <w:color w:val="000000"/>
          <w:sz w:val="28"/>
        </w:rPr>
        <w:t>
      субвенциялар - 48921656 мың теңге.</w:t>
      </w:r>
      <w:r>
        <w:br/>
      </w:r>
      <w:r>
        <w:rPr>
          <w:rFonts w:ascii="Times New Roman"/>
          <w:b w:val="false"/>
          <w:i w:val="false"/>
          <w:color w:val="000000"/>
          <w:sz w:val="28"/>
        </w:rPr>
        <w:t>
</w:t>
      </w:r>
      <w:r>
        <w:rPr>
          <w:rFonts w:ascii="Times New Roman"/>
          <w:b w:val="false"/>
          <w:i w:val="false"/>
          <w:color w:val="000000"/>
          <w:sz w:val="28"/>
        </w:rPr>
        <w:t>
2) Шығындар - 104506582 мың теңге.</w:t>
      </w:r>
      <w:r>
        <w:br/>
      </w:r>
      <w:r>
        <w:rPr>
          <w:rFonts w:ascii="Times New Roman"/>
          <w:b w:val="false"/>
          <w:i w:val="false"/>
          <w:color w:val="000000"/>
          <w:sz w:val="28"/>
        </w:rPr>
        <w:t>
</w:t>
      </w:r>
      <w:r>
        <w:rPr>
          <w:rFonts w:ascii="Times New Roman"/>
          <w:b w:val="false"/>
          <w:i w:val="false"/>
          <w:color w:val="000000"/>
          <w:sz w:val="28"/>
        </w:rPr>
        <w:t>
3) Операциялық сальдо - -581774 мың теңге.</w:t>
      </w:r>
      <w:r>
        <w:br/>
      </w:r>
      <w:r>
        <w:rPr>
          <w:rFonts w:ascii="Times New Roman"/>
          <w:b w:val="false"/>
          <w:i w:val="false"/>
          <w:color w:val="000000"/>
          <w:sz w:val="28"/>
        </w:rPr>
        <w:t>
</w:t>
      </w:r>
      <w:r>
        <w:rPr>
          <w:rFonts w:ascii="Times New Roman"/>
          <w:b w:val="false"/>
          <w:i w:val="false"/>
          <w:color w:val="000000"/>
          <w:sz w:val="28"/>
        </w:rPr>
        <w:t>
4) таза бюджеттік несиелендірулер - 406870 мың теңге, соның ішінде:</w:t>
      </w:r>
      <w:r>
        <w:br/>
      </w:r>
      <w:r>
        <w:rPr>
          <w:rFonts w:ascii="Times New Roman"/>
          <w:b w:val="false"/>
          <w:i w:val="false"/>
          <w:color w:val="000000"/>
          <w:sz w:val="28"/>
        </w:rPr>
        <w:t>
      бюджеттік несиелер - 599000 мың теңге;</w:t>
      </w:r>
      <w:r>
        <w:br/>
      </w:r>
      <w:r>
        <w:rPr>
          <w:rFonts w:ascii="Times New Roman"/>
          <w:b w:val="false"/>
          <w:i w:val="false"/>
          <w:color w:val="000000"/>
          <w:sz w:val="28"/>
        </w:rPr>
        <w:t>
      бюджеттік кредиттерді өтеу 192130 мың теңге" деген жолмен толықтырылсын;</w:t>
      </w:r>
      <w:r>
        <w:br/>
      </w:r>
      <w:r>
        <w:rPr>
          <w:rFonts w:ascii="Times New Roman"/>
          <w:b w:val="false"/>
          <w:i w:val="false"/>
          <w:color w:val="000000"/>
          <w:sz w:val="28"/>
        </w:rPr>
        <w:t>
</w:t>
      </w:r>
      <w:r>
        <w:rPr>
          <w:rFonts w:ascii="Times New Roman"/>
          <w:b w:val="false"/>
          <w:i w:val="false"/>
          <w:color w:val="000000"/>
          <w:sz w:val="28"/>
        </w:rPr>
        <w:t>
5) қаржылық активтермен операциялар бойынша сальдо - 273425 мың теңге, оның ішінде:</w:t>
      </w:r>
      <w:r>
        <w:br/>
      </w:r>
      <w:r>
        <w:rPr>
          <w:rFonts w:ascii="Times New Roman"/>
          <w:b w:val="false"/>
          <w:i w:val="false"/>
          <w:color w:val="000000"/>
          <w:sz w:val="28"/>
        </w:rPr>
        <w:t>
      қаржылық активтерді сатып алуға - 273425 мың теңге;</w:t>
      </w:r>
      <w:r>
        <w:br/>
      </w:r>
      <w:r>
        <w:rPr>
          <w:rFonts w:ascii="Times New Roman"/>
          <w:b w:val="false"/>
          <w:i w:val="false"/>
          <w:color w:val="000000"/>
          <w:sz w:val="28"/>
        </w:rPr>
        <w:t>
</w:t>
      </w:r>
      <w:r>
        <w:rPr>
          <w:rFonts w:ascii="Times New Roman"/>
          <w:b w:val="false"/>
          <w:i w:val="false"/>
          <w:color w:val="000000"/>
          <w:sz w:val="28"/>
        </w:rPr>
        <w:t>
6) тапшылық - -1262069 мың теңге;</w:t>
      </w:r>
      <w:r>
        <w:br/>
      </w:r>
      <w:r>
        <w:rPr>
          <w:rFonts w:ascii="Times New Roman"/>
          <w:b w:val="false"/>
          <w:i w:val="false"/>
          <w:color w:val="000000"/>
          <w:sz w:val="28"/>
        </w:rPr>
        <w:t>
</w:t>
      </w:r>
      <w:r>
        <w:rPr>
          <w:rFonts w:ascii="Times New Roman"/>
          <w:b w:val="false"/>
          <w:i w:val="false"/>
          <w:color w:val="000000"/>
          <w:sz w:val="28"/>
        </w:rPr>
        <w:t>
7) бюджет тапшылығын қаржыландыруға - 1262069 мың теңге:</w:t>
      </w:r>
      <w:r>
        <w:br/>
      </w:r>
      <w:r>
        <w:rPr>
          <w:rFonts w:ascii="Times New Roman"/>
          <w:b w:val="false"/>
          <w:i w:val="false"/>
          <w:color w:val="000000"/>
          <w:sz w:val="28"/>
        </w:rPr>
        <w:t>
      бюджет қаражаты қалдықтарының қозғалысы 663258 мың теңге;</w:t>
      </w:r>
      <w:r>
        <w:br/>
      </w:r>
      <w:r>
        <w:rPr>
          <w:rFonts w:ascii="Times New Roman"/>
          <w:b w:val="false"/>
          <w:i w:val="false"/>
          <w:color w:val="000000"/>
          <w:sz w:val="28"/>
        </w:rPr>
        <w:t>
      қарыздар түсімдері - 599000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Алматы облыстық мәслихатының 2008.01.17 N </w:t>
      </w:r>
      <w:r>
        <w:rPr>
          <w:rFonts w:ascii="Times New Roman"/>
          <w:b w:val="false"/>
          <w:i w:val="false"/>
          <w:color w:val="000000"/>
          <w:sz w:val="28"/>
        </w:rPr>
        <w:t>6-33</w:t>
      </w:r>
      <w:r>
        <w:rPr>
          <w:rFonts w:ascii="Times New Roman"/>
          <w:b w:val="false"/>
          <w:i w:val="false"/>
          <w:color w:val="ff0000"/>
          <w:sz w:val="28"/>
        </w:rPr>
        <w:t xml:space="preserve"> (2008 жылдың 1 қаңтарынан бастап қолданысқа енгізіледі); 2008.04.10 </w:t>
      </w:r>
      <w:r>
        <w:rPr>
          <w:rFonts w:ascii="Times New Roman"/>
          <w:b w:val="false"/>
          <w:i w:val="false"/>
          <w:color w:val="000000"/>
          <w:sz w:val="28"/>
        </w:rPr>
        <w:t>N 8-47</w:t>
      </w:r>
      <w:r>
        <w:rPr>
          <w:rFonts w:ascii="Times New Roman"/>
          <w:b w:val="false"/>
          <w:i w:val="false"/>
          <w:color w:val="ff0000"/>
          <w:sz w:val="28"/>
        </w:rPr>
        <w:t xml:space="preserve"> (2008 жылдың 1 қаңтарынан бастап қолданысқа енгізіледі); 2008.06.13 </w:t>
      </w:r>
      <w:r>
        <w:rPr>
          <w:rFonts w:ascii="Times New Roman"/>
          <w:b w:val="false"/>
          <w:i w:val="false"/>
          <w:color w:val="000000"/>
          <w:sz w:val="28"/>
        </w:rPr>
        <w:t>N 10-61</w:t>
      </w:r>
      <w:r>
        <w:rPr>
          <w:rFonts w:ascii="Times New Roman"/>
          <w:b w:val="false"/>
          <w:i w:val="false"/>
          <w:color w:val="ff0000"/>
          <w:sz w:val="28"/>
        </w:rPr>
        <w:t xml:space="preserve"> (2008 жылдың 1 қаңтарынан бастап қолданысқа енгізіледі); 2008.07.15 </w:t>
      </w:r>
      <w:r>
        <w:rPr>
          <w:rFonts w:ascii="Times New Roman"/>
          <w:b w:val="false"/>
          <w:i w:val="false"/>
          <w:color w:val="000000"/>
          <w:sz w:val="28"/>
        </w:rPr>
        <w:t>N 12-68</w:t>
      </w:r>
      <w:r>
        <w:rPr>
          <w:rFonts w:ascii="Times New Roman"/>
          <w:b w:val="false"/>
          <w:i w:val="false"/>
          <w:color w:val="ff0000"/>
          <w:sz w:val="28"/>
        </w:rPr>
        <w:t xml:space="preserve"> (2008 жылдың 1 қаңтарынан бастап қолданысқа енгізіледі); 2008.10.08 </w:t>
      </w:r>
      <w:r>
        <w:rPr>
          <w:rFonts w:ascii="Times New Roman"/>
          <w:b w:val="false"/>
          <w:i w:val="false"/>
          <w:color w:val="000000"/>
          <w:sz w:val="28"/>
        </w:rPr>
        <w:t>N 13-78</w:t>
      </w:r>
      <w:r>
        <w:rPr>
          <w:rFonts w:ascii="Times New Roman"/>
          <w:b w:val="false"/>
          <w:i w:val="false"/>
          <w:color w:val="ff0000"/>
          <w:sz w:val="28"/>
        </w:rPr>
        <w:t xml:space="preserve"> (2008 жылдың 1 қаңтарынан бастап қолданысқа енгізіледі); 2008.11.07 </w:t>
      </w:r>
      <w:r>
        <w:rPr>
          <w:rFonts w:ascii="Times New Roman"/>
          <w:b w:val="false"/>
          <w:i w:val="false"/>
          <w:color w:val="000000"/>
          <w:sz w:val="28"/>
        </w:rPr>
        <w:t>N 14-89</w:t>
      </w:r>
      <w:r>
        <w:rPr>
          <w:rFonts w:ascii="Times New Roman"/>
          <w:b w:val="false"/>
          <w:i w:val="false"/>
          <w:color w:val="ff0000"/>
          <w:sz w:val="28"/>
        </w:rPr>
        <w:t xml:space="preserve"> (2008 жылдың 1 қаңтарынан бастап қолданысқа енгізіледі); 2008.12.10 </w:t>
      </w:r>
      <w:r>
        <w:rPr>
          <w:rFonts w:ascii="Times New Roman"/>
          <w:b w:val="false"/>
          <w:i w:val="false"/>
          <w:color w:val="000000"/>
          <w:sz w:val="28"/>
        </w:rPr>
        <w:t>N 15-91</w:t>
      </w:r>
      <w:r>
        <w:rPr>
          <w:rFonts w:ascii="Times New Roman"/>
          <w:b w:val="false"/>
          <w:i w:val="false"/>
          <w:color w:val="ff0000"/>
          <w:sz w:val="28"/>
        </w:rPr>
        <w:t xml:space="preserve"> (2008 жылдың 1 қаңтарынан бастап қолданысқа енгізіледі); 2008.12.29 </w:t>
      </w:r>
      <w:r>
        <w:rPr>
          <w:rFonts w:ascii="Times New Roman"/>
          <w:b w:val="false"/>
          <w:i w:val="false"/>
          <w:color w:val="000000"/>
          <w:sz w:val="28"/>
        </w:rPr>
        <w:t>N 16-100</w:t>
      </w:r>
      <w:r>
        <w:rPr>
          <w:rFonts w:ascii="Times New Roman"/>
          <w:b w:val="false"/>
          <w:i w:val="false"/>
          <w:color w:val="ff0000"/>
          <w:sz w:val="28"/>
        </w:rPr>
        <w:t> </w:t>
      </w:r>
      <w:r>
        <w:rPr>
          <w:rFonts w:ascii="Times New Roman"/>
          <w:b w:val="false"/>
          <w:i w:val="false"/>
          <w:color w:val="ff0000"/>
          <w:sz w:val="28"/>
        </w:rPr>
        <w:t>(2008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 "Жеке табыс салығы", "Жер үсті көздерінің су ресурстарын пайдалануға төленетін ақы", "Орман пайдалануға төленетін ақы" және "Қоршаған ортаға эмиссия үшін төленетін ақы" кодтары бойынша түсімдер бірыңғай бюджеттік жіктеу кірістерінің жіктелуі облыстық бюджетке 100%- мөлшерде түсетіні белгіленсін.</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Алматы облыстық мәслихатының 2008.07.15 </w:t>
      </w:r>
      <w:r>
        <w:rPr>
          <w:rFonts w:ascii="Times New Roman"/>
          <w:b w:val="false"/>
          <w:i w:val="false"/>
          <w:color w:val="000000"/>
          <w:sz w:val="28"/>
        </w:rPr>
        <w:t xml:space="preserve">N 12-68 </w:t>
      </w:r>
      <w:r>
        <w:rPr>
          <w:rFonts w:ascii="Times New Roman"/>
          <w:b w:val="false"/>
          <w:i w:val="false"/>
          <w:color w:val="ff0000"/>
          <w:sz w:val="28"/>
        </w:rPr>
        <w:t>(2008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2-1. 2008 жылға облыстың аудандары мен қалаларының бюджеттеріне әлеуметтік салықтан кірістерді бөлу нормативтері төменгідегі көлемде белгіленсін:</w:t>
      </w:r>
      <w:r>
        <w:br/>
      </w:r>
      <w:r>
        <w:rPr>
          <w:rFonts w:ascii="Times New Roman"/>
          <w:b w:val="false"/>
          <w:i w:val="false"/>
          <w:color w:val="000000"/>
          <w:sz w:val="28"/>
        </w:rPr>
        <w:t>
      Алакөл ауданы - 3%, Көксу ауданы - 10%, Панфилов ауданы - 17%, Райымбек ауданы - 2%, Сарқан ауданы - 13%, Ұйғыр ауданы - 12%, Қапшағай - 37%, Талдықорған қаласы- 2%";</w:t>
      </w:r>
      <w:r>
        <w:br/>
      </w:r>
      <w:r>
        <w:rPr>
          <w:rFonts w:ascii="Times New Roman"/>
          <w:b w:val="false"/>
          <w:i w:val="false"/>
          <w:color w:val="000000"/>
          <w:sz w:val="28"/>
        </w:rPr>
        <w:t>
</w:t>
      </w:r>
      <w:r>
        <w:rPr>
          <w:rFonts w:ascii="Times New Roman"/>
          <w:b w:val="false"/>
          <w:i w:val="false"/>
          <w:color w:val="ff0000"/>
          <w:sz w:val="28"/>
        </w:rPr>
        <w:t xml:space="preserve">      Ескерту. 2-1 тармақпен толықтырылды - Алматы облыстық мәслихатының 2008.07.15 </w:t>
      </w:r>
      <w:r>
        <w:rPr>
          <w:rFonts w:ascii="Times New Roman"/>
          <w:b w:val="false"/>
          <w:i w:val="false"/>
          <w:color w:val="000000"/>
          <w:sz w:val="28"/>
        </w:rPr>
        <w:t xml:space="preserve">N 12-68 </w:t>
      </w:r>
      <w:r>
        <w:rPr>
          <w:rFonts w:ascii="Times New Roman"/>
          <w:b w:val="false"/>
          <w:i w:val="false"/>
          <w:color w:val="ff0000"/>
          <w:sz w:val="28"/>
        </w:rPr>
        <w:t>(2008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3. 2008 жылға арналған облыстық бюджетте аудандық бюджеттер мен облыстық маңызы бар қалалар бюджеттерінен 9428070 мың теңге сомасында бюджеттік алымдар көзделінсін, оның ішінде:</w:t>
      </w:r>
      <w:r>
        <w:br/>
      </w:r>
      <w:r>
        <w:rPr>
          <w:rFonts w:ascii="Times New Roman"/>
          <w:b w:val="false"/>
          <w:i w:val="false"/>
          <w:color w:val="000000"/>
          <w:sz w:val="28"/>
        </w:rPr>
        <w:t>
      Іле ауданы бойынша - 9277355 мың теңге;</w:t>
      </w:r>
      <w:r>
        <w:br/>
      </w:r>
      <w:r>
        <w:rPr>
          <w:rFonts w:ascii="Times New Roman"/>
          <w:b w:val="false"/>
          <w:i w:val="false"/>
          <w:color w:val="000000"/>
          <w:sz w:val="28"/>
        </w:rPr>
        <w:t>
      Қарасай ауданы бойынша - 150715 мың теңге.</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өзгерту енгізілді - Алматы облыстық мәслихатының 2008.04.10 </w:t>
      </w:r>
      <w:r>
        <w:rPr>
          <w:rFonts w:ascii="Times New Roman"/>
          <w:b w:val="false"/>
          <w:i w:val="false"/>
          <w:color w:val="000000"/>
          <w:sz w:val="28"/>
        </w:rPr>
        <w:t>N 8-47</w:t>
      </w:r>
      <w:r>
        <w:rPr>
          <w:rFonts w:ascii="Times New Roman"/>
          <w:b w:val="false"/>
          <w:i w:val="false"/>
          <w:color w:val="ff0000"/>
          <w:sz w:val="28"/>
        </w:rPr>
        <w:t xml:space="preserve"> (2008 жылдың 1 қаңтарынан бастап қолданысқа енгізіледі); 2008.11.07 </w:t>
      </w:r>
      <w:r>
        <w:rPr>
          <w:rFonts w:ascii="Times New Roman"/>
          <w:b w:val="false"/>
          <w:i w:val="false"/>
          <w:color w:val="000000"/>
          <w:sz w:val="28"/>
        </w:rPr>
        <w:t xml:space="preserve">N 14-89 </w:t>
      </w:r>
      <w:r>
        <w:rPr>
          <w:rFonts w:ascii="Times New Roman"/>
          <w:b w:val="false"/>
          <w:i w:val="false"/>
          <w:color w:val="ff0000"/>
          <w:sz w:val="28"/>
        </w:rPr>
        <w:t>(2008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4. 2008 жылға арналған облыстық бюджетте облыстық бюджеттен аудандар бюджеттеріне және облыстық маңызы бар қалалар бюджеттеріне берілетін субвенциялар 24009919 мың теңге сомасында белгіленсін, соның ішінде:</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3"/>
        <w:gridCol w:w="5633"/>
      </w:tblGrid>
      <w:tr>
        <w:trPr>
          <w:trHeight w:val="3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ауданына</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1198205 мың теңге </w:t>
            </w:r>
          </w:p>
        </w:tc>
      </w:tr>
      <w:tr>
        <w:trPr>
          <w:trHeight w:val="3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ауданына</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1184156 мың теңге </w:t>
            </w:r>
          </w:p>
        </w:tc>
      </w:tr>
      <w:tr>
        <w:trPr>
          <w:trHeight w:val="3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ауданына</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1046386 мың теңге </w:t>
            </w:r>
          </w:p>
        </w:tc>
      </w:tr>
      <w:tr>
        <w:trPr>
          <w:trHeight w:val="3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ауданына</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3120998 мың теңге </w:t>
            </w:r>
          </w:p>
        </w:tc>
      </w:tr>
      <w:tr>
        <w:trPr>
          <w:trHeight w:val="255"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ауданына</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1228570 мың теңге </w:t>
            </w:r>
          </w:p>
        </w:tc>
      </w:tr>
      <w:tr>
        <w:trPr>
          <w:trHeight w:val="33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ауданына</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2011851 мың теңге </w:t>
            </w:r>
          </w:p>
        </w:tc>
      </w:tr>
      <w:tr>
        <w:trPr>
          <w:trHeight w:val="33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ауданына</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920360 мың теңге </w:t>
            </w:r>
          </w:p>
        </w:tc>
      </w:tr>
      <w:tr>
        <w:trPr>
          <w:trHeight w:val="27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ауданына</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1459363 мың теңге</w:t>
            </w:r>
          </w:p>
        </w:tc>
      </w:tr>
      <w:tr>
        <w:trPr>
          <w:trHeight w:val="9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ауданына</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1019843 мың теңге</w:t>
            </w:r>
          </w:p>
        </w:tc>
      </w:tr>
      <w:tr>
        <w:trPr>
          <w:trHeight w:val="9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ауданына</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2230296 мың теңге</w:t>
            </w:r>
          </w:p>
        </w:tc>
      </w:tr>
      <w:tr>
        <w:trPr>
          <w:trHeight w:val="21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ауданына</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2101881 мың теңге</w:t>
            </w:r>
          </w:p>
        </w:tc>
      </w:tr>
      <w:tr>
        <w:trPr>
          <w:trHeight w:val="3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Сарқан ауданына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1088526 мың теңге </w:t>
            </w:r>
          </w:p>
        </w:tc>
      </w:tr>
      <w:tr>
        <w:trPr>
          <w:trHeight w:val="3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Талғар ауданына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1347125 мың теңге </w:t>
            </w:r>
          </w:p>
        </w:tc>
      </w:tr>
      <w:tr>
        <w:trPr>
          <w:trHeight w:val="3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Ұйғыр ауданына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1464920 мың теңге </w:t>
            </w:r>
          </w:p>
        </w:tc>
      </w:tr>
      <w:tr>
        <w:trPr>
          <w:trHeight w:val="3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Қапшағай қаласына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167872 мың теңге </w:t>
            </w:r>
          </w:p>
        </w:tc>
      </w:tr>
      <w:tr>
        <w:trPr>
          <w:trHeight w:val="3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Талдықорған қаласына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2753963 мың теңге </w:t>
            </w:r>
          </w:p>
        </w:tc>
      </w:tr>
      <w:tr>
        <w:trPr>
          <w:trHeight w:val="3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Текелі қаласына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521681 мың теңге </w:t>
            </w:r>
          </w:p>
        </w:tc>
      </w:tr>
    </w:tbl>
    <w:bookmarkStart w:name="z6" w:id="1"/>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4-тармаққа өзгерту енгізілді - Алматы облыстық мәслихатының 2008.04.10 </w:t>
      </w:r>
      <w:r>
        <w:rPr>
          <w:rFonts w:ascii="Times New Roman"/>
          <w:b w:val="false"/>
          <w:i w:val="false"/>
          <w:color w:val="000000"/>
          <w:sz w:val="28"/>
        </w:rPr>
        <w:t xml:space="preserve">N 8-47 </w:t>
      </w:r>
      <w:r>
        <w:rPr>
          <w:rFonts w:ascii="Times New Roman"/>
          <w:b w:val="false"/>
          <w:i w:val="false"/>
          <w:color w:val="ff0000"/>
          <w:sz w:val="28"/>
        </w:rPr>
        <w:t>(2008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5. 2 қосымшаға сәйкес, Қазақстан Республикасында 2005-2010 жылдарға арналған білім беруді дамытудың мемлекеттік бағдарламасын іске асыру үшін облыстық бюджетте аудандар мен қалалар бюджетіне бөлінетін мақсатты трансферттер 1074399 мың теңге сомасында қарастырылсын, оның ішінде:</w:t>
      </w:r>
      <w:r>
        <w:br/>
      </w:r>
      <w:r>
        <w:rPr>
          <w:rFonts w:ascii="Times New Roman"/>
          <w:b w:val="false"/>
          <w:i w:val="false"/>
          <w:color w:val="000000"/>
          <w:sz w:val="28"/>
        </w:rPr>
        <w:t>
      қайтадан іске қосылған білім объектілерін ұстауға- 142471 мың теңге;</w:t>
      </w:r>
      <w:r>
        <w:br/>
      </w:r>
      <w:r>
        <w:rPr>
          <w:rFonts w:ascii="Times New Roman"/>
          <w:b w:val="false"/>
          <w:i w:val="false"/>
          <w:color w:val="000000"/>
          <w:sz w:val="28"/>
        </w:rPr>
        <w:t>
      мемлекеттік бастауыш, негізгі орта және жалпы орта білім беру мекемелерінде лингофон және мультимедия кабинеттерін құруға - 138533 мың теңге;</w:t>
      </w:r>
      <w:r>
        <w:br/>
      </w:r>
      <w:r>
        <w:rPr>
          <w:rFonts w:ascii="Times New Roman"/>
          <w:b w:val="false"/>
          <w:i w:val="false"/>
          <w:color w:val="000000"/>
          <w:sz w:val="28"/>
        </w:rPr>
        <w:t>
      мемлекеттік бастауыш, негізгі орта және жалпы орта білім беру мекемелеріндегі физика, химия, биология кабинеттерін оқу құралдарымен жабдықтауға - 164160 мың теңге;</w:t>
      </w:r>
      <w:r>
        <w:br/>
      </w:r>
      <w:r>
        <w:rPr>
          <w:rFonts w:ascii="Times New Roman"/>
          <w:b w:val="false"/>
          <w:i w:val="false"/>
          <w:color w:val="000000"/>
          <w:sz w:val="28"/>
        </w:rPr>
        <w:t>
      мемлекеттік бастауыш, негізгі орта және жалпы орта білім беру жүйесіне интерактивті оқытуды енгізуге - 629235 мың теңге;</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өзгерту енгізілді - Алматы облыстық мәслихатының 2008.11.07 </w:t>
      </w:r>
      <w:r>
        <w:rPr>
          <w:rFonts w:ascii="Times New Roman"/>
          <w:b w:val="false"/>
          <w:i w:val="false"/>
          <w:color w:val="000000"/>
          <w:sz w:val="28"/>
        </w:rPr>
        <w:t xml:space="preserve">N 14-89 </w:t>
      </w:r>
      <w:r>
        <w:rPr>
          <w:rFonts w:ascii="Times New Roman"/>
          <w:b w:val="false"/>
          <w:i w:val="false"/>
          <w:color w:val="ff0000"/>
          <w:sz w:val="28"/>
        </w:rPr>
        <w:t>(2008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5-1. Мемлекеттік білім беру тапсырысы негізінде техникалық және кәсіптік орта білімнен кейінгі білім беру ұйымдарында білім алушыларға стипендиялар төлеуге - 9817 мың теңге, оның ішінде:</w:t>
      </w:r>
      <w:r>
        <w:br/>
      </w:r>
      <w:r>
        <w:rPr>
          <w:rFonts w:ascii="Times New Roman"/>
          <w:b w:val="false"/>
          <w:i w:val="false"/>
          <w:color w:val="000000"/>
          <w:sz w:val="28"/>
        </w:rPr>
        <w:t>
      білім беруге - 8821 мың теңге;</w:t>
      </w:r>
      <w:r>
        <w:br/>
      </w:r>
      <w:r>
        <w:rPr>
          <w:rFonts w:ascii="Times New Roman"/>
          <w:b w:val="false"/>
          <w:i w:val="false"/>
          <w:color w:val="000000"/>
          <w:sz w:val="28"/>
        </w:rPr>
        <w:t>
      денсаулық сақтауға - 996 мың теңге".</w:t>
      </w:r>
      <w:r>
        <w:br/>
      </w:r>
      <w:r>
        <w:rPr>
          <w:rFonts w:ascii="Times New Roman"/>
          <w:b w:val="false"/>
          <w:i w:val="false"/>
          <w:color w:val="000000"/>
          <w:sz w:val="28"/>
        </w:rPr>
        <w:t>
</w:t>
      </w:r>
      <w:r>
        <w:rPr>
          <w:rFonts w:ascii="Times New Roman"/>
          <w:b w:val="false"/>
          <w:i w:val="false"/>
          <w:color w:val="ff0000"/>
          <w:sz w:val="28"/>
        </w:rPr>
        <w:t xml:space="preserve">      Ескерту. 5-1 тармақпен толықтырылды - Алматы облыстық мәслихатының 2008.07.15 </w:t>
      </w:r>
      <w:r>
        <w:rPr>
          <w:rFonts w:ascii="Times New Roman"/>
          <w:b w:val="false"/>
          <w:i w:val="false"/>
          <w:color w:val="000000"/>
          <w:sz w:val="28"/>
        </w:rPr>
        <w:t xml:space="preserve">N 12-68 </w:t>
      </w:r>
      <w:r>
        <w:rPr>
          <w:rFonts w:ascii="Times New Roman"/>
          <w:b w:val="false"/>
          <w:i w:val="false"/>
          <w:color w:val="ff0000"/>
          <w:sz w:val="28"/>
        </w:rPr>
        <w:t>(2008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6. Денсаулық сақтау бойынша облыстық бюджетте республикалық бюджеттен ағымдағы мақсатты трансферттер есебінен төмендегілер қарастырылсын:</w:t>
      </w:r>
      <w:r>
        <w:br/>
      </w:r>
      <w:r>
        <w:rPr>
          <w:rFonts w:ascii="Times New Roman"/>
          <w:b w:val="false"/>
          <w:i w:val="false"/>
          <w:color w:val="000000"/>
          <w:sz w:val="28"/>
        </w:rPr>
        <w:t>
      дәрі-дәрмек құралдарын, вакциналар мен басқа да иммунобиологиялық препараттарды сатып алуға - 797643 мың теңге;</w:t>
      </w:r>
      <w:r>
        <w:br/>
      </w:r>
      <w:r>
        <w:rPr>
          <w:rFonts w:ascii="Times New Roman"/>
          <w:b w:val="false"/>
          <w:i w:val="false"/>
          <w:color w:val="000000"/>
          <w:sz w:val="28"/>
        </w:rPr>
        <w:t>
      жергілікті деңгейде денсаулық сақтау ұйымдарын материалдық-техникалық жабдықтауға - 846556 мың теңге;</w:t>
      </w:r>
      <w:r>
        <w:br/>
      </w:r>
      <w:r>
        <w:rPr>
          <w:rFonts w:ascii="Times New Roman"/>
          <w:b w:val="false"/>
          <w:i w:val="false"/>
          <w:color w:val="000000"/>
          <w:sz w:val="28"/>
        </w:rPr>
        <w:t>
      жергілікті деңгейде қан тапсыру орталықтарын материалдық-техникалық жарақтандыруға - 199171 мың теңге;</w:t>
      </w:r>
      <w:r>
        <w:br/>
      </w:r>
      <w:r>
        <w:rPr>
          <w:rFonts w:ascii="Times New Roman"/>
          <w:b w:val="false"/>
          <w:i w:val="false"/>
          <w:color w:val="000000"/>
          <w:sz w:val="28"/>
        </w:rPr>
        <w:t>
</w:t>
      </w:r>
      <w:r>
        <w:rPr>
          <w:rFonts w:ascii="Times New Roman"/>
          <w:b w:val="false"/>
          <w:i w:val="false"/>
          <w:color w:val="000000"/>
          <w:sz w:val="28"/>
        </w:rPr>
        <w:t>
7. 3 қосымшаға сәйкес, облыстық бюджетте табысы аз отбасыларына 18 жасқа дейінгі балаларға мемлекеттік жәрдемақыларға - 93000 мың теңге, мемлекеттік атаулы әлеуметтік көмекке - 76000 мың теңге және халыққа тұрғын үй көмек көрсетуге - 595790 мың теңге, 2008-2009 оқу жылында облыс әкімінің гранты бойынша оқитын балаларға төлеуге 3359 мың теңге сомасында қарастырылсын;</w:t>
      </w:r>
      <w:r>
        <w:br/>
      </w:r>
      <w:r>
        <w:rPr>
          <w:rFonts w:ascii="Times New Roman"/>
          <w:b w:val="false"/>
          <w:i w:val="false"/>
          <w:color w:val="000000"/>
          <w:sz w:val="28"/>
        </w:rPr>
        <w:t>
</w:t>
      </w:r>
      <w:r>
        <w:rPr>
          <w:rFonts w:ascii="Times New Roman"/>
          <w:b w:val="false"/>
          <w:i w:val="false"/>
          <w:color w:val="ff0000"/>
          <w:sz w:val="28"/>
        </w:rPr>
        <w:t xml:space="preserve">      Ескерту. 7 - тармаққа өзгерту енгізілді - Алматы облыстық мәслихатының 2008.07.15 </w:t>
      </w:r>
      <w:r>
        <w:rPr>
          <w:rFonts w:ascii="Times New Roman"/>
          <w:b w:val="false"/>
          <w:i w:val="false"/>
          <w:color w:val="000000"/>
          <w:sz w:val="28"/>
        </w:rPr>
        <w:t xml:space="preserve">N 12-68 </w:t>
      </w:r>
      <w:r>
        <w:rPr>
          <w:rFonts w:ascii="Times New Roman"/>
          <w:b w:val="false"/>
          <w:i w:val="false"/>
          <w:color w:val="ff0000"/>
          <w:sz w:val="28"/>
        </w:rPr>
        <w:t>(2008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8. Облыстық бюджетте ауыл шаруашылығын дамытуға бағытталған республикалық бюджеттен бөлінетін мақсатты ағымдағы трансферттер есебінен 2425668 мың теңге сомасында субсидиялар қарастырылсын, оның ішінде:</w:t>
      </w:r>
      <w:r>
        <w:br/>
      </w:r>
      <w:r>
        <w:rPr>
          <w:rFonts w:ascii="Times New Roman"/>
          <w:b w:val="false"/>
          <w:i w:val="false"/>
          <w:color w:val="000000"/>
          <w:sz w:val="28"/>
        </w:rPr>
        <w:t>
      тұқым шаруашылығын дамытуды қолдауға - 281643 мың теңге;</w:t>
      </w:r>
      <w:r>
        <w:br/>
      </w:r>
      <w:r>
        <w:rPr>
          <w:rFonts w:ascii="Times New Roman"/>
          <w:b w:val="false"/>
          <w:i w:val="false"/>
          <w:color w:val="000000"/>
          <w:sz w:val="28"/>
        </w:rPr>
        <w:t>
      мал шаруашылығын дамытуды қолдауға - 182527 мың теңге;</w:t>
      </w:r>
      <w:r>
        <w:br/>
      </w:r>
      <w:r>
        <w:rPr>
          <w:rFonts w:ascii="Times New Roman"/>
          <w:b w:val="false"/>
          <w:i w:val="false"/>
          <w:color w:val="000000"/>
          <w:sz w:val="28"/>
        </w:rPr>
        <w:t>
      өсімдік шаруашылығы түсімділігін және өнімдерінің сапасын арттыру, жанар-жағар май материалдарының және басқа да көктем-егістік және жинау жұмыстарын жүргізуге қажетті тауар-материалдық құндылықтар бағасын арзандатуға - 791427 мың теңге;</w:t>
      </w:r>
      <w:r>
        <w:br/>
      </w:r>
      <w:r>
        <w:rPr>
          <w:rFonts w:ascii="Times New Roman"/>
          <w:b w:val="false"/>
          <w:i w:val="false"/>
          <w:color w:val="000000"/>
          <w:sz w:val="28"/>
        </w:rPr>
        <w:t>
      ауыл шаруашылық тауар өндірушілерге су жеткізу жөніндегі қызмет көрсетулердің құнын субсидияландыруға - 175542 мың теңге;</w:t>
      </w:r>
      <w:r>
        <w:br/>
      </w:r>
      <w:r>
        <w:rPr>
          <w:rFonts w:ascii="Times New Roman"/>
          <w:b w:val="false"/>
          <w:i w:val="false"/>
          <w:color w:val="000000"/>
          <w:sz w:val="28"/>
        </w:rPr>
        <w:t>
      көп жылдық жеміс дақылдарын және жүзім көшеттерін отырғызуды және өсіруді қамтамасыз етуге - 212807 мың теңге;</w:t>
      </w:r>
      <w:r>
        <w:br/>
      </w:r>
      <w:r>
        <w:rPr>
          <w:rFonts w:ascii="Times New Roman"/>
          <w:b w:val="false"/>
          <w:i w:val="false"/>
          <w:color w:val="000000"/>
          <w:sz w:val="28"/>
        </w:rPr>
        <w:t>
      мал шаруашылығы өнімділігін және өнімдерінің сапасын арттыруды субсидияландыруға - 780590 мың теңге;</w:t>
      </w:r>
      <w:r>
        <w:br/>
      </w:r>
      <w:r>
        <w:rPr>
          <w:rFonts w:ascii="Times New Roman"/>
          <w:b w:val="false"/>
          <w:i w:val="false"/>
          <w:color w:val="000000"/>
          <w:sz w:val="28"/>
        </w:rPr>
        <w:t>
      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субсидиялауға - 1132 мың теңге.</w:t>
      </w:r>
      <w:r>
        <w:br/>
      </w:r>
      <w:r>
        <w:rPr>
          <w:rFonts w:ascii="Times New Roman"/>
          <w:b w:val="false"/>
          <w:i w:val="false"/>
          <w:color w:val="000000"/>
          <w:sz w:val="28"/>
        </w:rPr>
        <w:t>
</w:t>
      </w:r>
      <w:r>
        <w:rPr>
          <w:rFonts w:ascii="Times New Roman"/>
          <w:b w:val="false"/>
          <w:i w:val="false"/>
          <w:color w:val="ff0000"/>
          <w:sz w:val="28"/>
        </w:rPr>
        <w:t xml:space="preserve">      Ескерту. 8-тармаққа өзгерту енгізілді - Алматы облыстық мәслихатының 2008.11.04 </w:t>
      </w:r>
      <w:r>
        <w:rPr>
          <w:rFonts w:ascii="Times New Roman"/>
          <w:b w:val="false"/>
          <w:i w:val="false"/>
          <w:color w:val="000000"/>
          <w:sz w:val="28"/>
        </w:rPr>
        <w:t>N 14-89</w:t>
      </w:r>
      <w:r>
        <w:rPr>
          <w:rFonts w:ascii="Times New Roman"/>
          <w:b w:val="false"/>
          <w:i w:val="false"/>
          <w:color w:val="ff0000"/>
          <w:sz w:val="28"/>
        </w:rPr>
        <w:t xml:space="preserve"> (2008 жылдың 1 қаңтарынан бастап қолданысқа енгізіледі); 2008.12.29 </w:t>
      </w:r>
      <w:r>
        <w:rPr>
          <w:rFonts w:ascii="Times New Roman"/>
          <w:b w:val="false"/>
          <w:i w:val="false"/>
          <w:color w:val="000000"/>
          <w:sz w:val="28"/>
        </w:rPr>
        <w:t>N 16-100</w:t>
      </w:r>
      <w:r>
        <w:rPr>
          <w:rFonts w:ascii="Times New Roman"/>
          <w:b w:val="false"/>
          <w:i w:val="false"/>
          <w:color w:val="ff0000"/>
          <w:sz w:val="28"/>
        </w:rPr>
        <w:t> </w:t>
      </w:r>
      <w:r>
        <w:rPr>
          <w:rFonts w:ascii="Times New Roman"/>
          <w:b w:val="false"/>
          <w:i w:val="false"/>
          <w:color w:val="ff0000"/>
          <w:sz w:val="28"/>
        </w:rPr>
        <w:t>(2008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xml:space="preserve">
9. 2008 жылға арналған облыстық бюджетте Қазақстан Республикасында 2008-2010 жылдарға арналған тұрғын үй құрылысын дамытудың Мемлекеттік бағдарламасын жүзеге асыруға аудандар мен қалалар бюджеттеріне төмендегілерді дамытуға мақсатты трансферттер қарастырылсын: </w:t>
      </w:r>
      <w:r>
        <w:br/>
      </w:r>
      <w:r>
        <w:rPr>
          <w:rFonts w:ascii="Times New Roman"/>
          <w:b w:val="false"/>
          <w:i w:val="false"/>
          <w:color w:val="000000"/>
          <w:sz w:val="28"/>
        </w:rPr>
        <w:t>
      4-қосымшаға сәйкес, инженерлік-коммуникациялық инфрақұрылымын дамытуға және жайғастыруға 3609630 мың теңге сомасында;</w:t>
      </w:r>
      <w:r>
        <w:br/>
      </w:r>
      <w:r>
        <w:rPr>
          <w:rFonts w:ascii="Times New Roman"/>
          <w:b w:val="false"/>
          <w:i w:val="false"/>
          <w:color w:val="000000"/>
          <w:sz w:val="28"/>
        </w:rPr>
        <w:t>
      5-қосымшаға сәйкес, мемлекеттік коммуналдық тұрғын үй қоры тұрғын үйлерінің құрылысына 1277627 мың теңге сомасында.</w:t>
      </w:r>
      <w:r>
        <w:br/>
      </w:r>
      <w:r>
        <w:rPr>
          <w:rFonts w:ascii="Times New Roman"/>
          <w:b w:val="false"/>
          <w:i w:val="false"/>
          <w:color w:val="000000"/>
          <w:sz w:val="28"/>
        </w:rPr>
        <w:t>
</w:t>
      </w:r>
      <w:r>
        <w:rPr>
          <w:rFonts w:ascii="Times New Roman"/>
          <w:b w:val="false"/>
          <w:i w:val="false"/>
          <w:color w:val="ff0000"/>
          <w:sz w:val="28"/>
        </w:rPr>
        <w:t xml:space="preserve">      Ескерту. 9-тармаққа өзгерту енгізілді - Алматы облыстық мәслихатының 2008.04.10 </w:t>
      </w:r>
      <w:r>
        <w:rPr>
          <w:rFonts w:ascii="Times New Roman"/>
          <w:b w:val="false"/>
          <w:i w:val="false"/>
          <w:color w:val="000000"/>
          <w:sz w:val="28"/>
        </w:rPr>
        <w:t>N 8-47</w:t>
      </w:r>
      <w:r>
        <w:rPr>
          <w:rFonts w:ascii="Times New Roman"/>
          <w:b w:val="false"/>
          <w:i w:val="false"/>
          <w:color w:val="ff0000"/>
          <w:sz w:val="28"/>
        </w:rPr>
        <w:t xml:space="preserve"> (2008 жылдың 1 қаңтарынан бастап қолданысқа енгізіледі); 2008.06.13 </w:t>
      </w:r>
      <w:r>
        <w:rPr>
          <w:rFonts w:ascii="Times New Roman"/>
          <w:b w:val="false"/>
          <w:i w:val="false"/>
          <w:color w:val="000000"/>
          <w:sz w:val="28"/>
        </w:rPr>
        <w:t>N 10-61</w:t>
      </w:r>
      <w:r>
        <w:rPr>
          <w:rFonts w:ascii="Times New Roman"/>
          <w:b w:val="false"/>
          <w:i w:val="false"/>
          <w:color w:val="ff0000"/>
          <w:sz w:val="28"/>
        </w:rPr>
        <w:t xml:space="preserve"> (2008 жылдың 1 қаңтарынан бастап қолданысқа енгізіледі); 2008.07.15 </w:t>
      </w:r>
      <w:r>
        <w:rPr>
          <w:rFonts w:ascii="Times New Roman"/>
          <w:b w:val="false"/>
          <w:i w:val="false"/>
          <w:color w:val="000000"/>
          <w:sz w:val="28"/>
        </w:rPr>
        <w:t>N 12-68</w:t>
      </w:r>
      <w:r>
        <w:rPr>
          <w:rFonts w:ascii="Times New Roman"/>
          <w:b w:val="false"/>
          <w:i w:val="false"/>
          <w:color w:val="ff0000"/>
          <w:sz w:val="28"/>
        </w:rPr>
        <w:t xml:space="preserve"> (2008 жылдың 1 қаңтарынан бастап қолданысқа енгізіледі); 2008.10.08 </w:t>
      </w:r>
      <w:r>
        <w:rPr>
          <w:rFonts w:ascii="Times New Roman"/>
          <w:b w:val="false"/>
          <w:i w:val="false"/>
          <w:color w:val="000000"/>
          <w:sz w:val="28"/>
        </w:rPr>
        <w:t>N 13-78</w:t>
      </w:r>
      <w:r>
        <w:rPr>
          <w:rFonts w:ascii="Times New Roman"/>
          <w:b w:val="false"/>
          <w:i w:val="false"/>
          <w:color w:val="ff0000"/>
          <w:sz w:val="28"/>
        </w:rPr>
        <w:t xml:space="preserve"> (2008 жылдың 1 қаңтарынан бастап қолданысқа енгізіледі); 2008.11.07 </w:t>
      </w:r>
      <w:r>
        <w:rPr>
          <w:rFonts w:ascii="Times New Roman"/>
          <w:b w:val="false"/>
          <w:i w:val="false"/>
          <w:color w:val="000000"/>
          <w:sz w:val="28"/>
        </w:rPr>
        <w:t>N 14-89</w:t>
      </w:r>
      <w:r>
        <w:rPr>
          <w:rFonts w:ascii="Times New Roman"/>
          <w:b w:val="false"/>
          <w:i w:val="false"/>
          <w:color w:val="ff0000"/>
          <w:sz w:val="28"/>
        </w:rPr>
        <w:t> </w:t>
      </w:r>
      <w:r>
        <w:rPr>
          <w:rFonts w:ascii="Times New Roman"/>
          <w:b w:val="false"/>
          <w:i w:val="false"/>
          <w:color w:val="ff0000"/>
          <w:sz w:val="28"/>
        </w:rPr>
        <w:t>(2008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10. 2008 жылға арналған облыстық бюджетте 6-қосымшаға сәйкес, білім беру объектілерінің құрылысына аудандық және қалалық бюджеттерді дамытуға 12441689 мың теңге сомасында мақсатты трансферттер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      Ескерту. 10-тармаққа өзгерту енгізілді - Алматы облыстық мәслихатының 2008.01.17 N </w:t>
      </w:r>
      <w:r>
        <w:rPr>
          <w:rFonts w:ascii="Times New Roman"/>
          <w:b w:val="false"/>
          <w:i w:val="false"/>
          <w:color w:val="000000"/>
          <w:sz w:val="28"/>
        </w:rPr>
        <w:t>6-33</w:t>
      </w:r>
      <w:r>
        <w:rPr>
          <w:rFonts w:ascii="Times New Roman"/>
          <w:b w:val="false"/>
          <w:i w:val="false"/>
          <w:color w:val="ff0000"/>
          <w:sz w:val="28"/>
        </w:rPr>
        <w:t xml:space="preserve"> (2008 жылдың 1 қаңтарынан бастап қолданысқа енгізіледі); 2008.04.10 </w:t>
      </w:r>
      <w:r>
        <w:rPr>
          <w:rFonts w:ascii="Times New Roman"/>
          <w:b w:val="false"/>
          <w:i w:val="false"/>
          <w:color w:val="000000"/>
          <w:sz w:val="28"/>
        </w:rPr>
        <w:t>N 8-47</w:t>
      </w:r>
      <w:r>
        <w:rPr>
          <w:rFonts w:ascii="Times New Roman"/>
          <w:b w:val="false"/>
          <w:i w:val="false"/>
          <w:color w:val="ff0000"/>
          <w:sz w:val="28"/>
        </w:rPr>
        <w:t xml:space="preserve"> (2008 жылдың 1 қаңтарынан бастап қолданысқа енгізіледі); 2008.06.13 </w:t>
      </w:r>
      <w:r>
        <w:rPr>
          <w:rFonts w:ascii="Times New Roman"/>
          <w:b w:val="false"/>
          <w:i w:val="false"/>
          <w:color w:val="000000"/>
          <w:sz w:val="28"/>
        </w:rPr>
        <w:t>N 10-61</w:t>
      </w:r>
      <w:r>
        <w:rPr>
          <w:rFonts w:ascii="Times New Roman"/>
          <w:b w:val="false"/>
          <w:i w:val="false"/>
          <w:color w:val="ff0000"/>
          <w:sz w:val="28"/>
        </w:rPr>
        <w:t xml:space="preserve"> (2008 жылдың 1 қаңтарынан бастап қолданысқа енгізіледі); 2008.07.15 </w:t>
      </w:r>
      <w:r>
        <w:rPr>
          <w:rFonts w:ascii="Times New Roman"/>
          <w:b w:val="false"/>
          <w:i w:val="false"/>
          <w:color w:val="000000"/>
          <w:sz w:val="28"/>
        </w:rPr>
        <w:t>N 12-68</w:t>
      </w:r>
      <w:r>
        <w:rPr>
          <w:rFonts w:ascii="Times New Roman"/>
          <w:b w:val="false"/>
          <w:i w:val="false"/>
          <w:color w:val="ff0000"/>
          <w:sz w:val="28"/>
        </w:rPr>
        <w:t> </w:t>
      </w:r>
      <w:r>
        <w:rPr>
          <w:rFonts w:ascii="Times New Roman"/>
          <w:b w:val="false"/>
          <w:i w:val="false"/>
          <w:color w:val="ff0000"/>
          <w:sz w:val="28"/>
        </w:rPr>
        <w:t xml:space="preserve">(2008 жылдың 1 қаңтарынан бастап қолданысқа енгізіледі); 2008.10.08 </w:t>
      </w:r>
      <w:r>
        <w:rPr>
          <w:rFonts w:ascii="Times New Roman"/>
          <w:b w:val="false"/>
          <w:i w:val="false"/>
          <w:color w:val="000000"/>
          <w:sz w:val="28"/>
        </w:rPr>
        <w:t>N 13-78</w:t>
      </w:r>
      <w:r>
        <w:rPr>
          <w:rFonts w:ascii="Times New Roman"/>
          <w:b w:val="false"/>
          <w:i w:val="false"/>
          <w:color w:val="ff0000"/>
          <w:sz w:val="28"/>
        </w:rPr>
        <w:t xml:space="preserve"> (2008 жылдың 1 қаңтарынан бастап қолданысқа енгізіледі); 2008.11.07 </w:t>
      </w:r>
      <w:r>
        <w:rPr>
          <w:rFonts w:ascii="Times New Roman"/>
          <w:b w:val="false"/>
          <w:i w:val="false"/>
          <w:color w:val="000000"/>
          <w:sz w:val="28"/>
        </w:rPr>
        <w:t>N 14-89</w:t>
      </w:r>
      <w:r>
        <w:rPr>
          <w:rFonts w:ascii="Times New Roman"/>
          <w:b w:val="false"/>
          <w:i w:val="false"/>
          <w:color w:val="ff0000"/>
          <w:sz w:val="28"/>
        </w:rPr>
        <w:t> </w:t>
      </w:r>
      <w:r>
        <w:rPr>
          <w:rFonts w:ascii="Times New Roman"/>
          <w:b w:val="false"/>
          <w:i w:val="false"/>
          <w:color w:val="ff0000"/>
          <w:sz w:val="28"/>
        </w:rPr>
        <w:t>(2008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11. 2008 жылға арналған облыстық бюджетте 7-қосымшаға сәйкес, коммуналдық шаруашылық объектілерін дамытуға аудандық және қалалық бюджеттеріне 1450301 мың теңге сомасында мақсатты трансферттер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      Ескерту. 11-тармаққа өзгерту енгізілді - Алматы облыстық мәслихатының 2008.01.17 N </w:t>
      </w:r>
      <w:r>
        <w:rPr>
          <w:rFonts w:ascii="Times New Roman"/>
          <w:b w:val="false"/>
          <w:i w:val="false"/>
          <w:color w:val="000000"/>
          <w:sz w:val="28"/>
        </w:rPr>
        <w:t>6-33</w:t>
      </w:r>
      <w:r>
        <w:rPr>
          <w:rFonts w:ascii="Times New Roman"/>
          <w:b w:val="false"/>
          <w:i w:val="false"/>
          <w:color w:val="ff0000"/>
          <w:sz w:val="28"/>
        </w:rPr>
        <w:t xml:space="preserve"> (2008 жылдың 1 қаңтарынан бастап қолданысқа енгізіледі); 2008.04.10 </w:t>
      </w:r>
      <w:r>
        <w:rPr>
          <w:rFonts w:ascii="Times New Roman"/>
          <w:b w:val="false"/>
          <w:i w:val="false"/>
          <w:color w:val="000000"/>
          <w:sz w:val="28"/>
        </w:rPr>
        <w:t>N 8-47</w:t>
      </w:r>
      <w:r>
        <w:rPr>
          <w:rFonts w:ascii="Times New Roman"/>
          <w:b w:val="false"/>
          <w:i w:val="false"/>
          <w:color w:val="ff0000"/>
          <w:sz w:val="28"/>
        </w:rPr>
        <w:t xml:space="preserve"> (2008 жылдың 1 қаңтарынан бастап қолданысқа енгізіледі); 2008.06.13 </w:t>
      </w:r>
      <w:r>
        <w:rPr>
          <w:rFonts w:ascii="Times New Roman"/>
          <w:b w:val="false"/>
          <w:i w:val="false"/>
          <w:color w:val="000000"/>
          <w:sz w:val="28"/>
        </w:rPr>
        <w:t>N 10-61</w:t>
      </w:r>
      <w:r>
        <w:rPr>
          <w:rFonts w:ascii="Times New Roman"/>
          <w:b w:val="false"/>
          <w:i w:val="false"/>
          <w:color w:val="ff0000"/>
          <w:sz w:val="28"/>
        </w:rPr>
        <w:t xml:space="preserve"> (2008 жылдың 1 қаңтарынан бастап қолданысқа енгізіледі); 2008.07.15 </w:t>
      </w:r>
      <w:r>
        <w:rPr>
          <w:rFonts w:ascii="Times New Roman"/>
          <w:b w:val="false"/>
          <w:i w:val="false"/>
          <w:color w:val="000000"/>
          <w:sz w:val="28"/>
        </w:rPr>
        <w:t xml:space="preserve">N 12-68 </w:t>
      </w:r>
      <w:r>
        <w:rPr>
          <w:rFonts w:ascii="Times New Roman"/>
          <w:b w:val="false"/>
          <w:i w:val="false"/>
          <w:color w:val="ff0000"/>
          <w:sz w:val="28"/>
        </w:rPr>
        <w:t xml:space="preserve">(2008 жылдың 1 қаңтарынан бастап қолданысқа енгізіледі); 2008.11.07 </w:t>
      </w:r>
      <w:r>
        <w:rPr>
          <w:rFonts w:ascii="Times New Roman"/>
          <w:b w:val="false"/>
          <w:i w:val="false"/>
          <w:color w:val="000000"/>
          <w:sz w:val="28"/>
        </w:rPr>
        <w:t>N 14-89</w:t>
      </w:r>
      <w:r>
        <w:rPr>
          <w:rFonts w:ascii="Times New Roman"/>
          <w:b w:val="false"/>
          <w:i w:val="false"/>
          <w:color w:val="ff0000"/>
          <w:sz w:val="28"/>
        </w:rPr>
        <w:t> </w:t>
      </w:r>
      <w:r>
        <w:rPr>
          <w:rFonts w:ascii="Times New Roman"/>
          <w:b w:val="false"/>
          <w:i w:val="false"/>
          <w:color w:val="ff0000"/>
          <w:sz w:val="28"/>
        </w:rPr>
        <w:t>(2008 жылдың 1 қаңтарынан бастап қолданысқа енгізіледі) шешімдерімен.</w:t>
      </w:r>
    </w:p>
    <w:bookmarkEnd w:id="1"/>
    <w:bookmarkStart w:name="z13" w:id="2"/>
    <w:p>
      <w:pPr>
        <w:spacing w:after="0"/>
        <w:ind w:left="0"/>
        <w:jc w:val="both"/>
      </w:pPr>
      <w:r>
        <w:rPr>
          <w:rFonts w:ascii="Times New Roman"/>
          <w:b w:val="false"/>
          <w:i w:val="false"/>
          <w:color w:val="000000"/>
          <w:sz w:val="28"/>
        </w:rPr>
        <w:t>
      12. 2008 жылға арналған облыстық бюджетте 8-қосымшаға сәйкес, аудан және қала бюджеттеріне жерге орналастыру жұмыстарына - 79144 мың теңге сомасында мақсатты ағымдағы трансферттер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      Ескерту. 12-тармаққа өзгерту енгізілді - Алматы облыстық мәслихатының 2008.04.10 </w:t>
      </w:r>
      <w:r>
        <w:rPr>
          <w:rFonts w:ascii="Times New Roman"/>
          <w:b w:val="false"/>
          <w:i w:val="false"/>
          <w:color w:val="000000"/>
          <w:sz w:val="28"/>
        </w:rPr>
        <w:t>N 8-47</w:t>
      </w:r>
      <w:r>
        <w:rPr>
          <w:rFonts w:ascii="Times New Roman"/>
          <w:b w:val="false"/>
          <w:i w:val="false"/>
          <w:color w:val="ff0000"/>
          <w:sz w:val="28"/>
        </w:rPr>
        <w:t xml:space="preserve"> (2008 жылдың 1 қаңтарынан бастап қолданысқа енгізіледі); 2008.07.15 </w:t>
      </w:r>
      <w:r>
        <w:rPr>
          <w:rFonts w:ascii="Times New Roman"/>
          <w:b w:val="false"/>
          <w:i w:val="false"/>
          <w:color w:val="000000"/>
          <w:sz w:val="28"/>
        </w:rPr>
        <w:t>N 12-68</w:t>
      </w:r>
      <w:r>
        <w:rPr>
          <w:rFonts w:ascii="Times New Roman"/>
          <w:b w:val="false"/>
          <w:i w:val="false"/>
          <w:color w:val="ff0000"/>
          <w:sz w:val="28"/>
        </w:rPr>
        <w:t> </w:t>
      </w:r>
      <w:r>
        <w:rPr>
          <w:rFonts w:ascii="Times New Roman"/>
          <w:b w:val="false"/>
          <w:i w:val="false"/>
          <w:color w:val="ff0000"/>
          <w:sz w:val="28"/>
        </w:rPr>
        <w:t>(2008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13. 2008 жылға арналған облыстық бюджетте 9-қосымшаға сәйкес, аудан және қала бюджеттеріне елді мекендер құрылысының бас жоспарын әзірлеуге 244336 мың теңге сомасында мақсатты ағымдағы трансферттер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      Ескерту. 13-тармаққа өзгерту енгізілді - Алматы облыстық мәслихатының 2008.04.10 </w:t>
      </w:r>
      <w:r>
        <w:rPr>
          <w:rFonts w:ascii="Times New Roman"/>
          <w:b w:val="false"/>
          <w:i w:val="false"/>
          <w:color w:val="000000"/>
          <w:sz w:val="28"/>
        </w:rPr>
        <w:t>N 8-47</w:t>
      </w:r>
      <w:r>
        <w:rPr>
          <w:rFonts w:ascii="Times New Roman"/>
          <w:b w:val="false"/>
          <w:i w:val="false"/>
          <w:color w:val="ff0000"/>
          <w:sz w:val="28"/>
        </w:rPr>
        <w:t> </w:t>
      </w:r>
      <w:r>
        <w:rPr>
          <w:rFonts w:ascii="Times New Roman"/>
          <w:b w:val="false"/>
          <w:i w:val="false"/>
          <w:color w:val="ff0000"/>
          <w:sz w:val="28"/>
        </w:rPr>
        <w:t>(2008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14. 2008 жылға арналған облыстық бюджетте 10-қосымшаға сәйкес, Қазақстан Республикасындағы тұрғын үй құрылысын дамытудың Мемлекеттік бағдарламасын жүзеге асыру аясында сыйақының (қызығушылықтың) нөлдік ставкасы бойынша тұрғын үй құрылысы мен оны сатып алуға аудандық және қалалық бюджеттерді несиелендіруге 599000 мың теңге қарастырылсын.</w:t>
      </w:r>
      <w:r>
        <w:br/>
      </w:r>
      <w:r>
        <w:rPr>
          <w:rFonts w:ascii="Times New Roman"/>
          <w:b w:val="false"/>
          <w:i w:val="false"/>
          <w:color w:val="000000"/>
          <w:sz w:val="28"/>
        </w:rPr>
        <w:t>
</w:t>
      </w:r>
      <w:r>
        <w:rPr>
          <w:rFonts w:ascii="Times New Roman"/>
          <w:b w:val="false"/>
          <w:i w:val="false"/>
          <w:color w:val="000000"/>
          <w:sz w:val="28"/>
        </w:rPr>
        <w:t>
15. 2008 жылға арналған облыстық бюджетте 11-қосымшаға сәйкес, аудан және қала бюджеттеріне мемлекеттік қызметшілерді компьютерлік сауаттылыққа оқытуға 20277 мың теңге сомасында мақсатты трансферттер қарастырылғаны ескерілсін.</w:t>
      </w:r>
      <w:r>
        <w:br/>
      </w:r>
      <w:r>
        <w:rPr>
          <w:rFonts w:ascii="Times New Roman"/>
          <w:b w:val="false"/>
          <w:i w:val="false"/>
          <w:color w:val="000000"/>
          <w:sz w:val="28"/>
        </w:rPr>
        <w:t>
</w:t>
      </w:r>
      <w:r>
        <w:rPr>
          <w:rFonts w:ascii="Times New Roman"/>
          <w:b w:val="false"/>
          <w:i w:val="false"/>
          <w:color w:val="000000"/>
          <w:sz w:val="28"/>
        </w:rPr>
        <w:t>
16. Сумен қамту жүйесін дамытуға 2511091 мың теңге сомасында қаржы бөлу көзделсін.</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өзгерту енгізілді - Алматы облыстық мәслихатының 2008.04.10 </w:t>
      </w:r>
      <w:r>
        <w:rPr>
          <w:rFonts w:ascii="Times New Roman"/>
          <w:b w:val="false"/>
          <w:i w:val="false"/>
          <w:color w:val="000000"/>
          <w:sz w:val="28"/>
        </w:rPr>
        <w:t>N 8-47</w:t>
      </w:r>
      <w:r>
        <w:rPr>
          <w:rFonts w:ascii="Times New Roman"/>
          <w:b w:val="false"/>
          <w:i w:val="false"/>
          <w:color w:val="ff0000"/>
          <w:sz w:val="28"/>
        </w:rPr>
        <w:t xml:space="preserve"> (2008 жылдың 1 қаңтарынан бастап қолданысқа енгізіледі); 2008.07.15 </w:t>
      </w:r>
      <w:r>
        <w:rPr>
          <w:rFonts w:ascii="Times New Roman"/>
          <w:b w:val="false"/>
          <w:i w:val="false"/>
          <w:color w:val="000000"/>
          <w:sz w:val="28"/>
        </w:rPr>
        <w:t>N 12-68</w:t>
      </w:r>
      <w:r>
        <w:rPr>
          <w:rFonts w:ascii="Times New Roman"/>
          <w:b w:val="false"/>
          <w:i w:val="false"/>
          <w:color w:val="ff0000"/>
          <w:sz w:val="28"/>
        </w:rPr>
        <w:t xml:space="preserve"> (2008 жылдың 1 қаңтарынан бастап қолданысқа енгізіледі); 2008.10.08 </w:t>
      </w:r>
      <w:r>
        <w:rPr>
          <w:rFonts w:ascii="Times New Roman"/>
          <w:b w:val="false"/>
          <w:i w:val="false"/>
          <w:color w:val="000000"/>
          <w:sz w:val="28"/>
        </w:rPr>
        <w:t>N 13-78</w:t>
      </w:r>
      <w:r>
        <w:rPr>
          <w:rFonts w:ascii="Times New Roman"/>
          <w:b w:val="false"/>
          <w:i w:val="false"/>
          <w:color w:val="ff0000"/>
          <w:sz w:val="28"/>
        </w:rPr>
        <w:t xml:space="preserve"> (2008 жылдың 1 қаңтарынан бастап қолданысқа енгізіледі); 2008.11.07 </w:t>
      </w:r>
      <w:r>
        <w:rPr>
          <w:rFonts w:ascii="Times New Roman"/>
          <w:b w:val="false"/>
          <w:i w:val="false"/>
          <w:color w:val="000000"/>
          <w:sz w:val="28"/>
        </w:rPr>
        <w:t xml:space="preserve">N 14-89 </w:t>
      </w:r>
      <w:r>
        <w:rPr>
          <w:rFonts w:ascii="Times New Roman"/>
          <w:b w:val="false"/>
          <w:i w:val="false"/>
          <w:color w:val="ff0000"/>
          <w:sz w:val="28"/>
        </w:rPr>
        <w:t xml:space="preserve">(2008 жылдың 1 қаңтарынан бастап қолданысқа енгізіледі); 2008.12.10 </w:t>
      </w:r>
      <w:r>
        <w:rPr>
          <w:rFonts w:ascii="Times New Roman"/>
          <w:b w:val="false"/>
          <w:i w:val="false"/>
          <w:color w:val="000000"/>
          <w:sz w:val="28"/>
        </w:rPr>
        <w:t xml:space="preserve">N 15-91 </w:t>
      </w:r>
      <w:r>
        <w:rPr>
          <w:rFonts w:ascii="Times New Roman"/>
          <w:b w:val="false"/>
          <w:i w:val="false"/>
          <w:color w:val="ff0000"/>
          <w:sz w:val="28"/>
        </w:rPr>
        <w:t>(2008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17. Қоршаған ортаны қорғау және объектілерді дамыту жөніндегі шараларды өткізуге 452563 мың теңге сомасында қаржы бөлу көзделсін.</w:t>
      </w:r>
      <w:r>
        <w:br/>
      </w:r>
      <w:r>
        <w:rPr>
          <w:rFonts w:ascii="Times New Roman"/>
          <w:b w:val="false"/>
          <w:i w:val="false"/>
          <w:color w:val="000000"/>
          <w:sz w:val="28"/>
        </w:rPr>
        <w:t>
</w:t>
      </w:r>
      <w:r>
        <w:rPr>
          <w:rFonts w:ascii="Times New Roman"/>
          <w:b w:val="false"/>
          <w:i w:val="false"/>
          <w:color w:val="ff0000"/>
          <w:sz w:val="28"/>
        </w:rPr>
        <w:t xml:space="preserve">      Ескерту. 17-тармаққа өзгерту енгізілді - Алматы облыстық мәслихатының 2008.04.10 </w:t>
      </w:r>
      <w:r>
        <w:rPr>
          <w:rFonts w:ascii="Times New Roman"/>
          <w:b w:val="false"/>
          <w:i w:val="false"/>
          <w:color w:val="000000"/>
          <w:sz w:val="28"/>
        </w:rPr>
        <w:t>N 8-47</w:t>
      </w:r>
      <w:r>
        <w:rPr>
          <w:rFonts w:ascii="Times New Roman"/>
          <w:b w:val="false"/>
          <w:i w:val="false"/>
          <w:color w:val="ff0000"/>
          <w:sz w:val="28"/>
        </w:rPr>
        <w:t xml:space="preserve"> (2008 жылдың 1 қаңтарынан бастап қолданысқа енгізіледі); 2008.07.15 </w:t>
      </w:r>
      <w:r>
        <w:rPr>
          <w:rFonts w:ascii="Times New Roman"/>
          <w:b w:val="false"/>
          <w:i w:val="false"/>
          <w:color w:val="000000"/>
          <w:sz w:val="28"/>
        </w:rPr>
        <w:t>N 12-68</w:t>
      </w:r>
      <w:r>
        <w:rPr>
          <w:rFonts w:ascii="Times New Roman"/>
          <w:b w:val="false"/>
          <w:i w:val="false"/>
          <w:color w:val="ff0000"/>
          <w:sz w:val="28"/>
        </w:rPr>
        <w:t xml:space="preserve"> (2008 жылдың 1 қаңтарынан бастап қолданысқа енгізіледі); 2008.11.07 </w:t>
      </w:r>
      <w:r>
        <w:rPr>
          <w:rFonts w:ascii="Times New Roman"/>
          <w:b w:val="false"/>
          <w:i w:val="false"/>
          <w:color w:val="000000"/>
          <w:sz w:val="28"/>
        </w:rPr>
        <w:t xml:space="preserve">N 14-89 </w:t>
      </w:r>
      <w:r>
        <w:rPr>
          <w:rFonts w:ascii="Times New Roman"/>
          <w:b w:val="false"/>
          <w:i w:val="false"/>
          <w:color w:val="ff0000"/>
          <w:sz w:val="28"/>
        </w:rPr>
        <w:t>(2008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18. Автокөлік жолдарының қызмет атқаруын қамтамасыз етуге және көліктік инфрақұрылымды дамытуға 4450954 мың теңге сомасында қаржы бөлу көзделсін.</w:t>
      </w:r>
      <w:r>
        <w:br/>
      </w:r>
      <w:r>
        <w:rPr>
          <w:rFonts w:ascii="Times New Roman"/>
          <w:b w:val="false"/>
          <w:i w:val="false"/>
          <w:color w:val="000000"/>
          <w:sz w:val="28"/>
        </w:rPr>
        <w:t>
</w:t>
      </w:r>
      <w:r>
        <w:rPr>
          <w:rFonts w:ascii="Times New Roman"/>
          <w:b w:val="false"/>
          <w:i w:val="false"/>
          <w:color w:val="ff0000"/>
          <w:sz w:val="28"/>
        </w:rPr>
        <w:t xml:space="preserve">      Ескерту. 18-тармаққа өзгерту енгізілді - Алматы облыстық мәслихатының 2008.04.10 </w:t>
      </w:r>
      <w:r>
        <w:rPr>
          <w:rFonts w:ascii="Times New Roman"/>
          <w:b w:val="false"/>
          <w:i w:val="false"/>
          <w:color w:val="000000"/>
          <w:sz w:val="28"/>
        </w:rPr>
        <w:t>N 8-47</w:t>
      </w:r>
      <w:r>
        <w:rPr>
          <w:rFonts w:ascii="Times New Roman"/>
          <w:b w:val="false"/>
          <w:i w:val="false"/>
          <w:color w:val="ff0000"/>
          <w:sz w:val="28"/>
        </w:rPr>
        <w:t xml:space="preserve"> (2008 жылдың 1 қаңтарынан бастап қолданысқа енгізіледі); 2008.07.15 </w:t>
      </w:r>
      <w:r>
        <w:rPr>
          <w:rFonts w:ascii="Times New Roman"/>
          <w:b w:val="false"/>
          <w:i w:val="false"/>
          <w:color w:val="000000"/>
          <w:sz w:val="28"/>
        </w:rPr>
        <w:t xml:space="preserve">N 12-68 </w:t>
      </w:r>
      <w:r>
        <w:rPr>
          <w:rFonts w:ascii="Times New Roman"/>
          <w:b w:val="false"/>
          <w:i w:val="false"/>
          <w:color w:val="ff0000"/>
          <w:sz w:val="28"/>
        </w:rPr>
        <w:t>(2008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19. Облыс әкімдігі қаулысымен анықталатын, табиғи және техногендік сипаттағы төтенше жағдайларды жою үшін 2008 жылға арналған облыс әкімдігінің резервіне 491534 мың теңге сомасы белгіленсін.</w:t>
      </w:r>
      <w:r>
        <w:br/>
      </w:r>
      <w:r>
        <w:rPr>
          <w:rFonts w:ascii="Times New Roman"/>
          <w:b w:val="false"/>
          <w:i w:val="false"/>
          <w:color w:val="000000"/>
          <w:sz w:val="28"/>
        </w:rPr>
        <w:t>
</w:t>
      </w:r>
      <w:r>
        <w:rPr>
          <w:rFonts w:ascii="Times New Roman"/>
          <w:b w:val="false"/>
          <w:i w:val="false"/>
          <w:color w:val="ff0000"/>
          <w:sz w:val="28"/>
        </w:rPr>
        <w:t xml:space="preserve">      Ескерту. 19-тармаққа өзгерту енгізілді - Алматы облыстық мәслихатының 2008.06.13 </w:t>
      </w:r>
      <w:r>
        <w:rPr>
          <w:rFonts w:ascii="Times New Roman"/>
          <w:b w:val="false"/>
          <w:i w:val="false"/>
          <w:color w:val="000000"/>
          <w:sz w:val="28"/>
        </w:rPr>
        <w:t>N 10-61</w:t>
      </w:r>
      <w:r>
        <w:rPr>
          <w:rFonts w:ascii="Times New Roman"/>
          <w:b w:val="false"/>
          <w:i w:val="false"/>
          <w:color w:val="ff0000"/>
          <w:sz w:val="28"/>
        </w:rPr>
        <w:t xml:space="preserve"> (2008 жылдың 1 қаңтарынан бастап қолданысқа енгізіледі); 2008.07.15 </w:t>
      </w:r>
      <w:r>
        <w:rPr>
          <w:rFonts w:ascii="Times New Roman"/>
          <w:b w:val="false"/>
          <w:i w:val="false"/>
          <w:color w:val="000000"/>
          <w:sz w:val="28"/>
        </w:rPr>
        <w:t>N 12-68</w:t>
      </w:r>
      <w:r>
        <w:rPr>
          <w:rFonts w:ascii="Times New Roman"/>
          <w:b w:val="false"/>
          <w:i w:val="false"/>
          <w:color w:val="ff0000"/>
          <w:sz w:val="28"/>
        </w:rPr>
        <w:t xml:space="preserve"> (2008 жылдың 1 қаңтарынан бастап қолданысқа енгізіледі); 2008.12.10 </w:t>
      </w:r>
      <w:r>
        <w:rPr>
          <w:rFonts w:ascii="Times New Roman"/>
          <w:b w:val="false"/>
          <w:i w:val="false"/>
          <w:color w:val="000000"/>
          <w:sz w:val="28"/>
        </w:rPr>
        <w:t xml:space="preserve">N 15-91 </w:t>
      </w:r>
      <w:r>
        <w:rPr>
          <w:rFonts w:ascii="Times New Roman"/>
          <w:b w:val="false"/>
          <w:i w:val="false"/>
          <w:color w:val="ff0000"/>
          <w:sz w:val="28"/>
        </w:rPr>
        <w:t>(2008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20. 12 - қосымшаға сәйкес, бюджеттік инвестициялық жобаларды (бағдарламаларды) жүзеге асыруға және заңды тұлғалардың жарғылық капиталын қалыптастыру немесе көбейтуге бағытталған бюджеттік бағдарламаларға бөлумен 2008 жылға арналған облыс бюджетін дамытудың жергілікті бюджеттік бағдарламаларының тізімі бекітілсін.</w:t>
      </w:r>
      <w:r>
        <w:br/>
      </w:r>
      <w:r>
        <w:rPr>
          <w:rFonts w:ascii="Times New Roman"/>
          <w:b w:val="false"/>
          <w:i w:val="false"/>
          <w:color w:val="000000"/>
          <w:sz w:val="28"/>
        </w:rPr>
        <w:t>
</w:t>
      </w:r>
      <w:r>
        <w:rPr>
          <w:rFonts w:ascii="Times New Roman"/>
          <w:b w:val="false"/>
          <w:i w:val="false"/>
          <w:color w:val="000000"/>
          <w:sz w:val="28"/>
        </w:rPr>
        <w:t>
21. 2008 жылға арналған облыстық бюджетті орындау процессінде секвестрге жатпайтын облыстық бюджеттік бағдарламалар тізімі 13-қосымшаға сәйкес бекітілсін.</w:t>
      </w:r>
      <w:r>
        <w:br/>
      </w:r>
      <w:r>
        <w:rPr>
          <w:rFonts w:ascii="Times New Roman"/>
          <w:b w:val="false"/>
          <w:i w:val="false"/>
          <w:color w:val="000000"/>
          <w:sz w:val="28"/>
        </w:rPr>
        <w:t>
</w:t>
      </w:r>
      <w:r>
        <w:rPr>
          <w:rFonts w:ascii="Times New Roman"/>
          <w:b w:val="false"/>
          <w:i w:val="false"/>
          <w:color w:val="000000"/>
          <w:sz w:val="28"/>
        </w:rPr>
        <w:t>
22. 14-қосымшаға сәйкес, 2008 жылға арналған аудандар мен қалалар бюджеттерін орындау процессінде жергілікті бюджеттік бағдарламалар секвестрге жатпайтындығы белгіленсін.</w:t>
      </w:r>
      <w:r>
        <w:br/>
      </w:r>
      <w:r>
        <w:rPr>
          <w:rFonts w:ascii="Times New Roman"/>
          <w:b w:val="false"/>
          <w:i w:val="false"/>
          <w:color w:val="000000"/>
          <w:sz w:val="28"/>
        </w:rPr>
        <w:t>
</w:t>
      </w:r>
      <w:r>
        <w:rPr>
          <w:rFonts w:ascii="Times New Roman"/>
          <w:b w:val="false"/>
          <w:i w:val="false"/>
          <w:color w:val="000000"/>
          <w:sz w:val="28"/>
        </w:rPr>
        <w:t>
23. Алматы облыстық әкімдігіне мынандай ұсыныстар жасалсын:</w:t>
      </w:r>
      <w:r>
        <w:br/>
      </w:r>
      <w:r>
        <w:rPr>
          <w:rFonts w:ascii="Times New Roman"/>
          <w:b w:val="false"/>
          <w:i w:val="false"/>
          <w:color w:val="000000"/>
          <w:sz w:val="28"/>
        </w:rPr>
        <w:t>
      аудандар мен қалалар, сондай-ақ облыстық комитеттер мен басқармалар бойынша өкілетті, атқарушы органдардың және мемлекеттік басқару органдарының штат санының лимитін және қызметтік жеңіл автокөлік лимиті анықталсын;</w:t>
      </w:r>
      <w:r>
        <w:br/>
      </w:r>
      <w:r>
        <w:rPr>
          <w:rFonts w:ascii="Times New Roman"/>
          <w:b w:val="false"/>
          <w:i w:val="false"/>
          <w:color w:val="000000"/>
          <w:sz w:val="28"/>
        </w:rPr>
        <w:t>
      жергілікті деңгейде қызмет көрсету бойынша шараларды қаржыландыру облыстық басқармалар мен департаменттердің ағымдағы есеп-шоттары арқылы жүргізілсін.</w:t>
      </w:r>
      <w:r>
        <w:br/>
      </w:r>
      <w:r>
        <w:rPr>
          <w:rFonts w:ascii="Times New Roman"/>
          <w:b w:val="false"/>
          <w:i w:val="false"/>
          <w:color w:val="000000"/>
          <w:sz w:val="28"/>
        </w:rPr>
        <w:t>
</w:t>
      </w:r>
      <w:r>
        <w:rPr>
          <w:rFonts w:ascii="Times New Roman"/>
          <w:b w:val="false"/>
          <w:i w:val="false"/>
          <w:color w:val="000000"/>
          <w:sz w:val="28"/>
        </w:rPr>
        <w:t>
24. Аудан мен қала әкімдері, облыс бойынша салық комитеті облыс бюджетінің салықтар мен төлемдер бойынша болжамды көрсеткіштерінің толық және сапалы орындалуын, шаруашылық жүргізуші субъектілердің барлық деңгейдегі бюджетке берешегін азайтуды және қосымша кіріс көздерін табуды қамтамасыз етсін.</w:t>
      </w:r>
      <w:r>
        <w:br/>
      </w:r>
      <w:r>
        <w:rPr>
          <w:rFonts w:ascii="Times New Roman"/>
          <w:b w:val="false"/>
          <w:i w:val="false"/>
          <w:color w:val="000000"/>
          <w:sz w:val="28"/>
        </w:rPr>
        <w:t>
</w:t>
      </w:r>
      <w:r>
        <w:rPr>
          <w:rFonts w:ascii="Times New Roman"/>
          <w:b w:val="false"/>
          <w:i w:val="false"/>
          <w:color w:val="000000"/>
          <w:sz w:val="28"/>
        </w:rPr>
        <w:t>
25. Осы шешім 2008 жылғы 1 қаңтардан бастап қолданысқа енеді.</w:t>
      </w:r>
    </w:p>
    <w:bookmarkEnd w:id="2"/>
    <w:p>
      <w:pPr>
        <w:spacing w:after="0"/>
        <w:ind w:left="0"/>
        <w:jc w:val="both"/>
      </w:pPr>
      <w:r>
        <w:rPr>
          <w:rFonts w:ascii="Times New Roman"/>
          <w:b w:val="false"/>
          <w:i w:val="false"/>
          <w:color w:val="000000"/>
          <w:sz w:val="28"/>
        </w:rPr>
        <w:t>      </w:t>
      </w:r>
      <w:r>
        <w:rPr>
          <w:rFonts w:ascii="Times New Roman"/>
          <w:b w:val="false"/>
          <w:i/>
          <w:color w:val="000000"/>
          <w:sz w:val="28"/>
        </w:rPr>
        <w:t>Облыстық мәслихат</w:t>
      </w:r>
      <w:r>
        <w:br/>
      </w:r>
      <w:r>
        <w:rPr>
          <w:rFonts w:ascii="Times New Roman"/>
          <w:b w:val="false"/>
          <w:i w:val="false"/>
          <w:color w:val="000000"/>
          <w:sz w:val="28"/>
        </w:rPr>
        <w:t>
</w:t>
      </w:r>
      <w:r>
        <w:rPr>
          <w:rFonts w:ascii="Times New Roman"/>
          <w:b w:val="false"/>
          <w:i/>
          <w:color w:val="000000"/>
          <w:sz w:val="28"/>
        </w:rPr>
        <w:t>      сессиясының төрағасы</w:t>
      </w:r>
    </w:p>
    <w:p>
      <w:pPr>
        <w:spacing w:after="0"/>
        <w:ind w:left="0"/>
        <w:jc w:val="both"/>
      </w:pPr>
      <w:r>
        <w:rPr>
          <w:rFonts w:ascii="Times New Roman"/>
          <w:b w:val="false"/>
          <w:i/>
          <w:color w:val="000000"/>
          <w:sz w:val="28"/>
        </w:rPr>
        <w:t>      Облыстық мәслихаттың хатшысы</w:t>
      </w:r>
    </w:p>
    <w:p>
      <w:pPr>
        <w:spacing w:after="0"/>
        <w:ind w:left="0"/>
        <w:jc w:val="both"/>
      </w:pPr>
      <w:r>
        <w:rPr>
          <w:rFonts w:ascii="Times New Roman"/>
          <w:b w:val="false"/>
          <w:i w:val="false"/>
          <w:color w:val="000000"/>
          <w:sz w:val="28"/>
        </w:rPr>
        <w:t>      </w:t>
      </w:r>
      <w:r>
        <w:rPr>
          <w:rFonts w:ascii="Times New Roman"/>
          <w:b/>
          <w:i w:val="false"/>
          <w:color w:val="000000"/>
          <w:sz w:val="28"/>
        </w:rPr>
        <w:t>КЕЛІСІЛГЕН:</w:t>
      </w:r>
      <w:r>
        <w:br/>
      </w:r>
      <w:r>
        <w:rPr>
          <w:rFonts w:ascii="Times New Roman"/>
          <w:b w:val="false"/>
          <w:i w:val="false"/>
          <w:color w:val="000000"/>
          <w:sz w:val="28"/>
        </w:rPr>
        <w:t>
</w:t>
      </w:r>
      <w:r>
        <w:rPr>
          <w:rFonts w:ascii="Times New Roman"/>
          <w:b w:val="false"/>
          <w:i/>
          <w:color w:val="000000"/>
          <w:sz w:val="28"/>
        </w:rPr>
        <w:t>      Облыстық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басқармасының бастығы</w:t>
      </w:r>
    </w:p>
    <w:bookmarkStart w:name="z28" w:id="3"/>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2007 жылғы 12 желтоқсандағы</w:t>
      </w:r>
      <w:r>
        <w:br/>
      </w:r>
      <w:r>
        <w:rPr>
          <w:rFonts w:ascii="Times New Roman"/>
          <w:b w:val="false"/>
          <w:i w:val="false"/>
          <w:color w:val="000000"/>
          <w:sz w:val="28"/>
        </w:rPr>
        <w:t>
"Алматы облысының 2008 жылға</w:t>
      </w:r>
      <w:r>
        <w:br/>
      </w:r>
      <w:r>
        <w:rPr>
          <w:rFonts w:ascii="Times New Roman"/>
          <w:b w:val="false"/>
          <w:i w:val="false"/>
          <w:color w:val="000000"/>
          <w:sz w:val="28"/>
        </w:rPr>
        <w:t>
арналған облыстық бюджеті туралы"</w:t>
      </w:r>
      <w:r>
        <w:br/>
      </w:r>
      <w:r>
        <w:rPr>
          <w:rFonts w:ascii="Times New Roman"/>
          <w:b w:val="false"/>
          <w:i w:val="false"/>
          <w:color w:val="000000"/>
          <w:sz w:val="28"/>
        </w:rPr>
        <w:t>
N 5-26 шешімімен бекітілген</w:t>
      </w:r>
      <w:r>
        <w:br/>
      </w:r>
      <w:r>
        <w:rPr>
          <w:rFonts w:ascii="Times New Roman"/>
          <w:b w:val="false"/>
          <w:i w:val="false"/>
          <w:color w:val="000000"/>
          <w:sz w:val="28"/>
        </w:rPr>
        <w:t>
1 қосымша</w:t>
      </w:r>
    </w:p>
    <w:bookmarkEnd w:id="3"/>
    <w:p>
      <w:pPr>
        <w:spacing w:after="0"/>
        <w:ind w:left="0"/>
        <w:jc w:val="both"/>
      </w:pPr>
      <w:r>
        <w:rPr>
          <w:rFonts w:ascii="Times New Roman"/>
          <w:b w:val="false"/>
          <w:i w:val="false"/>
          <w:color w:val="ff0000"/>
          <w:sz w:val="28"/>
        </w:rPr>
        <w:t xml:space="preserve">      Ескерту. 1-қосымша жаңа редакцияда - Алматы облыстық мәслихатының 2008.12.10 </w:t>
      </w:r>
      <w:r>
        <w:rPr>
          <w:rFonts w:ascii="Times New Roman"/>
          <w:b w:val="false"/>
          <w:i w:val="false"/>
          <w:color w:val="ff0000"/>
          <w:sz w:val="28"/>
        </w:rPr>
        <w:t>N 15-91</w:t>
      </w:r>
      <w:r>
        <w:rPr>
          <w:rFonts w:ascii="Times New Roman"/>
          <w:b w:val="false"/>
          <w:i w:val="false"/>
          <w:color w:val="ff0000"/>
          <w:sz w:val="28"/>
        </w:rPr>
        <w:t xml:space="preserve"> (2008 жылдың 1 қаңтарынан бастап қолданысқа енгізіледі); 1-қосымшаға өзгерту енгізілді - 2008.12.29 </w:t>
      </w:r>
      <w:r>
        <w:rPr>
          <w:rFonts w:ascii="Times New Roman"/>
          <w:b w:val="false"/>
          <w:i w:val="false"/>
          <w:color w:val="ff0000"/>
          <w:sz w:val="28"/>
        </w:rPr>
        <w:t>N 16-100</w:t>
      </w:r>
      <w:r>
        <w:rPr>
          <w:rFonts w:ascii="Times New Roman"/>
          <w:b w:val="false"/>
          <w:i w:val="false"/>
          <w:color w:val="ff0000"/>
          <w:sz w:val="28"/>
        </w:rPr>
        <w:t> (2008 жылдың 1 қаңтарынан бастап қолданысқа енгізіледі) шешімдерімен.</w:t>
      </w:r>
    </w:p>
    <w:p>
      <w:pPr>
        <w:spacing w:after="0"/>
        <w:ind w:left="0"/>
        <w:jc w:val="left"/>
      </w:pPr>
      <w:r>
        <w:rPr>
          <w:rFonts w:ascii="Times New Roman"/>
          <w:b/>
          <w:i w:val="false"/>
          <w:color w:val="000000"/>
        </w:rPr>
        <w:t xml:space="preserve"> Алматы облысының 2008 жылға арналған облыстық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
        <w:gridCol w:w="684"/>
        <w:gridCol w:w="599"/>
        <w:gridCol w:w="8990"/>
        <w:gridCol w:w="2300"/>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 Кірістер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103924808</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18277813</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9226904</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9226904</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8234994</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8234994</w:t>
            </w:r>
          </w:p>
        </w:tc>
      </w:tr>
      <w:tr>
        <w:trPr>
          <w:trHeight w:val="43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w:t>
            </w:r>
            <w:r>
              <w:br/>
            </w:r>
            <w:r>
              <w:rPr>
                <w:rFonts w:ascii="Times New Roman"/>
                <w:b w:val="false"/>
                <w:i w:val="false"/>
                <w:color w:val="000000"/>
                <w:sz w:val="20"/>
              </w:rPr>
              <w:t>
көрсетуге салынатын iшкi салықтар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815915</w:t>
            </w:r>
          </w:p>
        </w:tc>
      </w:tr>
      <w:tr>
        <w:trPr>
          <w:trHeight w:val="46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w:t>
            </w:r>
            <w:r>
              <w:br/>
            </w:r>
            <w:r>
              <w:rPr>
                <w:rFonts w:ascii="Times New Roman"/>
                <w:b w:val="false"/>
                <w:i w:val="false"/>
                <w:color w:val="000000"/>
                <w:sz w:val="20"/>
              </w:rPr>
              <w:t>
үшiн түсетiн түсiмдер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815915</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72665</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4639</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w:t>
            </w:r>
            <w:r>
              <w:br/>
            </w:r>
            <w:r>
              <w:rPr>
                <w:rFonts w:ascii="Times New Roman"/>
                <w:b w:val="false"/>
                <w:i w:val="false"/>
                <w:color w:val="000000"/>
                <w:sz w:val="20"/>
              </w:rPr>
              <w:t>
түсетін кірістер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w:t>
            </w:r>
            <w:r>
              <w:br/>
            </w:r>
            <w:r>
              <w:rPr>
                <w:rFonts w:ascii="Times New Roman"/>
                <w:b w:val="false"/>
                <w:i w:val="false"/>
                <w:color w:val="000000"/>
                <w:sz w:val="20"/>
              </w:rPr>
              <w:t>
бойынша сыйақылар (мүдделер)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160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w:t>
            </w:r>
            <w:r>
              <w:br/>
            </w:r>
            <w:r>
              <w:rPr>
                <w:rFonts w:ascii="Times New Roman"/>
                <w:b w:val="false"/>
                <w:i w:val="false"/>
                <w:color w:val="000000"/>
                <w:sz w:val="20"/>
              </w:rPr>
              <w:t>
сондай-ақ Қазақстан Республикасы Ұлттық</w:t>
            </w:r>
            <w:r>
              <w:br/>
            </w:r>
            <w:r>
              <w:rPr>
                <w:rFonts w:ascii="Times New Roman"/>
                <w:b w:val="false"/>
                <w:i w:val="false"/>
                <w:color w:val="000000"/>
                <w:sz w:val="20"/>
              </w:rPr>
              <w:t>
Банкінің бюджетінен (шығыстар сметасынан)</w:t>
            </w:r>
            <w:r>
              <w:br/>
            </w:r>
            <w:r>
              <w:rPr>
                <w:rFonts w:ascii="Times New Roman"/>
                <w:b w:val="false"/>
                <w:i w:val="false"/>
                <w:color w:val="000000"/>
                <w:sz w:val="20"/>
              </w:rPr>
              <w:t>
ұсталатын және қаржыландырылатын мемлекеттік</w:t>
            </w:r>
            <w:r>
              <w:br/>
            </w:r>
            <w:r>
              <w:rPr>
                <w:rFonts w:ascii="Times New Roman"/>
                <w:b w:val="false"/>
                <w:i w:val="false"/>
                <w:color w:val="000000"/>
                <w:sz w:val="20"/>
              </w:rPr>
              <w:t>
мекемелер салатын айыппұлдар, өсімпұлдар,</w:t>
            </w:r>
            <w:r>
              <w:br/>
            </w:r>
            <w:r>
              <w:rPr>
                <w:rFonts w:ascii="Times New Roman"/>
                <w:b w:val="false"/>
                <w:i w:val="false"/>
                <w:color w:val="000000"/>
                <w:sz w:val="20"/>
              </w:rPr>
              <w:t>
санкциялар, өндіріп алулар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47514</w:t>
            </w:r>
          </w:p>
        </w:tc>
      </w:tr>
      <w:tr>
        <w:trPr>
          <w:trHeight w:val="160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w:t>
            </w:r>
            <w:r>
              <w:br/>
            </w:r>
            <w:r>
              <w:rPr>
                <w:rFonts w:ascii="Times New Roman"/>
                <w:b w:val="false"/>
                <w:i w:val="false"/>
                <w:color w:val="000000"/>
                <w:sz w:val="20"/>
              </w:rPr>
              <w:t>
сондай-ақ Қазақстан Республикасы Ұлттық</w:t>
            </w:r>
            <w:r>
              <w:br/>
            </w:r>
            <w:r>
              <w:rPr>
                <w:rFonts w:ascii="Times New Roman"/>
                <w:b w:val="false"/>
                <w:i w:val="false"/>
                <w:color w:val="000000"/>
                <w:sz w:val="20"/>
              </w:rPr>
              <w:t>
Банкінің бюджетінен (шығыстар сметасынан)</w:t>
            </w:r>
            <w:r>
              <w:br/>
            </w:r>
            <w:r>
              <w:rPr>
                <w:rFonts w:ascii="Times New Roman"/>
                <w:b w:val="false"/>
                <w:i w:val="false"/>
                <w:color w:val="000000"/>
                <w:sz w:val="20"/>
              </w:rPr>
              <w:t>
ұсталатын және қаржыландырылатын мемлекеттік</w:t>
            </w:r>
            <w:r>
              <w:br/>
            </w:r>
            <w:r>
              <w:rPr>
                <w:rFonts w:ascii="Times New Roman"/>
                <w:b w:val="false"/>
                <w:i w:val="false"/>
                <w:color w:val="000000"/>
                <w:sz w:val="20"/>
              </w:rPr>
              <w:t>
мекемелер салатын айыппұлдар, өсімпұлдар,</w:t>
            </w:r>
            <w:r>
              <w:br/>
            </w:r>
            <w:r>
              <w:rPr>
                <w:rFonts w:ascii="Times New Roman"/>
                <w:b w:val="false"/>
                <w:i w:val="false"/>
                <w:color w:val="000000"/>
                <w:sz w:val="20"/>
              </w:rPr>
              <w:t>
санкциялар, өндіріп алулар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47514</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20512</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20512</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26105</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w:t>
            </w:r>
            <w:r>
              <w:br/>
            </w:r>
            <w:r>
              <w:rPr>
                <w:rFonts w:ascii="Times New Roman"/>
                <w:b w:val="false"/>
                <w:i w:val="false"/>
                <w:color w:val="000000"/>
                <w:sz w:val="20"/>
              </w:rPr>
              <w:t>
мүлікті сату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26105</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w:t>
            </w:r>
            <w:r>
              <w:br/>
            </w:r>
            <w:r>
              <w:rPr>
                <w:rFonts w:ascii="Times New Roman"/>
                <w:b w:val="false"/>
                <w:i w:val="false"/>
                <w:color w:val="000000"/>
                <w:sz w:val="20"/>
              </w:rPr>
              <w:t>
мүлікті сату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26105</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Трансферттерден түсетін түсімдер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85548225</w:t>
            </w:r>
          </w:p>
        </w:tc>
      </w:tr>
      <w:tr>
        <w:trPr>
          <w:trHeight w:val="37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w:t>
            </w:r>
            <w:r>
              <w:br/>
            </w:r>
            <w:r>
              <w:rPr>
                <w:rFonts w:ascii="Times New Roman"/>
                <w:b w:val="false"/>
                <w:i w:val="false"/>
                <w:color w:val="000000"/>
                <w:sz w:val="20"/>
              </w:rPr>
              <w:t>
алынатын трансферттер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9451547</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9451547</w:t>
            </w:r>
          </w:p>
        </w:tc>
      </w:tr>
      <w:tr>
        <w:trPr>
          <w:trHeight w:val="3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w:t>
            </w:r>
            <w:r>
              <w:br/>
            </w:r>
            <w:r>
              <w:rPr>
                <w:rFonts w:ascii="Times New Roman"/>
                <w:b w:val="false"/>
                <w:i w:val="false"/>
                <w:color w:val="000000"/>
                <w:sz w:val="20"/>
              </w:rPr>
              <w:t>
органдарынантүсетiн трансферттер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76096678</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76096678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1"/>
        <w:gridCol w:w="504"/>
        <w:gridCol w:w="693"/>
        <w:gridCol w:w="711"/>
        <w:gridCol w:w="8333"/>
        <w:gridCol w:w="2268"/>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6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Шығындар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104506582</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1534957</w:t>
            </w:r>
          </w:p>
        </w:tc>
      </w:tr>
      <w:tr>
        <w:trPr>
          <w:trHeight w:val="9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басқарудың жалпы функцияларын</w:t>
            </w:r>
            <w:r>
              <w:br/>
            </w:r>
            <w:r>
              <w:rPr>
                <w:rFonts w:ascii="Times New Roman"/>
                <w:b w:val="false"/>
                <w:i w:val="false"/>
                <w:color w:val="000000"/>
                <w:sz w:val="20"/>
              </w:rPr>
              <w:t>
орындайтын өкiлдi, атқарушы және басқа</w:t>
            </w:r>
            <w:r>
              <w:br/>
            </w:r>
            <w:r>
              <w:rPr>
                <w:rFonts w:ascii="Times New Roman"/>
                <w:b w:val="false"/>
                <w:i w:val="false"/>
                <w:color w:val="000000"/>
                <w:sz w:val="20"/>
              </w:rPr>
              <w:t>
органдар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1221083</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35223</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қызметін қамтамасыз ету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35223</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1185860</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әкімнің қызметін қамтамасыз ету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952636</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138200</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алынатын трансфертер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95024</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Қаржылық қызмет</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175120</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департаменті (басқармасы)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175120</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департаментінің (басқармасының)</w:t>
            </w:r>
            <w:r>
              <w:br/>
            </w:r>
            <w:r>
              <w:rPr>
                <w:rFonts w:ascii="Times New Roman"/>
                <w:b w:val="false"/>
                <w:i w:val="false"/>
                <w:color w:val="000000"/>
                <w:sz w:val="20"/>
              </w:rPr>
              <w:t>
қызметін қамтамасыз ету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91499</w:t>
            </w:r>
          </w:p>
        </w:tc>
      </w:tr>
      <w:tr>
        <w:trPr>
          <w:trHeight w:val="9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беруді ұйымдастыру және</w:t>
            </w:r>
            <w:r>
              <w:br/>
            </w:r>
            <w:r>
              <w:rPr>
                <w:rFonts w:ascii="Times New Roman"/>
                <w:b w:val="false"/>
                <w:i w:val="false"/>
                <w:color w:val="000000"/>
                <w:sz w:val="20"/>
              </w:rPr>
              <w:t>
біржолға талондарды өткізуден түсетін</w:t>
            </w:r>
            <w:r>
              <w:br/>
            </w:r>
            <w:r>
              <w:rPr>
                <w:rFonts w:ascii="Times New Roman"/>
                <w:b w:val="false"/>
                <w:i w:val="false"/>
                <w:color w:val="000000"/>
                <w:sz w:val="20"/>
              </w:rPr>
              <w:t>
сомаларды толық жиналуын қамтамасыз ету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37465</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w:t>
            </w:r>
            <w:r>
              <w:br/>
            </w:r>
            <w:r>
              <w:rPr>
                <w:rFonts w:ascii="Times New Roman"/>
                <w:b w:val="false"/>
                <w:i w:val="false"/>
                <w:color w:val="000000"/>
                <w:sz w:val="20"/>
              </w:rPr>
              <w:t>
ұйымдастыру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алынатын трансфертер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33156</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Жоспарлау және статистикалық қызмет</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118477</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w:t>
            </w:r>
            <w:r>
              <w:br/>
            </w:r>
            <w:r>
              <w:rPr>
                <w:rFonts w:ascii="Times New Roman"/>
                <w:b w:val="false"/>
                <w:i w:val="false"/>
                <w:color w:val="000000"/>
                <w:sz w:val="20"/>
              </w:rPr>
              <w:t>
департаменті (басқармасы)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118477</w:t>
            </w:r>
          </w:p>
        </w:tc>
      </w:tr>
      <w:tr>
        <w:trPr>
          <w:trHeight w:val="75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w:t>
            </w:r>
            <w:r>
              <w:br/>
            </w:r>
            <w:r>
              <w:rPr>
                <w:rFonts w:ascii="Times New Roman"/>
                <w:b w:val="false"/>
                <w:i w:val="false"/>
                <w:color w:val="000000"/>
                <w:sz w:val="20"/>
              </w:rPr>
              <w:t>
департаментінің (басқармасының) қызметін</w:t>
            </w:r>
            <w:r>
              <w:br/>
            </w:r>
            <w:r>
              <w:rPr>
                <w:rFonts w:ascii="Times New Roman"/>
                <w:b w:val="false"/>
                <w:i w:val="false"/>
                <w:color w:val="000000"/>
                <w:sz w:val="20"/>
              </w:rPr>
              <w:t>
қамтамасыз ету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116098</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алынатын трансфертер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2379</w:t>
            </w:r>
          </w:p>
        </w:tc>
      </w:tr>
      <w:tr>
        <w:trPr>
          <w:trHeight w:val="3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өзге де мемлекеттiк</w:t>
            </w:r>
            <w:r>
              <w:br/>
            </w:r>
            <w:r>
              <w:rPr>
                <w:rFonts w:ascii="Times New Roman"/>
                <w:b w:val="false"/>
                <w:i w:val="false"/>
                <w:color w:val="000000"/>
                <w:sz w:val="20"/>
              </w:rPr>
              <w:t>
қызметтер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20277</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20277</w:t>
            </w:r>
          </w:p>
        </w:tc>
      </w:tr>
      <w:tr>
        <w:trPr>
          <w:trHeight w:val="12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 компьютерлік</w:t>
            </w:r>
            <w:r>
              <w:br/>
            </w:r>
            <w:r>
              <w:rPr>
                <w:rFonts w:ascii="Times New Roman"/>
                <w:b w:val="false"/>
                <w:i w:val="false"/>
                <w:color w:val="000000"/>
                <w:sz w:val="20"/>
              </w:rPr>
              <w:t>
сауаттылыққа оқытуға аудандар (облыстық</w:t>
            </w:r>
            <w:r>
              <w:br/>
            </w:r>
            <w:r>
              <w:rPr>
                <w:rFonts w:ascii="Times New Roman"/>
                <w:b w:val="false"/>
                <w:i w:val="false"/>
                <w:color w:val="000000"/>
                <w:sz w:val="20"/>
              </w:rPr>
              <w:t>
маңызы бар қалалар) бюджеттеріне берілетін</w:t>
            </w:r>
            <w:r>
              <w:br/>
            </w:r>
            <w:r>
              <w:rPr>
                <w:rFonts w:ascii="Times New Roman"/>
                <w:b w:val="false"/>
                <w:i w:val="false"/>
                <w:color w:val="000000"/>
                <w:sz w:val="20"/>
              </w:rPr>
              <w:t>
нысаналы даму трансферттер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20277</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187279</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Әскери мұқтаждар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43412</w:t>
            </w:r>
          </w:p>
        </w:tc>
      </w:tr>
      <w:tr>
        <w:trPr>
          <w:trHeight w:val="88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w:t>
            </w:r>
            <w:r>
              <w:br/>
            </w:r>
            <w:r>
              <w:rPr>
                <w:rFonts w:ascii="Times New Roman"/>
                <w:b w:val="false"/>
                <w:i w:val="false"/>
                <w:color w:val="000000"/>
                <w:sz w:val="20"/>
              </w:rPr>
              <w:t>
қорғаныс, авариялар мен табиғи апаттардың</w:t>
            </w:r>
            <w:r>
              <w:br/>
            </w:r>
            <w:r>
              <w:rPr>
                <w:rFonts w:ascii="Times New Roman"/>
                <w:b w:val="false"/>
                <w:i w:val="false"/>
                <w:color w:val="000000"/>
                <w:sz w:val="20"/>
              </w:rPr>
              <w:t>
алдын алуды және жоюды ұйымдастыру</w:t>
            </w:r>
            <w:r>
              <w:br/>
            </w:r>
            <w:r>
              <w:rPr>
                <w:rFonts w:ascii="Times New Roman"/>
                <w:b w:val="false"/>
                <w:i w:val="false"/>
                <w:color w:val="000000"/>
                <w:sz w:val="20"/>
              </w:rPr>
              <w:t>
департаменті (басқармасы)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43412</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w:t>
            </w:r>
            <w:r>
              <w:br/>
            </w:r>
            <w:r>
              <w:rPr>
                <w:rFonts w:ascii="Times New Roman"/>
                <w:b w:val="false"/>
                <w:i w:val="false"/>
                <w:color w:val="000000"/>
                <w:sz w:val="20"/>
              </w:rPr>
              <w:t>
шеңберіндегі іс-шаралар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13460</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облыстық</w:t>
            </w:r>
            <w:r>
              <w:br/>
            </w:r>
            <w:r>
              <w:rPr>
                <w:rFonts w:ascii="Times New Roman"/>
                <w:b w:val="false"/>
                <w:i w:val="false"/>
                <w:color w:val="000000"/>
                <w:sz w:val="20"/>
              </w:rPr>
              <w:t>
ауқымдағы аумақтық қорғаныс</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29952</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Төтенше жағдайлар жөнiндегi жұмыстарды </w:t>
            </w:r>
            <w:r>
              <w:br/>
            </w:r>
            <w:r>
              <w:rPr>
                <w:rFonts w:ascii="Times New Roman"/>
                <w:b w:val="false"/>
                <w:i w:val="false"/>
                <w:color w:val="000000"/>
                <w:sz w:val="20"/>
              </w:rPr>
              <w:t>
ұйымдастыру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143867</w:t>
            </w:r>
          </w:p>
        </w:tc>
      </w:tr>
      <w:tr>
        <w:trPr>
          <w:trHeight w:val="97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w:t>
            </w:r>
            <w:r>
              <w:br/>
            </w:r>
            <w:r>
              <w:rPr>
                <w:rFonts w:ascii="Times New Roman"/>
                <w:b w:val="false"/>
                <w:i w:val="false"/>
                <w:color w:val="000000"/>
                <w:sz w:val="20"/>
              </w:rPr>
              <w:t>
қорғаныс, авариялар мен табиғи апаттардың</w:t>
            </w:r>
            <w:r>
              <w:br/>
            </w:r>
            <w:r>
              <w:rPr>
                <w:rFonts w:ascii="Times New Roman"/>
                <w:b w:val="false"/>
                <w:i w:val="false"/>
                <w:color w:val="000000"/>
                <w:sz w:val="20"/>
              </w:rPr>
              <w:t>
алдын алуды және жоюды ұйымдастыру</w:t>
            </w:r>
            <w:r>
              <w:br/>
            </w:r>
            <w:r>
              <w:rPr>
                <w:rFonts w:ascii="Times New Roman"/>
                <w:b w:val="false"/>
                <w:i w:val="false"/>
                <w:color w:val="000000"/>
                <w:sz w:val="20"/>
              </w:rPr>
              <w:t>
департаменті (басқармасы)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129239</w:t>
            </w:r>
          </w:p>
        </w:tc>
      </w:tr>
      <w:tr>
        <w:trPr>
          <w:trHeight w:val="97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Жұмылдыру дайындығы, азаматтық қорғаныс</w:t>
            </w:r>
            <w:r>
              <w:br/>
            </w:r>
            <w:r>
              <w:rPr>
                <w:rFonts w:ascii="Times New Roman"/>
                <w:b w:val="false"/>
                <w:i w:val="false"/>
                <w:color w:val="000000"/>
                <w:sz w:val="20"/>
              </w:rPr>
              <w:t>
авариялар мен табиғи апаттардың алдын алуды</w:t>
            </w:r>
            <w:r>
              <w:br/>
            </w:r>
            <w:r>
              <w:rPr>
                <w:rFonts w:ascii="Times New Roman"/>
                <w:b w:val="false"/>
                <w:i w:val="false"/>
                <w:color w:val="000000"/>
                <w:sz w:val="20"/>
              </w:rPr>
              <w:t>
және жоюды ұйымдастыру департаментінің</w:t>
            </w:r>
            <w:r>
              <w:br/>
            </w:r>
            <w:r>
              <w:rPr>
                <w:rFonts w:ascii="Times New Roman"/>
                <w:b w:val="false"/>
                <w:i w:val="false"/>
                <w:color w:val="000000"/>
                <w:sz w:val="20"/>
              </w:rPr>
              <w:t>
(басқармасының) қызметін қамтамасыз ету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29704</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ауқымдағы жұмылдыру дайындығы және </w:t>
            </w:r>
            <w:r>
              <w:br/>
            </w:r>
            <w:r>
              <w:rPr>
                <w:rFonts w:ascii="Times New Roman"/>
                <w:b w:val="false"/>
                <w:i w:val="false"/>
                <w:color w:val="000000"/>
                <w:sz w:val="20"/>
              </w:rPr>
              <w:t>
жұмылдыру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6275</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w:t>
            </w:r>
            <w:r>
              <w:br/>
            </w:r>
            <w:r>
              <w:rPr>
                <w:rFonts w:ascii="Times New Roman"/>
                <w:b w:val="false"/>
                <w:i w:val="false"/>
                <w:color w:val="000000"/>
                <w:sz w:val="20"/>
              </w:rPr>
              <w:t>
алу және оларды жою</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90095</w:t>
            </w:r>
          </w:p>
        </w:tc>
      </w:tr>
      <w:tr>
        <w:trPr>
          <w:trHeight w:val="9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w:t>
            </w:r>
            <w:r>
              <w:br/>
            </w:r>
            <w:r>
              <w:rPr>
                <w:rFonts w:ascii="Times New Roman"/>
                <w:b w:val="false"/>
                <w:i w:val="false"/>
                <w:color w:val="000000"/>
                <w:sz w:val="20"/>
              </w:rPr>
              <w:t>
(бағдарламалардың) техникалық-экономикалық</w:t>
            </w:r>
            <w:r>
              <w:br/>
            </w:r>
            <w:r>
              <w:rPr>
                <w:rFonts w:ascii="Times New Roman"/>
                <w:b w:val="false"/>
                <w:i w:val="false"/>
                <w:color w:val="000000"/>
                <w:sz w:val="20"/>
              </w:rPr>
              <w:t>
негіздемелерін әзірлеу және оларға сараптама</w:t>
            </w:r>
            <w:r>
              <w:br/>
            </w:r>
            <w:r>
              <w:rPr>
                <w:rFonts w:ascii="Times New Roman"/>
                <w:b w:val="false"/>
                <w:i w:val="false"/>
                <w:color w:val="000000"/>
                <w:sz w:val="20"/>
              </w:rPr>
              <w:t>
жасау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3165</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департаменті (басқармасы)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14628</w:t>
            </w:r>
          </w:p>
        </w:tc>
      </w:tr>
      <w:tr>
        <w:trPr>
          <w:trHeight w:val="76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объектілерді және аумақтарды табиғи</w:t>
            </w:r>
            <w:r>
              <w:br/>
            </w:r>
            <w:r>
              <w:rPr>
                <w:rFonts w:ascii="Times New Roman"/>
                <w:b w:val="false"/>
                <w:i w:val="false"/>
                <w:color w:val="000000"/>
                <w:sz w:val="20"/>
              </w:rPr>
              <w:t>
және дүлей зілзалардан инженерлік қорғау</w:t>
            </w:r>
            <w:r>
              <w:br/>
            </w:r>
            <w:r>
              <w:rPr>
                <w:rFonts w:ascii="Times New Roman"/>
                <w:b w:val="false"/>
                <w:i w:val="false"/>
                <w:color w:val="000000"/>
                <w:sz w:val="20"/>
              </w:rPr>
              <w:t>
жөнінде жұмыстар жүргізу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14628</w:t>
            </w:r>
          </w:p>
        </w:tc>
      </w:tr>
      <w:tr>
        <w:trPr>
          <w:trHeight w:val="64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 сот,</w:t>
            </w:r>
            <w:r>
              <w:br/>
            </w:r>
            <w:r>
              <w:rPr>
                <w:rFonts w:ascii="Times New Roman"/>
                <w:b w:val="false"/>
                <w:i w:val="false"/>
                <w:color w:val="000000"/>
                <w:sz w:val="20"/>
              </w:rPr>
              <w:t>
қылмыстық-атқару қызметі</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3180238</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Құқық қорғау қызметi</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3180238</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w:t>
            </w:r>
            <w:r>
              <w:br/>
            </w:r>
            <w:r>
              <w:rPr>
                <w:rFonts w:ascii="Times New Roman"/>
                <w:b w:val="false"/>
                <w:i w:val="false"/>
                <w:color w:val="000000"/>
                <w:sz w:val="20"/>
              </w:rPr>
              <w:t>
ішкі істер органы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3042238</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w:t>
            </w:r>
            <w:r>
              <w:br/>
            </w:r>
            <w:r>
              <w:rPr>
                <w:rFonts w:ascii="Times New Roman"/>
                <w:b w:val="false"/>
                <w:i w:val="false"/>
                <w:color w:val="000000"/>
                <w:sz w:val="20"/>
              </w:rPr>
              <w:t>
ішкі істер органының қызметін қамтамасыз ету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2968226</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қоғамдық тәртiптi қорғау және</w:t>
            </w:r>
            <w:r>
              <w:br/>
            </w:r>
            <w:r>
              <w:rPr>
                <w:rFonts w:ascii="Times New Roman"/>
                <w:b w:val="false"/>
                <w:i w:val="false"/>
                <w:color w:val="000000"/>
                <w:sz w:val="20"/>
              </w:rPr>
              <w:t>
қоғамдық қауiпсiздiктi қамтамасыз ету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72812</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w:t>
            </w:r>
            <w:r>
              <w:br/>
            </w:r>
            <w:r>
              <w:rPr>
                <w:rFonts w:ascii="Times New Roman"/>
                <w:b w:val="false"/>
                <w:i w:val="false"/>
                <w:color w:val="000000"/>
                <w:sz w:val="20"/>
              </w:rPr>
              <w:t>
азаматтарды көтермелеу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департаменті (басқармасы)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138000</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 дамыту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138000</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21368348</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Бастауыш, негізгі орта және жалпы орта</w:t>
            </w:r>
            <w:r>
              <w:br/>
            </w:r>
            <w:r>
              <w:rPr>
                <w:rFonts w:ascii="Times New Roman"/>
                <w:b w:val="false"/>
                <w:i w:val="false"/>
                <w:color w:val="000000"/>
                <w:sz w:val="20"/>
              </w:rPr>
              <w:t>
білім беру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2441898</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(бөлімі)</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874791</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спорт бойынша қосымша білім беру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739098</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w:t>
            </w:r>
            <w:r>
              <w:br/>
            </w:r>
            <w:r>
              <w:rPr>
                <w:rFonts w:ascii="Times New Roman"/>
                <w:b w:val="false"/>
                <w:i w:val="false"/>
                <w:color w:val="000000"/>
                <w:sz w:val="20"/>
              </w:rPr>
              <w:t>
спорттағы дарынды балаларға жалпы бiлiм беру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135693</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департаменті (басқармасы)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1567107</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w:t>
            </w:r>
            <w:r>
              <w:br/>
            </w:r>
            <w:r>
              <w:rPr>
                <w:rFonts w:ascii="Times New Roman"/>
                <w:b w:val="false"/>
                <w:i w:val="false"/>
                <w:color w:val="000000"/>
                <w:sz w:val="20"/>
              </w:rPr>
              <w:t>
бойынша жалпы білім беру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492708</w:t>
            </w:r>
          </w:p>
        </w:tc>
      </w:tr>
      <w:tr>
        <w:trPr>
          <w:trHeight w:val="97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іске қосылатын білім беру</w:t>
            </w:r>
            <w:r>
              <w:br/>
            </w:r>
            <w:r>
              <w:rPr>
                <w:rFonts w:ascii="Times New Roman"/>
                <w:b w:val="false"/>
                <w:i w:val="false"/>
                <w:color w:val="000000"/>
                <w:sz w:val="20"/>
              </w:rPr>
              <w:t>
объектілерін ұстауға аудандар (облыстық</w:t>
            </w:r>
            <w:r>
              <w:br/>
            </w:r>
            <w:r>
              <w:rPr>
                <w:rFonts w:ascii="Times New Roman"/>
                <w:b w:val="false"/>
                <w:i w:val="false"/>
                <w:color w:val="000000"/>
                <w:sz w:val="20"/>
              </w:rPr>
              <w:t>
маңызы бар қалалар) бюджеттеріне берілетін</w:t>
            </w:r>
            <w:r>
              <w:br/>
            </w:r>
            <w:r>
              <w:rPr>
                <w:rFonts w:ascii="Times New Roman"/>
                <w:b w:val="false"/>
                <w:i w:val="false"/>
                <w:color w:val="000000"/>
                <w:sz w:val="20"/>
              </w:rPr>
              <w:t>
ағымдағы нысаналы трансферттер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142471</w:t>
            </w:r>
          </w:p>
        </w:tc>
      </w:tr>
      <w:tr>
        <w:trPr>
          <w:trHeight w:val="9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w:t>
            </w:r>
            <w:r>
              <w:br/>
            </w:r>
            <w:r>
              <w:rPr>
                <w:rFonts w:ascii="Times New Roman"/>
                <w:b w:val="false"/>
                <w:i w:val="false"/>
                <w:color w:val="000000"/>
                <w:sz w:val="20"/>
              </w:rPr>
              <w:t>
бюджеттеріне білім беру саласында мемлекеттік</w:t>
            </w:r>
            <w:r>
              <w:br/>
            </w:r>
            <w:r>
              <w:rPr>
                <w:rFonts w:ascii="Times New Roman"/>
                <w:b w:val="false"/>
                <w:i w:val="false"/>
                <w:color w:val="000000"/>
                <w:sz w:val="20"/>
              </w:rPr>
              <w:t>
жүйенің жаңа технологияларын енгізуге</w:t>
            </w:r>
            <w:r>
              <w:br/>
            </w:r>
            <w:r>
              <w:rPr>
                <w:rFonts w:ascii="Times New Roman"/>
                <w:b w:val="false"/>
                <w:i w:val="false"/>
                <w:color w:val="000000"/>
                <w:sz w:val="20"/>
              </w:rPr>
              <w:t>
берілетін ағымдағы нысаналы трансферттер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629235</w:t>
            </w:r>
          </w:p>
        </w:tc>
      </w:tr>
      <w:tr>
        <w:trPr>
          <w:trHeight w:val="147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w:t>
            </w:r>
            <w:r>
              <w:br/>
            </w:r>
            <w:r>
              <w:rPr>
                <w:rFonts w:ascii="Times New Roman"/>
                <w:b w:val="false"/>
                <w:i w:val="false"/>
                <w:color w:val="000000"/>
                <w:sz w:val="20"/>
              </w:rPr>
              <w:t>
бюджеттеріне бастауыш, негізгі орта және</w:t>
            </w:r>
            <w:r>
              <w:br/>
            </w:r>
            <w:r>
              <w:rPr>
                <w:rFonts w:ascii="Times New Roman"/>
                <w:b w:val="false"/>
                <w:i w:val="false"/>
                <w:color w:val="000000"/>
                <w:sz w:val="20"/>
              </w:rPr>
              <w:t>
жалпы орта білім беретін мемлекеттік</w:t>
            </w:r>
            <w:r>
              <w:br/>
            </w:r>
            <w:r>
              <w:rPr>
                <w:rFonts w:ascii="Times New Roman"/>
                <w:b w:val="false"/>
                <w:i w:val="false"/>
                <w:color w:val="000000"/>
                <w:sz w:val="20"/>
              </w:rPr>
              <w:t>
мекемелердегі физика, химия, биология</w:t>
            </w:r>
            <w:r>
              <w:br/>
            </w:r>
            <w:r>
              <w:rPr>
                <w:rFonts w:ascii="Times New Roman"/>
                <w:b w:val="false"/>
                <w:i w:val="false"/>
                <w:color w:val="000000"/>
                <w:sz w:val="20"/>
              </w:rPr>
              <w:t>
кабинеттерін оқу жабдығымен жарақтандыруға</w:t>
            </w:r>
            <w:r>
              <w:br/>
            </w:r>
            <w:r>
              <w:rPr>
                <w:rFonts w:ascii="Times New Roman"/>
                <w:b w:val="false"/>
                <w:i w:val="false"/>
                <w:color w:val="000000"/>
                <w:sz w:val="20"/>
              </w:rPr>
              <w:t>
берілетін ағымдағы нысаналы трансферттер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164160</w:t>
            </w:r>
          </w:p>
        </w:tc>
      </w:tr>
      <w:tr>
        <w:trPr>
          <w:trHeight w:val="156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w:t>
            </w:r>
            <w:r>
              <w:br/>
            </w:r>
            <w:r>
              <w:rPr>
                <w:rFonts w:ascii="Times New Roman"/>
                <w:b w:val="false"/>
                <w:i w:val="false"/>
                <w:color w:val="000000"/>
                <w:sz w:val="20"/>
              </w:rPr>
              <w:t>
бюджеттеріне бастауыш, негізгі орта және</w:t>
            </w:r>
            <w:r>
              <w:br/>
            </w:r>
            <w:r>
              <w:rPr>
                <w:rFonts w:ascii="Times New Roman"/>
                <w:b w:val="false"/>
                <w:i w:val="false"/>
                <w:color w:val="000000"/>
                <w:sz w:val="20"/>
              </w:rPr>
              <w:t>
жалпы орта білім беретін мемлекеттік</w:t>
            </w:r>
            <w:r>
              <w:br/>
            </w:r>
            <w:r>
              <w:rPr>
                <w:rFonts w:ascii="Times New Roman"/>
                <w:b w:val="false"/>
                <w:i w:val="false"/>
                <w:color w:val="000000"/>
                <w:sz w:val="20"/>
              </w:rPr>
              <w:t>
мекемелерде лингафондық және мультимедиалық</w:t>
            </w:r>
            <w:r>
              <w:br/>
            </w:r>
            <w:r>
              <w:rPr>
                <w:rFonts w:ascii="Times New Roman"/>
                <w:b w:val="false"/>
                <w:i w:val="false"/>
                <w:color w:val="000000"/>
                <w:sz w:val="20"/>
              </w:rPr>
              <w:t>
кабинеттер құруға берілетін ағымдағы нысаналы</w:t>
            </w:r>
            <w:r>
              <w:br/>
            </w:r>
            <w:r>
              <w:rPr>
                <w:rFonts w:ascii="Times New Roman"/>
                <w:b w:val="false"/>
                <w:i w:val="false"/>
                <w:color w:val="000000"/>
                <w:sz w:val="20"/>
              </w:rPr>
              <w:t>
трансферттер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138533</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Техникалық және кәсіптік, орта білімнен</w:t>
            </w:r>
            <w:r>
              <w:br/>
            </w:r>
            <w:r>
              <w:rPr>
                <w:rFonts w:ascii="Times New Roman"/>
                <w:b w:val="false"/>
                <w:i w:val="false"/>
                <w:color w:val="000000"/>
                <w:sz w:val="20"/>
              </w:rPr>
              <w:t>
кейінгі білім беру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2600039</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департаменті</w:t>
            </w:r>
            <w:r>
              <w:br/>
            </w:r>
            <w:r>
              <w:rPr>
                <w:rFonts w:ascii="Times New Roman"/>
                <w:b w:val="false"/>
                <w:i w:val="false"/>
                <w:color w:val="000000"/>
                <w:sz w:val="20"/>
              </w:rPr>
              <w:t>
(басқармасы)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85318</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w:t>
            </w:r>
            <w:r>
              <w:br/>
            </w:r>
            <w:r>
              <w:rPr>
                <w:rFonts w:ascii="Times New Roman"/>
                <w:b w:val="false"/>
                <w:i w:val="false"/>
                <w:color w:val="000000"/>
                <w:sz w:val="20"/>
              </w:rPr>
              <w:t>
ұйымдарында мамандар даярлау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85318</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департаменті (басқармасы)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2514721</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w:t>
            </w:r>
            <w:r>
              <w:br/>
            </w:r>
            <w:r>
              <w:rPr>
                <w:rFonts w:ascii="Times New Roman"/>
                <w:b w:val="false"/>
                <w:i w:val="false"/>
                <w:color w:val="000000"/>
                <w:sz w:val="20"/>
              </w:rPr>
              <w:t>
ұйымдарында мамандар даярлау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2514721</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Мамандарды қайта даярлау және</w:t>
            </w:r>
            <w:r>
              <w:br/>
            </w:r>
            <w:r>
              <w:rPr>
                <w:rFonts w:ascii="Times New Roman"/>
                <w:b w:val="false"/>
                <w:i w:val="false"/>
                <w:color w:val="000000"/>
                <w:sz w:val="20"/>
              </w:rPr>
              <w:t>
біліктіліктерін арттыру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188886</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департаменті</w:t>
            </w:r>
            <w:r>
              <w:br/>
            </w:r>
            <w:r>
              <w:rPr>
                <w:rFonts w:ascii="Times New Roman"/>
                <w:b w:val="false"/>
                <w:i w:val="false"/>
                <w:color w:val="000000"/>
                <w:sz w:val="20"/>
              </w:rPr>
              <w:t>
(басқармасы)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16172</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Кадрларының біліктілігін арттыру және оларды </w:t>
            </w:r>
            <w:r>
              <w:br/>
            </w:r>
            <w:r>
              <w:rPr>
                <w:rFonts w:ascii="Times New Roman"/>
                <w:b w:val="false"/>
                <w:i w:val="false"/>
                <w:color w:val="000000"/>
                <w:sz w:val="20"/>
              </w:rPr>
              <w:t>
қайта даярлау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16172</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департаменті (басқармасы)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172714</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w:t>
            </w:r>
            <w:r>
              <w:br/>
            </w:r>
            <w:r>
              <w:rPr>
                <w:rFonts w:ascii="Times New Roman"/>
                <w:b w:val="false"/>
                <w:i w:val="false"/>
                <w:color w:val="000000"/>
                <w:sz w:val="20"/>
              </w:rPr>
              <w:t>
қайта даярлау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172714</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Бiлiм беру саласындағы өзге де қызметтер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16137525</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департаменті (басқармасы)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2250504</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департаментінің (басқармасының)</w:t>
            </w:r>
            <w:r>
              <w:br/>
            </w:r>
            <w:r>
              <w:rPr>
                <w:rFonts w:ascii="Times New Roman"/>
                <w:b w:val="false"/>
                <w:i w:val="false"/>
                <w:color w:val="000000"/>
                <w:sz w:val="20"/>
              </w:rPr>
              <w:t>
қызметін қамтамасыз ету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44595</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6932</w:t>
            </w:r>
          </w:p>
        </w:tc>
      </w:tr>
      <w:tr>
        <w:trPr>
          <w:trHeight w:val="9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w:t>
            </w:r>
            <w:r>
              <w:br/>
            </w:r>
            <w:r>
              <w:rPr>
                <w:rFonts w:ascii="Times New Roman"/>
                <w:b w:val="false"/>
                <w:i w:val="false"/>
                <w:color w:val="000000"/>
                <w:sz w:val="20"/>
              </w:rPr>
              <w:t>
үшін оқулықтар мен оқу-әдiстемелiк кешендерді</w:t>
            </w:r>
            <w:r>
              <w:br/>
            </w:r>
            <w:r>
              <w:rPr>
                <w:rFonts w:ascii="Times New Roman"/>
                <w:b w:val="false"/>
                <w:i w:val="false"/>
                <w:color w:val="000000"/>
                <w:sz w:val="20"/>
              </w:rPr>
              <w:t>
сатып алу және жеткізу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3364</w:t>
            </w:r>
          </w:p>
        </w:tc>
      </w:tr>
      <w:tr>
        <w:trPr>
          <w:trHeight w:val="6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w:t>
            </w:r>
            <w:r>
              <w:br/>
            </w:r>
            <w:r>
              <w:rPr>
                <w:rFonts w:ascii="Times New Roman"/>
                <w:b w:val="false"/>
                <w:i w:val="false"/>
                <w:color w:val="000000"/>
                <w:sz w:val="20"/>
              </w:rPr>
              <w:t>
мектептен тыс іс-шараларды және конкурстар</w:t>
            </w:r>
            <w:r>
              <w:br/>
            </w:r>
            <w:r>
              <w:rPr>
                <w:rFonts w:ascii="Times New Roman"/>
                <w:b w:val="false"/>
                <w:i w:val="false"/>
                <w:color w:val="000000"/>
                <w:sz w:val="20"/>
              </w:rPr>
              <w:t>
өткізу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65987</w:t>
            </w:r>
          </w:p>
        </w:tc>
      </w:tr>
      <w:tr>
        <w:trPr>
          <w:trHeight w:val="9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w:t>
            </w:r>
            <w:r>
              <w:br/>
            </w:r>
            <w:r>
              <w:rPr>
                <w:rFonts w:ascii="Times New Roman"/>
                <w:b w:val="false"/>
                <w:i w:val="false"/>
                <w:color w:val="000000"/>
                <w:sz w:val="20"/>
              </w:rPr>
              <w:t>
денсаулығын зерттеу және халыққа</w:t>
            </w:r>
            <w:r>
              <w:br/>
            </w:r>
            <w:r>
              <w:rPr>
                <w:rFonts w:ascii="Times New Roman"/>
                <w:b w:val="false"/>
                <w:i w:val="false"/>
                <w:color w:val="000000"/>
                <w:sz w:val="20"/>
              </w:rPr>
              <w:t>
психологиялық-медициналық-педагогикалық</w:t>
            </w:r>
            <w:r>
              <w:br/>
            </w:r>
            <w:r>
              <w:rPr>
                <w:rFonts w:ascii="Times New Roman"/>
                <w:b w:val="false"/>
                <w:i w:val="false"/>
                <w:color w:val="000000"/>
                <w:sz w:val="20"/>
              </w:rPr>
              <w:t>
консультациялық көмек көрсету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66163</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Дамуында проблемалары бар балалар мен</w:t>
            </w:r>
            <w:r>
              <w:br/>
            </w:r>
            <w:r>
              <w:rPr>
                <w:rFonts w:ascii="Times New Roman"/>
                <w:b w:val="false"/>
                <w:i w:val="false"/>
                <w:color w:val="000000"/>
                <w:sz w:val="20"/>
              </w:rPr>
              <w:t>
жеткіншектердің оңалту және әлеуметтік</w:t>
            </w:r>
            <w:r>
              <w:br/>
            </w:r>
            <w:r>
              <w:rPr>
                <w:rFonts w:ascii="Times New Roman"/>
                <w:b w:val="false"/>
                <w:i w:val="false"/>
                <w:color w:val="000000"/>
                <w:sz w:val="20"/>
              </w:rPr>
              <w:t>
бейімдеу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101388</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алынатын трансфертер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1737832</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үкімет шеңберінде адами капиталды</w:t>
            </w:r>
            <w:r>
              <w:br/>
            </w:r>
            <w:r>
              <w:rPr>
                <w:rFonts w:ascii="Times New Roman"/>
                <w:b w:val="false"/>
                <w:i w:val="false"/>
                <w:color w:val="000000"/>
                <w:sz w:val="20"/>
              </w:rPr>
              <w:t>
дамыту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224243</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департаменті (басқармасы)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13887021</w:t>
            </w:r>
          </w:p>
        </w:tc>
      </w:tr>
      <w:tr>
        <w:trPr>
          <w:trHeight w:val="9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салуға және қайта</w:t>
            </w:r>
            <w:r>
              <w:br/>
            </w:r>
            <w:r>
              <w:rPr>
                <w:rFonts w:ascii="Times New Roman"/>
                <w:b w:val="false"/>
                <w:i w:val="false"/>
                <w:color w:val="000000"/>
                <w:sz w:val="20"/>
              </w:rPr>
              <w:t>
жаңартуға аудандар (облыстық маңызы бар</w:t>
            </w:r>
            <w:r>
              <w:br/>
            </w:r>
            <w:r>
              <w:rPr>
                <w:rFonts w:ascii="Times New Roman"/>
                <w:b w:val="false"/>
                <w:i w:val="false"/>
                <w:color w:val="000000"/>
                <w:sz w:val="20"/>
              </w:rPr>
              <w:t>
қалалар) бюджеттеріне берілетін нысаналы даму</w:t>
            </w:r>
            <w:r>
              <w:br/>
            </w:r>
            <w:r>
              <w:rPr>
                <w:rFonts w:ascii="Times New Roman"/>
                <w:b w:val="false"/>
                <w:i w:val="false"/>
                <w:color w:val="000000"/>
                <w:sz w:val="20"/>
              </w:rPr>
              <w:t>
трансферттер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12441689</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дамыту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89736</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білім беру объектілерін</w:t>
            </w:r>
            <w:r>
              <w:br/>
            </w:r>
            <w:r>
              <w:rPr>
                <w:rFonts w:ascii="Times New Roman"/>
                <w:b w:val="false"/>
                <w:i w:val="false"/>
                <w:color w:val="000000"/>
                <w:sz w:val="20"/>
              </w:rPr>
              <w:t>
сейсмикалық күшейту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1355596</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25251378</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Кең бейiндi ауруханалар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7961448</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департаменті</w:t>
            </w:r>
            <w:r>
              <w:br/>
            </w:r>
            <w:r>
              <w:rPr>
                <w:rFonts w:ascii="Times New Roman"/>
                <w:b w:val="false"/>
                <w:i w:val="false"/>
                <w:color w:val="000000"/>
                <w:sz w:val="20"/>
              </w:rPr>
              <w:t>
(басқармасы)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7961448</w:t>
            </w:r>
          </w:p>
        </w:tc>
      </w:tr>
      <w:tr>
        <w:trPr>
          <w:trHeight w:val="88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медициналық-санитарлық көмек және</w:t>
            </w:r>
            <w:r>
              <w:br/>
            </w:r>
            <w:r>
              <w:rPr>
                <w:rFonts w:ascii="Times New Roman"/>
                <w:b w:val="false"/>
                <w:i w:val="false"/>
                <w:color w:val="000000"/>
                <w:sz w:val="20"/>
              </w:rPr>
              <w:t>
денсаулық сақтау ұйымдары мамандарының</w:t>
            </w:r>
            <w:r>
              <w:br/>
            </w:r>
            <w:r>
              <w:rPr>
                <w:rFonts w:ascii="Times New Roman"/>
                <w:b w:val="false"/>
                <w:i w:val="false"/>
                <w:color w:val="000000"/>
                <w:sz w:val="20"/>
              </w:rPr>
              <w:t>
жолдамасы бойынша стационарлық медициналық</w:t>
            </w:r>
            <w:r>
              <w:br/>
            </w:r>
            <w:r>
              <w:rPr>
                <w:rFonts w:ascii="Times New Roman"/>
                <w:b w:val="false"/>
                <w:i w:val="false"/>
                <w:color w:val="000000"/>
                <w:sz w:val="20"/>
              </w:rPr>
              <w:t>
көмек көрсету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7961448</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Халықтың денсаулығын қорғау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1451780</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департаменті</w:t>
            </w:r>
            <w:r>
              <w:br/>
            </w:r>
            <w:r>
              <w:rPr>
                <w:rFonts w:ascii="Times New Roman"/>
                <w:b w:val="false"/>
                <w:i w:val="false"/>
                <w:color w:val="000000"/>
                <w:sz w:val="20"/>
              </w:rPr>
              <w:t>
(басқармасы)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575375</w:t>
            </w:r>
          </w:p>
        </w:tc>
      </w:tr>
      <w:tr>
        <w:trPr>
          <w:trHeight w:val="66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денсаулық сақтау ұйымдары үшiн</w:t>
            </w:r>
            <w:r>
              <w:br/>
            </w:r>
            <w:r>
              <w:rPr>
                <w:rFonts w:ascii="Times New Roman"/>
                <w:b w:val="false"/>
                <w:i w:val="false"/>
                <w:color w:val="000000"/>
                <w:sz w:val="20"/>
              </w:rPr>
              <w:t>
қан, оның құрамдас бөліктері мен</w:t>
            </w:r>
            <w:r>
              <w:br/>
            </w:r>
            <w:r>
              <w:rPr>
                <w:rFonts w:ascii="Times New Roman"/>
                <w:b w:val="false"/>
                <w:i w:val="false"/>
                <w:color w:val="000000"/>
                <w:sz w:val="20"/>
              </w:rPr>
              <w:t>
препараттарын өндiру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363866</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200569</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10940</w:t>
            </w:r>
          </w:p>
        </w:tc>
      </w:tr>
      <w:tr>
        <w:trPr>
          <w:trHeight w:val="9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w:t>
            </w:r>
            <w:r>
              <w:br/>
            </w:r>
            <w:r>
              <w:rPr>
                <w:rFonts w:ascii="Times New Roman"/>
                <w:b w:val="false"/>
                <w:i w:val="false"/>
                <w:color w:val="000000"/>
                <w:sz w:val="20"/>
              </w:rPr>
              <w:t>
санитарлық-эпидемиологиялық қадағалау</w:t>
            </w:r>
            <w:r>
              <w:br/>
            </w:r>
            <w:r>
              <w:rPr>
                <w:rFonts w:ascii="Times New Roman"/>
                <w:b w:val="false"/>
                <w:i w:val="false"/>
                <w:color w:val="000000"/>
                <w:sz w:val="20"/>
              </w:rPr>
              <w:t>
департаменті (басқармасы)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806701</w:t>
            </w:r>
          </w:p>
        </w:tc>
      </w:tr>
      <w:tr>
        <w:trPr>
          <w:trHeight w:val="9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санитарлық-эпидемиологиялық</w:t>
            </w:r>
            <w:r>
              <w:br/>
            </w:r>
            <w:r>
              <w:rPr>
                <w:rFonts w:ascii="Times New Roman"/>
                <w:b w:val="false"/>
                <w:i w:val="false"/>
                <w:color w:val="000000"/>
                <w:sz w:val="20"/>
              </w:rPr>
              <w:t>
қадағалау департаментінің (басқармасының)</w:t>
            </w:r>
            <w:r>
              <w:br/>
            </w:r>
            <w:r>
              <w:rPr>
                <w:rFonts w:ascii="Times New Roman"/>
                <w:b w:val="false"/>
                <w:i w:val="false"/>
                <w:color w:val="000000"/>
                <w:sz w:val="20"/>
              </w:rPr>
              <w:t>
қызметін қамтамасыз ету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452364</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санитарлық-эпидемиологиялық</w:t>
            </w:r>
            <w:r>
              <w:br/>
            </w:r>
            <w:r>
              <w:rPr>
                <w:rFonts w:ascii="Times New Roman"/>
                <w:b w:val="false"/>
                <w:i w:val="false"/>
                <w:color w:val="000000"/>
                <w:sz w:val="20"/>
              </w:rPr>
              <w:t>
салауаттылығы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354337</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департаменті (басқармасы)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69704</w:t>
            </w:r>
          </w:p>
        </w:tc>
      </w:tr>
      <w:tr>
        <w:trPr>
          <w:trHeight w:val="36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Санитарлық-эпидемиологиялық қызмет</w:t>
            </w:r>
            <w:r>
              <w:br/>
            </w:r>
            <w:r>
              <w:rPr>
                <w:rFonts w:ascii="Times New Roman"/>
                <w:b w:val="false"/>
                <w:i w:val="false"/>
                <w:color w:val="000000"/>
                <w:sz w:val="20"/>
              </w:rPr>
              <w:t>
объектілерін дамыту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69704</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Мамандандырылған медициналық көмек</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3353255</w:t>
            </w:r>
          </w:p>
        </w:tc>
      </w:tr>
      <w:tr>
        <w:trPr>
          <w:trHeight w:val="9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w:t>
            </w:r>
            <w:r>
              <w:br/>
            </w:r>
            <w:r>
              <w:rPr>
                <w:rFonts w:ascii="Times New Roman"/>
                <w:b w:val="false"/>
                <w:i w:val="false"/>
                <w:color w:val="000000"/>
                <w:sz w:val="20"/>
              </w:rPr>
              <w:t>
санитарлық-эпидемиологиялық қадағалау</w:t>
            </w:r>
            <w:r>
              <w:br/>
            </w:r>
            <w:r>
              <w:rPr>
                <w:rFonts w:ascii="Times New Roman"/>
                <w:b w:val="false"/>
                <w:i w:val="false"/>
                <w:color w:val="000000"/>
                <w:sz w:val="20"/>
              </w:rPr>
              <w:t>
департаменті (басқармасы)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341273</w:t>
            </w:r>
          </w:p>
        </w:tc>
      </w:tr>
      <w:tr>
        <w:trPr>
          <w:trHeight w:val="88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иммундық алдын алуды жүргізу үшін</w:t>
            </w:r>
            <w:r>
              <w:br/>
            </w:r>
            <w:r>
              <w:rPr>
                <w:rFonts w:ascii="Times New Roman"/>
                <w:b w:val="false"/>
                <w:i w:val="false"/>
                <w:color w:val="000000"/>
                <w:sz w:val="20"/>
              </w:rPr>
              <w:t>
дәрiлiк заттарды, вакциналарды және басқа</w:t>
            </w:r>
            <w:r>
              <w:br/>
            </w:r>
            <w:r>
              <w:rPr>
                <w:rFonts w:ascii="Times New Roman"/>
                <w:b w:val="false"/>
                <w:i w:val="false"/>
                <w:color w:val="000000"/>
                <w:sz w:val="20"/>
              </w:rPr>
              <w:t>
иммунды биологиялық препараттарды</w:t>
            </w:r>
            <w:r>
              <w:br/>
            </w:r>
            <w:r>
              <w:rPr>
                <w:rFonts w:ascii="Times New Roman"/>
                <w:b w:val="false"/>
                <w:i w:val="false"/>
                <w:color w:val="000000"/>
                <w:sz w:val="20"/>
              </w:rPr>
              <w:t>
орталықтандырылған сатып алу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341273</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департаменті</w:t>
            </w:r>
            <w:r>
              <w:br/>
            </w:r>
            <w:r>
              <w:rPr>
                <w:rFonts w:ascii="Times New Roman"/>
                <w:b w:val="false"/>
                <w:i w:val="false"/>
                <w:color w:val="000000"/>
                <w:sz w:val="20"/>
              </w:rPr>
              <w:t>
(басқармасы)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3011982</w:t>
            </w:r>
          </w:p>
        </w:tc>
      </w:tr>
      <w:tr>
        <w:trPr>
          <w:trHeight w:val="9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Әлеуметтік-елеулі және айналадағылар үшін</w:t>
            </w:r>
            <w:r>
              <w:br/>
            </w:r>
            <w:r>
              <w:rPr>
                <w:rFonts w:ascii="Times New Roman"/>
                <w:b w:val="false"/>
                <w:i w:val="false"/>
                <w:color w:val="000000"/>
                <w:sz w:val="20"/>
              </w:rPr>
              <w:t>
қауіп төндіретін аурулармен ауыратын</w:t>
            </w:r>
            <w:r>
              <w:br/>
            </w:r>
            <w:r>
              <w:rPr>
                <w:rFonts w:ascii="Times New Roman"/>
                <w:b w:val="false"/>
                <w:i w:val="false"/>
                <w:color w:val="000000"/>
                <w:sz w:val="20"/>
              </w:rPr>
              <w:t>
адамдарға медициналық көмек көрсету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2464573</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w:t>
            </w:r>
            <w:r>
              <w:br/>
            </w:r>
            <w:r>
              <w:rPr>
                <w:rFonts w:ascii="Times New Roman"/>
                <w:b w:val="false"/>
                <w:i w:val="false"/>
                <w:color w:val="000000"/>
                <w:sz w:val="20"/>
              </w:rPr>
              <w:t>
қарсы препараттарымен қамтамасыз ету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105892</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w:t>
            </w:r>
            <w:r>
              <w:br/>
            </w:r>
            <w:r>
              <w:rPr>
                <w:rFonts w:ascii="Times New Roman"/>
                <w:b w:val="false"/>
                <w:i w:val="false"/>
                <w:color w:val="000000"/>
                <w:sz w:val="20"/>
              </w:rPr>
              <w:t>
препараттарымен қамтамасыз ету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207481</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 химия препараттарымен</w:t>
            </w:r>
            <w:r>
              <w:br/>
            </w:r>
            <w:r>
              <w:rPr>
                <w:rFonts w:ascii="Times New Roman"/>
                <w:b w:val="false"/>
                <w:i w:val="false"/>
                <w:color w:val="000000"/>
                <w:sz w:val="20"/>
              </w:rPr>
              <w:t>
қамтамасыз ету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155086</w:t>
            </w:r>
          </w:p>
        </w:tc>
      </w:tr>
      <w:tr>
        <w:trPr>
          <w:trHeight w:val="12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жетімсіз ауруларды дәрі-дәрмек</w:t>
            </w:r>
            <w:r>
              <w:br/>
            </w:r>
            <w:r>
              <w:rPr>
                <w:rFonts w:ascii="Times New Roman"/>
                <w:b w:val="false"/>
                <w:i w:val="false"/>
                <w:color w:val="000000"/>
                <w:sz w:val="20"/>
              </w:rPr>
              <w:t>
құралдарымен, диализаторлармен, шығыс</w:t>
            </w:r>
            <w:r>
              <w:br/>
            </w:r>
            <w:r>
              <w:rPr>
                <w:rFonts w:ascii="Times New Roman"/>
                <w:b w:val="false"/>
                <w:i w:val="false"/>
                <w:color w:val="000000"/>
                <w:sz w:val="20"/>
              </w:rPr>
              <w:t>
материалдарымен және бүйрегі алмастырылған</w:t>
            </w:r>
            <w:r>
              <w:br/>
            </w:r>
            <w:r>
              <w:rPr>
                <w:rFonts w:ascii="Times New Roman"/>
                <w:b w:val="false"/>
                <w:i w:val="false"/>
                <w:color w:val="000000"/>
                <w:sz w:val="20"/>
              </w:rPr>
              <w:t>
ауруларды дәрі-дәрмек құралдарымен қамтамасыз</w:t>
            </w:r>
            <w:r>
              <w:br/>
            </w:r>
            <w:r>
              <w:rPr>
                <w:rFonts w:ascii="Times New Roman"/>
                <w:b w:val="false"/>
                <w:i w:val="false"/>
                <w:color w:val="000000"/>
                <w:sz w:val="20"/>
              </w:rPr>
              <w:t>
ету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78950</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Емханалар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6503874</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департаменті</w:t>
            </w:r>
            <w:r>
              <w:br/>
            </w:r>
            <w:r>
              <w:rPr>
                <w:rFonts w:ascii="Times New Roman"/>
                <w:b w:val="false"/>
                <w:i w:val="false"/>
                <w:color w:val="000000"/>
                <w:sz w:val="20"/>
              </w:rPr>
              <w:t>
(басқармасы)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6503874</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бастапқы медициналық-санитарлық көмек</w:t>
            </w:r>
            <w:r>
              <w:br/>
            </w:r>
            <w:r>
              <w:rPr>
                <w:rFonts w:ascii="Times New Roman"/>
                <w:b w:val="false"/>
                <w:i w:val="false"/>
                <w:color w:val="000000"/>
                <w:sz w:val="20"/>
              </w:rPr>
              <w:t>
көрсету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5698799</w:t>
            </w:r>
          </w:p>
        </w:tc>
      </w:tr>
      <w:tr>
        <w:trPr>
          <w:trHeight w:val="9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жекелген санаттарын амбулаториялық</w:t>
            </w:r>
            <w:r>
              <w:br/>
            </w:r>
            <w:r>
              <w:rPr>
                <w:rFonts w:ascii="Times New Roman"/>
                <w:b w:val="false"/>
                <w:i w:val="false"/>
                <w:color w:val="000000"/>
                <w:sz w:val="20"/>
              </w:rPr>
              <w:t>
деңгейде дәрілік заттармен және</w:t>
            </w:r>
            <w:r>
              <w:br/>
            </w:r>
            <w:r>
              <w:rPr>
                <w:rFonts w:ascii="Times New Roman"/>
                <w:b w:val="false"/>
                <w:i w:val="false"/>
                <w:color w:val="000000"/>
                <w:sz w:val="20"/>
              </w:rPr>
              <w:t>
мамандандырылған балалар және емдік тамақ</w:t>
            </w:r>
            <w:r>
              <w:br/>
            </w:r>
            <w:r>
              <w:rPr>
                <w:rFonts w:ascii="Times New Roman"/>
                <w:b w:val="false"/>
                <w:i w:val="false"/>
                <w:color w:val="000000"/>
                <w:sz w:val="20"/>
              </w:rPr>
              <w:t>
өнімдерімен қамтамасыз ету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805075</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Медициналық көмектiң басқа түрлерi</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159581</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департаменті</w:t>
            </w:r>
            <w:r>
              <w:br/>
            </w:r>
            <w:r>
              <w:rPr>
                <w:rFonts w:ascii="Times New Roman"/>
                <w:b w:val="false"/>
                <w:i w:val="false"/>
                <w:color w:val="000000"/>
                <w:sz w:val="20"/>
              </w:rPr>
              <w:t>
(басқармасы)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159581</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және шұғыл көмек көрсету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141772</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жағдайларда халыққа медициналық көмек</w:t>
            </w:r>
            <w:r>
              <w:br/>
            </w:r>
            <w:r>
              <w:rPr>
                <w:rFonts w:ascii="Times New Roman"/>
                <w:b w:val="false"/>
                <w:i w:val="false"/>
                <w:color w:val="000000"/>
                <w:sz w:val="20"/>
              </w:rPr>
              <w:t>
көрсету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17809</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 саласындағы өзге де</w:t>
            </w:r>
            <w:r>
              <w:br/>
            </w:r>
            <w:r>
              <w:rPr>
                <w:rFonts w:ascii="Times New Roman"/>
                <w:b w:val="false"/>
                <w:i w:val="false"/>
                <w:color w:val="000000"/>
                <w:sz w:val="20"/>
              </w:rPr>
              <w:t>
қызметтер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5821440</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департаменті</w:t>
            </w:r>
            <w:r>
              <w:br/>
            </w:r>
            <w:r>
              <w:rPr>
                <w:rFonts w:ascii="Times New Roman"/>
                <w:b w:val="false"/>
                <w:i w:val="false"/>
                <w:color w:val="000000"/>
                <w:sz w:val="20"/>
              </w:rPr>
              <w:t>
(басқармасы)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134201</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департаментінің</w:t>
            </w:r>
            <w:r>
              <w:br/>
            </w:r>
            <w:r>
              <w:rPr>
                <w:rFonts w:ascii="Times New Roman"/>
                <w:b w:val="false"/>
                <w:i w:val="false"/>
                <w:color w:val="000000"/>
                <w:sz w:val="20"/>
              </w:rPr>
              <w:t>
(басқармасының) қызметін қамтамасыз ету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43638</w:t>
            </w:r>
          </w:p>
        </w:tc>
      </w:tr>
      <w:tr>
        <w:trPr>
          <w:trHeight w:val="9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w:t>
            </w:r>
            <w:r>
              <w:br/>
            </w:r>
            <w:r>
              <w:rPr>
                <w:rFonts w:ascii="Times New Roman"/>
                <w:b w:val="false"/>
                <w:i w:val="false"/>
                <w:color w:val="000000"/>
                <w:sz w:val="20"/>
              </w:rPr>
              <w:t>
алдын алу және қарсы күрес жөніндегі</w:t>
            </w:r>
            <w:r>
              <w:br/>
            </w:r>
            <w:r>
              <w:rPr>
                <w:rFonts w:ascii="Times New Roman"/>
                <w:b w:val="false"/>
                <w:i w:val="false"/>
                <w:color w:val="000000"/>
                <w:sz w:val="20"/>
              </w:rPr>
              <w:t>
іс-шараларды іске асыру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56464</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талдау орталықтарының қызметін</w:t>
            </w:r>
            <w:r>
              <w:br/>
            </w:r>
            <w:r>
              <w:rPr>
                <w:rFonts w:ascii="Times New Roman"/>
                <w:b w:val="false"/>
                <w:i w:val="false"/>
                <w:color w:val="000000"/>
                <w:sz w:val="20"/>
              </w:rPr>
              <w:t>
қамтамасыз ету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34099</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департаменті (басқармасы)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5687239</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дамыту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5254400</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денсаулық сақтау</w:t>
            </w:r>
            <w:r>
              <w:br/>
            </w:r>
            <w:r>
              <w:rPr>
                <w:rFonts w:ascii="Times New Roman"/>
                <w:b w:val="false"/>
                <w:i w:val="false"/>
                <w:color w:val="000000"/>
                <w:sz w:val="20"/>
              </w:rPr>
              <w:t>
объектілерін сейсмикалық күшейту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432839</w:t>
            </w:r>
          </w:p>
        </w:tc>
      </w:tr>
      <w:tr>
        <w:trPr>
          <w:trHeight w:val="3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2095280</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қамсыздандыру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1193101</w:t>
            </w:r>
          </w:p>
        </w:tc>
      </w:tr>
      <w:tr>
        <w:trPr>
          <w:trHeight w:val="48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қамтылу мен әлеуметтік</w:t>
            </w:r>
            <w:r>
              <w:br/>
            </w:r>
            <w:r>
              <w:rPr>
                <w:rFonts w:ascii="Times New Roman"/>
                <w:b w:val="false"/>
                <w:i w:val="false"/>
                <w:color w:val="000000"/>
                <w:sz w:val="20"/>
              </w:rPr>
              <w:t>
бағдарламаларды үйлестіру департаменті</w:t>
            </w:r>
            <w:r>
              <w:br/>
            </w:r>
            <w:r>
              <w:rPr>
                <w:rFonts w:ascii="Times New Roman"/>
                <w:b w:val="false"/>
                <w:i w:val="false"/>
                <w:color w:val="000000"/>
                <w:sz w:val="20"/>
              </w:rPr>
              <w:t>
(басқармасы)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790722</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мүгедектер мен қарттарды</w:t>
            </w:r>
            <w:r>
              <w:br/>
            </w:r>
            <w:r>
              <w:rPr>
                <w:rFonts w:ascii="Times New Roman"/>
                <w:b w:val="false"/>
                <w:i w:val="false"/>
                <w:color w:val="000000"/>
                <w:sz w:val="20"/>
              </w:rPr>
              <w:t>
әлеуметтік қамтамсыз ету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790722</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департаменті (басқармасы)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395379</w:t>
            </w:r>
          </w:p>
        </w:tc>
      </w:tr>
      <w:tr>
        <w:trPr>
          <w:trHeight w:val="66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Жетiм балаларды, ата-анасының қамқорлығынсы </w:t>
            </w:r>
            <w:r>
              <w:br/>
            </w:r>
            <w:r>
              <w:rPr>
                <w:rFonts w:ascii="Times New Roman"/>
                <w:b w:val="false"/>
                <w:i w:val="false"/>
                <w:color w:val="000000"/>
                <w:sz w:val="20"/>
              </w:rPr>
              <w:t>
қалған балаларды әлеуметтік қамсыздандыру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395379</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департаменті (басқармасы)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дамыту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319312</w:t>
            </w:r>
          </w:p>
        </w:tc>
      </w:tr>
      <w:tr>
        <w:trPr>
          <w:trHeight w:val="58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қамтылу мен әлеуметтік</w:t>
            </w:r>
            <w:r>
              <w:br/>
            </w:r>
            <w:r>
              <w:rPr>
                <w:rFonts w:ascii="Times New Roman"/>
                <w:b w:val="false"/>
                <w:i w:val="false"/>
                <w:color w:val="000000"/>
                <w:sz w:val="20"/>
              </w:rPr>
              <w:t>
бағдарламаларды үйлестіру департаменті</w:t>
            </w:r>
            <w:r>
              <w:br/>
            </w:r>
            <w:r>
              <w:rPr>
                <w:rFonts w:ascii="Times New Roman"/>
                <w:b w:val="false"/>
                <w:i w:val="false"/>
                <w:color w:val="000000"/>
                <w:sz w:val="20"/>
              </w:rPr>
              <w:t>
(басқармасы)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319312</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150312</w:t>
            </w:r>
          </w:p>
        </w:tc>
      </w:tr>
      <w:tr>
        <w:trPr>
          <w:trHeight w:val="144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w:t>
            </w:r>
            <w:r>
              <w:br/>
            </w:r>
            <w:r>
              <w:rPr>
                <w:rFonts w:ascii="Times New Roman"/>
                <w:b w:val="false"/>
                <w:i w:val="false"/>
                <w:color w:val="000000"/>
                <w:sz w:val="20"/>
              </w:rPr>
              <w:t>
бюджеттеріне ең төменгі күнкөрістің мөлшері</w:t>
            </w:r>
            <w:r>
              <w:br/>
            </w:r>
            <w:r>
              <w:rPr>
                <w:rFonts w:ascii="Times New Roman"/>
                <w:b w:val="false"/>
                <w:i w:val="false"/>
                <w:color w:val="000000"/>
                <w:sz w:val="20"/>
              </w:rPr>
              <w:t>
өскеніне байланысты мемлекеттік атаулы</w:t>
            </w:r>
            <w:r>
              <w:br/>
            </w:r>
            <w:r>
              <w:rPr>
                <w:rFonts w:ascii="Times New Roman"/>
                <w:b w:val="false"/>
                <w:i w:val="false"/>
                <w:color w:val="000000"/>
                <w:sz w:val="20"/>
              </w:rPr>
              <w:t>
әлеуметтік көмегін және 18 жасқа дейінгі</w:t>
            </w:r>
            <w:r>
              <w:br/>
            </w:r>
            <w:r>
              <w:rPr>
                <w:rFonts w:ascii="Times New Roman"/>
                <w:b w:val="false"/>
                <w:i w:val="false"/>
                <w:color w:val="000000"/>
                <w:sz w:val="20"/>
              </w:rPr>
              <w:t>
балаларға айсайынғы мемлекеттік жәрдемақыға</w:t>
            </w:r>
            <w:r>
              <w:br/>
            </w:r>
            <w:r>
              <w:rPr>
                <w:rFonts w:ascii="Times New Roman"/>
                <w:b w:val="false"/>
                <w:i w:val="false"/>
                <w:color w:val="000000"/>
                <w:sz w:val="20"/>
              </w:rPr>
              <w:t>
берілетін ағымдағы нысаналы трансферттер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169000</w:t>
            </w:r>
          </w:p>
        </w:tc>
      </w:tr>
      <w:tr>
        <w:trPr>
          <w:trHeight w:val="6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w:t>
            </w:r>
            <w:r>
              <w:br/>
            </w:r>
            <w:r>
              <w:rPr>
                <w:rFonts w:ascii="Times New Roman"/>
                <w:b w:val="false"/>
                <w:i w:val="false"/>
                <w:color w:val="000000"/>
                <w:sz w:val="20"/>
              </w:rPr>
              <w:t>
қамтамасыз ету салаларындағы өзге де</w:t>
            </w:r>
            <w:r>
              <w:br/>
            </w:r>
            <w:r>
              <w:rPr>
                <w:rFonts w:ascii="Times New Roman"/>
                <w:b w:val="false"/>
                <w:i w:val="false"/>
                <w:color w:val="000000"/>
                <w:sz w:val="20"/>
              </w:rPr>
              <w:t>
қызметтер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582867</w:t>
            </w:r>
          </w:p>
        </w:tc>
      </w:tr>
      <w:tr>
        <w:trPr>
          <w:trHeight w:val="67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қамтылу мен әлеуметтік</w:t>
            </w:r>
            <w:r>
              <w:br/>
            </w:r>
            <w:r>
              <w:rPr>
                <w:rFonts w:ascii="Times New Roman"/>
                <w:b w:val="false"/>
                <w:i w:val="false"/>
                <w:color w:val="000000"/>
                <w:sz w:val="20"/>
              </w:rPr>
              <w:t>
бағдарламаларды үйлестіру департаменті</w:t>
            </w:r>
            <w:r>
              <w:br/>
            </w:r>
            <w:r>
              <w:rPr>
                <w:rFonts w:ascii="Times New Roman"/>
                <w:b w:val="false"/>
                <w:i w:val="false"/>
                <w:color w:val="000000"/>
                <w:sz w:val="20"/>
              </w:rPr>
              <w:t>
(басқармасы)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582867</w:t>
            </w:r>
          </w:p>
        </w:tc>
      </w:tr>
      <w:tr>
        <w:trPr>
          <w:trHeight w:val="66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мен әлеуметтік бағдарламаларды</w:t>
            </w:r>
            <w:r>
              <w:br/>
            </w:r>
            <w:r>
              <w:rPr>
                <w:rFonts w:ascii="Times New Roman"/>
                <w:b w:val="false"/>
                <w:i w:val="false"/>
                <w:color w:val="000000"/>
                <w:sz w:val="20"/>
              </w:rPr>
              <w:t>
үйлестіру департаментінің (басқармасының)</w:t>
            </w:r>
            <w:r>
              <w:br/>
            </w:r>
            <w:r>
              <w:rPr>
                <w:rFonts w:ascii="Times New Roman"/>
                <w:b w:val="false"/>
                <w:i w:val="false"/>
                <w:color w:val="000000"/>
                <w:sz w:val="20"/>
              </w:rPr>
              <w:t>
қызметін қамтамасыз ету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54660</w:t>
            </w:r>
          </w:p>
        </w:tc>
      </w:tr>
      <w:tr>
        <w:trPr>
          <w:trHeight w:val="97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w:t>
            </w:r>
            <w:r>
              <w:br/>
            </w:r>
            <w:r>
              <w:rPr>
                <w:rFonts w:ascii="Times New Roman"/>
                <w:b w:val="false"/>
                <w:i w:val="false"/>
                <w:color w:val="000000"/>
                <w:sz w:val="20"/>
              </w:rPr>
              <w:t>
(бағдарламалардың) техникалық-экономикалық</w:t>
            </w:r>
            <w:r>
              <w:br/>
            </w:r>
            <w:r>
              <w:rPr>
                <w:rFonts w:ascii="Times New Roman"/>
                <w:b w:val="false"/>
                <w:i w:val="false"/>
                <w:color w:val="000000"/>
                <w:sz w:val="20"/>
              </w:rPr>
              <w:t>
негіздемелерін әзірлеу және оларға сараптама</w:t>
            </w:r>
            <w:r>
              <w:br/>
            </w:r>
            <w:r>
              <w:rPr>
                <w:rFonts w:ascii="Times New Roman"/>
                <w:b w:val="false"/>
                <w:i w:val="false"/>
                <w:color w:val="000000"/>
                <w:sz w:val="20"/>
              </w:rPr>
              <w:t>
жасау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10980</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алынатын трансферттер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517227</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11875361</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шаруашылығы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4887257</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департаменті (басқармасы)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4887257</w:t>
            </w:r>
          </w:p>
        </w:tc>
      </w:tr>
      <w:tr>
        <w:trPr>
          <w:trHeight w:val="9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w:t>
            </w:r>
            <w:r>
              <w:br/>
            </w:r>
            <w:r>
              <w:rPr>
                <w:rFonts w:ascii="Times New Roman"/>
                <w:b w:val="false"/>
                <w:i w:val="false"/>
                <w:color w:val="000000"/>
                <w:sz w:val="20"/>
              </w:rPr>
              <w:t>
тұрғын үйін салуға аудандар (облыстық маңызы</w:t>
            </w:r>
            <w:r>
              <w:br/>
            </w:r>
            <w:r>
              <w:rPr>
                <w:rFonts w:ascii="Times New Roman"/>
                <w:b w:val="false"/>
                <w:i w:val="false"/>
                <w:color w:val="000000"/>
                <w:sz w:val="20"/>
              </w:rPr>
              <w:t>
бар қалалар) бюджеттеріне берілетін нысаналы</w:t>
            </w:r>
            <w:r>
              <w:br/>
            </w:r>
            <w:r>
              <w:rPr>
                <w:rFonts w:ascii="Times New Roman"/>
                <w:b w:val="false"/>
                <w:i w:val="false"/>
                <w:color w:val="000000"/>
                <w:sz w:val="20"/>
              </w:rPr>
              <w:t>
даму трансферттер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1277627</w:t>
            </w:r>
          </w:p>
        </w:tc>
      </w:tr>
      <w:tr>
        <w:trPr>
          <w:trHeight w:val="97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қалалардың)</w:t>
            </w:r>
            <w:r>
              <w:br/>
            </w:r>
            <w:r>
              <w:rPr>
                <w:rFonts w:ascii="Times New Roman"/>
                <w:b w:val="false"/>
                <w:i w:val="false"/>
                <w:color w:val="000000"/>
                <w:sz w:val="20"/>
              </w:rPr>
              <w:t>
бюджеттерге инженерлік коммуникациялық</w:t>
            </w:r>
            <w:r>
              <w:br/>
            </w:r>
            <w:r>
              <w:rPr>
                <w:rFonts w:ascii="Times New Roman"/>
                <w:b w:val="false"/>
                <w:i w:val="false"/>
                <w:color w:val="000000"/>
                <w:sz w:val="20"/>
              </w:rPr>
              <w:t>
инфрақұрылымды дамытуға және жайластыруға</w:t>
            </w:r>
            <w:r>
              <w:br/>
            </w:r>
            <w:r>
              <w:rPr>
                <w:rFonts w:ascii="Times New Roman"/>
                <w:b w:val="false"/>
                <w:i w:val="false"/>
                <w:color w:val="000000"/>
                <w:sz w:val="20"/>
              </w:rPr>
              <w:t>
берілетін даму трансферттері</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3609630</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Коммуналдық шаруашылық</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6977104</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департаменті (басқармасы)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1802989</w:t>
            </w:r>
          </w:p>
        </w:tc>
      </w:tr>
      <w:tr>
        <w:trPr>
          <w:trHeight w:val="69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дамытуға аудандар</w:t>
            </w:r>
            <w:r>
              <w:br/>
            </w:r>
            <w:r>
              <w:rPr>
                <w:rFonts w:ascii="Times New Roman"/>
                <w:b w:val="false"/>
                <w:i w:val="false"/>
                <w:color w:val="000000"/>
                <w:sz w:val="20"/>
              </w:rPr>
              <w:t>
(облыстық маңызы бар қалалар) бюджеттеріне</w:t>
            </w:r>
            <w:r>
              <w:br/>
            </w:r>
            <w:r>
              <w:rPr>
                <w:rFonts w:ascii="Times New Roman"/>
                <w:b w:val="false"/>
                <w:i w:val="false"/>
                <w:color w:val="000000"/>
                <w:sz w:val="20"/>
              </w:rPr>
              <w:t>
нысаналы даму трансферттер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1450301</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352688</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w:t>
            </w:r>
            <w:r>
              <w:br/>
            </w:r>
            <w:r>
              <w:rPr>
                <w:rFonts w:ascii="Times New Roman"/>
                <w:b w:val="false"/>
                <w:i w:val="false"/>
                <w:color w:val="000000"/>
                <w:sz w:val="20"/>
              </w:rPr>
              <w:t>
шаруашылық департаменті (басқармасы)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5174115</w:t>
            </w:r>
          </w:p>
        </w:tc>
      </w:tr>
      <w:tr>
        <w:trPr>
          <w:trHeight w:val="54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 және коммуналдық шаруашылық</w:t>
            </w:r>
            <w:r>
              <w:br/>
            </w:r>
            <w:r>
              <w:rPr>
                <w:rFonts w:ascii="Times New Roman"/>
                <w:b w:val="false"/>
                <w:i w:val="false"/>
                <w:color w:val="000000"/>
                <w:sz w:val="20"/>
              </w:rPr>
              <w:t>
департаментінің (басқармасының) қызметін</w:t>
            </w:r>
            <w:r>
              <w:br/>
            </w:r>
            <w:r>
              <w:rPr>
                <w:rFonts w:ascii="Times New Roman"/>
                <w:b w:val="false"/>
                <w:i w:val="false"/>
                <w:color w:val="000000"/>
                <w:sz w:val="20"/>
              </w:rPr>
              <w:t>
қамтамасыз ету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70966</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газдандыру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370412</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2511091</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Трансфетрттер жергілікті бюджет қаражатынан</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2191646</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Елді-мекендерді көркейту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11000</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департаменті (басқармасы)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 мен елді мекендерді абаттандыруды</w:t>
            </w:r>
            <w:r>
              <w:br/>
            </w:r>
            <w:r>
              <w:rPr>
                <w:rFonts w:ascii="Times New Roman"/>
                <w:b w:val="false"/>
                <w:i w:val="false"/>
                <w:color w:val="000000"/>
                <w:sz w:val="20"/>
              </w:rPr>
              <w:t>
дамытуға аудандар (облыстық маңызы бар</w:t>
            </w:r>
            <w:r>
              <w:br/>
            </w:r>
            <w:r>
              <w:rPr>
                <w:rFonts w:ascii="Times New Roman"/>
                <w:b w:val="false"/>
                <w:i w:val="false"/>
                <w:color w:val="000000"/>
                <w:sz w:val="20"/>
              </w:rPr>
              <w:t>
қалалар) бюджеттеріне нысаналы даму</w:t>
            </w:r>
            <w:r>
              <w:br/>
            </w:r>
            <w:r>
              <w:rPr>
                <w:rFonts w:ascii="Times New Roman"/>
                <w:b w:val="false"/>
                <w:i w:val="false"/>
                <w:color w:val="000000"/>
                <w:sz w:val="20"/>
              </w:rPr>
              <w:t>
трансферттер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64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w:t>
            </w:r>
            <w:r>
              <w:br/>
            </w:r>
            <w:r>
              <w:rPr>
                <w:rFonts w:ascii="Times New Roman"/>
                <w:b w:val="false"/>
                <w:i w:val="false"/>
                <w:color w:val="000000"/>
                <w:sz w:val="20"/>
              </w:rPr>
              <w:t>
кеңістiк</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3598249</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саласындағы қызмет</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1024270</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департаменті (басқармасы)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765020</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департаментінің (басқармасының)</w:t>
            </w:r>
            <w:r>
              <w:br/>
            </w:r>
            <w:r>
              <w:rPr>
                <w:rFonts w:ascii="Times New Roman"/>
                <w:b w:val="false"/>
                <w:i w:val="false"/>
                <w:color w:val="000000"/>
                <w:sz w:val="20"/>
              </w:rPr>
              <w:t>
қызметін қамтамасыз ету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14416</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342556</w:t>
            </w:r>
          </w:p>
        </w:tc>
      </w:tr>
      <w:tr>
        <w:trPr>
          <w:trHeight w:val="9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тарихи-мәдени</w:t>
            </w:r>
            <w:r>
              <w:br/>
            </w:r>
            <w:r>
              <w:rPr>
                <w:rFonts w:ascii="Times New Roman"/>
                <w:b w:val="false"/>
                <w:i w:val="false"/>
                <w:color w:val="000000"/>
                <w:sz w:val="20"/>
              </w:rPr>
              <w:t>
мұралардың сақталуын және оған қол жетімді</w:t>
            </w:r>
            <w:r>
              <w:br/>
            </w:r>
            <w:r>
              <w:rPr>
                <w:rFonts w:ascii="Times New Roman"/>
                <w:b w:val="false"/>
                <w:i w:val="false"/>
                <w:color w:val="000000"/>
                <w:sz w:val="20"/>
              </w:rPr>
              <w:t>
болуын қамтамасыз ету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121837</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театр және музыка</w:t>
            </w:r>
            <w:r>
              <w:br/>
            </w:r>
            <w:r>
              <w:rPr>
                <w:rFonts w:ascii="Times New Roman"/>
                <w:b w:val="false"/>
                <w:i w:val="false"/>
                <w:color w:val="000000"/>
                <w:sz w:val="20"/>
              </w:rPr>
              <w:t>
өнерін қолдау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186737</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алынатын трансферттер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99474</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департаменті (басқармасы)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259250</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259250</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Спорт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1966281</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(бөлімі)</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1233258</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басқармасының</w:t>
            </w:r>
            <w:r>
              <w:br/>
            </w:r>
            <w:r>
              <w:rPr>
                <w:rFonts w:ascii="Times New Roman"/>
                <w:b w:val="false"/>
                <w:i w:val="false"/>
                <w:color w:val="000000"/>
                <w:sz w:val="20"/>
              </w:rPr>
              <w:t>
(бөлімінің) қызметін қамтамасыз ету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20532</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деңгейінде спорт жарыстарын өткізу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46475</w:t>
            </w:r>
          </w:p>
        </w:tc>
      </w:tr>
      <w:tr>
        <w:trPr>
          <w:trHeight w:val="12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w:t>
            </w:r>
            <w:r>
              <w:br/>
            </w:r>
            <w:r>
              <w:rPr>
                <w:rFonts w:ascii="Times New Roman"/>
                <w:b w:val="false"/>
                <w:i w:val="false"/>
                <w:color w:val="000000"/>
                <w:sz w:val="20"/>
              </w:rPr>
              <w:t>
командаларының мүшелерiн дайындау және</w:t>
            </w:r>
            <w:r>
              <w:br/>
            </w:r>
            <w:r>
              <w:rPr>
                <w:rFonts w:ascii="Times New Roman"/>
                <w:b w:val="false"/>
                <w:i w:val="false"/>
                <w:color w:val="000000"/>
                <w:sz w:val="20"/>
              </w:rPr>
              <w:t>
олардың республикалық және халықаралық спорт</w:t>
            </w:r>
            <w:r>
              <w:br/>
            </w:r>
            <w:r>
              <w:rPr>
                <w:rFonts w:ascii="Times New Roman"/>
                <w:b w:val="false"/>
                <w:i w:val="false"/>
                <w:color w:val="000000"/>
                <w:sz w:val="20"/>
              </w:rPr>
              <w:t>
жарыстарына қатысуы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1115546</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алынатын трансферттер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50705</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департаменті (басқармасы)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733023</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объектілерін дамыту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733023</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Ақпараттық кеңiстiк</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507131</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 және құжаттама басқармасы</w:t>
            </w:r>
            <w:r>
              <w:br/>
            </w:r>
            <w:r>
              <w:rPr>
                <w:rFonts w:ascii="Times New Roman"/>
                <w:b w:val="false"/>
                <w:i w:val="false"/>
                <w:color w:val="000000"/>
                <w:sz w:val="20"/>
              </w:rPr>
              <w:t>
(бөлімі)</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68675</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және құжаттама басқармасының</w:t>
            </w:r>
            <w:r>
              <w:br/>
            </w:r>
            <w:r>
              <w:rPr>
                <w:rFonts w:ascii="Times New Roman"/>
                <w:b w:val="false"/>
                <w:i w:val="false"/>
                <w:color w:val="000000"/>
                <w:sz w:val="20"/>
              </w:rPr>
              <w:t>
(бөлімінің) қызметін қамтамасыз ету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15587</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53088</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департаменті (басқармасы)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42396</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w:t>
            </w:r>
            <w:r>
              <w:br/>
            </w:r>
            <w:r>
              <w:rPr>
                <w:rFonts w:ascii="Times New Roman"/>
                <w:b w:val="false"/>
                <w:i w:val="false"/>
                <w:color w:val="000000"/>
                <w:sz w:val="20"/>
              </w:rPr>
              <w:t>
қамтамасыз ету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42396</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департаменті</w:t>
            </w:r>
            <w:r>
              <w:br/>
            </w:r>
            <w:r>
              <w:rPr>
                <w:rFonts w:ascii="Times New Roman"/>
                <w:b w:val="false"/>
                <w:i w:val="false"/>
                <w:color w:val="000000"/>
                <w:sz w:val="20"/>
              </w:rPr>
              <w:t>
(басқармасы)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355429</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w:t>
            </w:r>
            <w:r>
              <w:br/>
            </w:r>
            <w:r>
              <w:rPr>
                <w:rFonts w:ascii="Times New Roman"/>
                <w:b w:val="false"/>
                <w:i w:val="false"/>
                <w:color w:val="000000"/>
                <w:sz w:val="20"/>
              </w:rPr>
              <w:t>
мемлекеттік ақпарат саясатын жүргізу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355429</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40631</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Тілдерді дамыту басқармасының қызметін</w:t>
            </w:r>
            <w:r>
              <w:br/>
            </w:r>
            <w:r>
              <w:rPr>
                <w:rFonts w:ascii="Times New Roman"/>
                <w:b w:val="false"/>
                <w:i w:val="false"/>
                <w:color w:val="000000"/>
                <w:sz w:val="20"/>
              </w:rPr>
              <w:t>
қамтамасыз ету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15100</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w:t>
            </w:r>
            <w:r>
              <w:br/>
            </w:r>
            <w:r>
              <w:rPr>
                <w:rFonts w:ascii="Times New Roman"/>
                <w:b w:val="false"/>
                <w:i w:val="false"/>
                <w:color w:val="000000"/>
                <w:sz w:val="20"/>
              </w:rPr>
              <w:t>
басқа да тiлді дамыту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13531</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алынатын трансферттер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Туризм</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19282</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w:t>
            </w:r>
            <w:r>
              <w:br/>
            </w:r>
            <w:r>
              <w:rPr>
                <w:rFonts w:ascii="Times New Roman"/>
                <w:b w:val="false"/>
                <w:i w:val="false"/>
                <w:color w:val="000000"/>
                <w:sz w:val="20"/>
              </w:rPr>
              <w:t>
департаменті (басқармасы)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19282</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19282</w:t>
            </w:r>
          </w:p>
        </w:tc>
      </w:tr>
      <w:tr>
        <w:trPr>
          <w:trHeight w:val="9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w:t>
            </w:r>
            <w:r>
              <w:br/>
            </w:r>
            <w:r>
              <w:rPr>
                <w:rFonts w:ascii="Times New Roman"/>
                <w:b w:val="false"/>
                <w:i w:val="false"/>
                <w:color w:val="000000"/>
                <w:sz w:val="20"/>
              </w:rPr>
              <w:t>
кеңiстiктi ұйымдастыру жөнiндегi өзге де</w:t>
            </w:r>
            <w:r>
              <w:br/>
            </w:r>
            <w:r>
              <w:rPr>
                <w:rFonts w:ascii="Times New Roman"/>
                <w:b w:val="false"/>
                <w:i w:val="false"/>
                <w:color w:val="000000"/>
                <w:sz w:val="20"/>
              </w:rPr>
              <w:t>
қызметтер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81285</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департаменті</w:t>
            </w:r>
            <w:r>
              <w:br/>
            </w:r>
            <w:r>
              <w:rPr>
                <w:rFonts w:ascii="Times New Roman"/>
                <w:b w:val="false"/>
                <w:i w:val="false"/>
                <w:color w:val="000000"/>
                <w:sz w:val="20"/>
              </w:rPr>
              <w:t>
(басқармасы)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81285</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саясат департаментінің (басқармасының)</w:t>
            </w:r>
            <w:r>
              <w:br/>
            </w:r>
            <w:r>
              <w:rPr>
                <w:rFonts w:ascii="Times New Roman"/>
                <w:b w:val="false"/>
                <w:i w:val="false"/>
                <w:color w:val="000000"/>
                <w:sz w:val="20"/>
              </w:rPr>
              <w:t>
қызметін қамтамасыз ету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45613</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w:t>
            </w:r>
            <w:r>
              <w:br/>
            </w:r>
            <w:r>
              <w:rPr>
                <w:rFonts w:ascii="Times New Roman"/>
                <w:b w:val="false"/>
                <w:i w:val="false"/>
                <w:color w:val="000000"/>
                <w:sz w:val="20"/>
              </w:rPr>
              <w:t>
бағдарламаларды іске асыру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35230</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алынатын трансферттер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w:t>
            </w:r>
          </w:p>
        </w:tc>
      </w:tr>
      <w:tr>
        <w:trPr>
          <w:trHeight w:val="64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09</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Отын-энергетика кешенi және жер қойнауын</w:t>
            </w:r>
            <w:r>
              <w:br/>
            </w:r>
            <w:r>
              <w:rPr>
                <w:rFonts w:ascii="Times New Roman"/>
                <w:b w:val="false"/>
                <w:i w:val="false"/>
                <w:color w:val="000000"/>
                <w:sz w:val="20"/>
              </w:rPr>
              <w:t>
пайдалану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3718</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Отын-энергетика кешені және жер қойнауын</w:t>
            </w:r>
            <w:r>
              <w:br/>
            </w:r>
            <w:r>
              <w:rPr>
                <w:rFonts w:ascii="Times New Roman"/>
                <w:b w:val="false"/>
                <w:i w:val="false"/>
                <w:color w:val="000000"/>
                <w:sz w:val="20"/>
              </w:rPr>
              <w:t>
пайдалану саласындағы өзге де қызметтер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3718</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департаменті (басқармасы)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3718</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дамытуға аудандар</w:t>
            </w:r>
            <w:r>
              <w:br/>
            </w:r>
            <w:r>
              <w:rPr>
                <w:rFonts w:ascii="Times New Roman"/>
                <w:b w:val="false"/>
                <w:i w:val="false"/>
                <w:color w:val="000000"/>
                <w:sz w:val="20"/>
              </w:rPr>
              <w:t>
(облыстық маңызы бар қалалар) бюджеттеріне</w:t>
            </w:r>
            <w:r>
              <w:br/>
            </w:r>
            <w:r>
              <w:rPr>
                <w:rFonts w:ascii="Times New Roman"/>
                <w:b w:val="false"/>
                <w:i w:val="false"/>
                <w:color w:val="000000"/>
                <w:sz w:val="20"/>
              </w:rPr>
              <w:t>
нысаналы даму трансферттері</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3718</w:t>
            </w:r>
          </w:p>
        </w:tc>
      </w:tr>
      <w:tr>
        <w:trPr>
          <w:trHeight w:val="127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 дүниесін</w:t>
            </w:r>
            <w:r>
              <w:br/>
            </w:r>
            <w:r>
              <w:rPr>
                <w:rFonts w:ascii="Times New Roman"/>
                <w:b w:val="false"/>
                <w:i w:val="false"/>
                <w:color w:val="000000"/>
                <w:sz w:val="20"/>
              </w:rPr>
              <w:t>
қорғау, жер қатынастары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4003766</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2790501</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департаменті</w:t>
            </w:r>
            <w:r>
              <w:br/>
            </w:r>
            <w:r>
              <w:rPr>
                <w:rFonts w:ascii="Times New Roman"/>
                <w:b w:val="false"/>
                <w:i w:val="false"/>
                <w:color w:val="000000"/>
                <w:sz w:val="20"/>
              </w:rPr>
              <w:t>
(басқармасы)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2679335</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департаментінің</w:t>
            </w:r>
            <w:r>
              <w:br/>
            </w:r>
            <w:r>
              <w:rPr>
                <w:rFonts w:ascii="Times New Roman"/>
                <w:b w:val="false"/>
                <w:i w:val="false"/>
                <w:color w:val="000000"/>
                <w:sz w:val="20"/>
              </w:rPr>
              <w:t>
(басқармасының) қызметін қамтамасыз ету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68899</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дамытуды қолдау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378643</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шаруашылығын дамытуды қолдау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252913</w:t>
            </w:r>
          </w:p>
        </w:tc>
      </w:tr>
      <w:tr>
        <w:trPr>
          <w:trHeight w:val="15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 шаруашылығы өнімінің шығымдылығын</w:t>
            </w:r>
            <w:r>
              <w:br/>
            </w:r>
            <w:r>
              <w:rPr>
                <w:rFonts w:ascii="Times New Roman"/>
                <w:b w:val="false"/>
                <w:i w:val="false"/>
                <w:color w:val="000000"/>
                <w:sz w:val="20"/>
              </w:rPr>
              <w:t>
және сапасын арттыру, көктемгі егіс және егін</w:t>
            </w:r>
            <w:r>
              <w:br/>
            </w:r>
            <w:r>
              <w:rPr>
                <w:rFonts w:ascii="Times New Roman"/>
                <w:b w:val="false"/>
                <w:i w:val="false"/>
                <w:color w:val="000000"/>
                <w:sz w:val="20"/>
              </w:rPr>
              <w:t>
жинау жұмыстарын жүргізу үшін қажетті</w:t>
            </w:r>
            <w:r>
              <w:br/>
            </w:r>
            <w:r>
              <w:rPr>
                <w:rFonts w:ascii="Times New Roman"/>
                <w:b w:val="false"/>
                <w:i w:val="false"/>
                <w:color w:val="000000"/>
                <w:sz w:val="20"/>
              </w:rPr>
              <w:t>
жанар-жағар май және басқа да</w:t>
            </w:r>
            <w:r>
              <w:br/>
            </w:r>
            <w:r>
              <w:rPr>
                <w:rFonts w:ascii="Times New Roman"/>
                <w:b w:val="false"/>
                <w:i w:val="false"/>
                <w:color w:val="000000"/>
                <w:sz w:val="20"/>
              </w:rPr>
              <w:t>
тауарөматериалдық құндылықтарының құнын</w:t>
            </w:r>
            <w:r>
              <w:br/>
            </w:r>
            <w:r>
              <w:rPr>
                <w:rFonts w:ascii="Times New Roman"/>
                <w:b w:val="false"/>
                <w:i w:val="false"/>
                <w:color w:val="000000"/>
                <w:sz w:val="20"/>
              </w:rPr>
              <w:t>
арзандату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804927</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Малшаруашылығы өнімдерінің өнімділігін және </w:t>
            </w:r>
            <w:r>
              <w:br/>
            </w:r>
            <w:r>
              <w:rPr>
                <w:rFonts w:ascii="Times New Roman"/>
                <w:b w:val="false"/>
                <w:i w:val="false"/>
                <w:color w:val="000000"/>
                <w:sz w:val="20"/>
              </w:rPr>
              <w:t>
сапасын арттыру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785604</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таурларын өндірушілерге су</w:t>
            </w:r>
            <w:r>
              <w:br/>
            </w:r>
            <w:r>
              <w:rPr>
                <w:rFonts w:ascii="Times New Roman"/>
                <w:b w:val="false"/>
                <w:i w:val="false"/>
                <w:color w:val="000000"/>
                <w:sz w:val="20"/>
              </w:rPr>
              <w:t>
жеткізу жөніндегі қызметтедің құнын</w:t>
            </w:r>
            <w:r>
              <w:br/>
            </w:r>
            <w:r>
              <w:rPr>
                <w:rFonts w:ascii="Times New Roman"/>
                <w:b w:val="false"/>
                <w:i w:val="false"/>
                <w:color w:val="000000"/>
                <w:sz w:val="20"/>
              </w:rPr>
              <w:t>
субсидиялау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175542</w:t>
            </w:r>
          </w:p>
        </w:tc>
      </w:tr>
      <w:tr>
        <w:trPr>
          <w:trHeight w:val="9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 - жидек дақылдарының және жүзімнің көп</w:t>
            </w:r>
            <w:r>
              <w:br/>
            </w:r>
            <w:r>
              <w:rPr>
                <w:rFonts w:ascii="Times New Roman"/>
                <w:b w:val="false"/>
                <w:i w:val="false"/>
                <w:color w:val="000000"/>
                <w:sz w:val="20"/>
              </w:rPr>
              <w:t>
жылдық көшеттерінің отырғызу және өсіруді</w:t>
            </w:r>
            <w:r>
              <w:br/>
            </w:r>
            <w:r>
              <w:rPr>
                <w:rFonts w:ascii="Times New Roman"/>
                <w:b w:val="false"/>
                <w:i w:val="false"/>
                <w:color w:val="000000"/>
                <w:sz w:val="20"/>
              </w:rPr>
              <w:t>
қамтамасыз ету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212807</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департаменті (басқармасы)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111166</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111166</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 шаруашылығы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115530</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табиғатты</w:t>
            </w:r>
            <w:r>
              <w:br/>
            </w:r>
            <w:r>
              <w:rPr>
                <w:rFonts w:ascii="Times New Roman"/>
                <w:b w:val="false"/>
                <w:i w:val="false"/>
                <w:color w:val="000000"/>
                <w:sz w:val="20"/>
              </w:rPr>
              <w:t>
пайдалануды реттеу департаменті (басқармасы)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114398</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қорғау аймақтары мен су объектiлерi</w:t>
            </w:r>
            <w:r>
              <w:br/>
            </w:r>
            <w:r>
              <w:rPr>
                <w:rFonts w:ascii="Times New Roman"/>
                <w:b w:val="false"/>
                <w:i w:val="false"/>
                <w:color w:val="000000"/>
                <w:sz w:val="20"/>
              </w:rPr>
              <w:t>
белдеулерiн белгiлеу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62330</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су шаруашылығы</w:t>
            </w:r>
            <w:r>
              <w:br/>
            </w:r>
            <w:r>
              <w:rPr>
                <w:rFonts w:ascii="Times New Roman"/>
                <w:b w:val="false"/>
                <w:i w:val="false"/>
                <w:color w:val="000000"/>
                <w:sz w:val="20"/>
              </w:rPr>
              <w:t>
құрылыстарының жұмыс істеуін қамтамасыз ету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34298</w:t>
            </w:r>
          </w:p>
        </w:tc>
      </w:tr>
      <w:tr>
        <w:trPr>
          <w:trHeight w:val="6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авариялы су шаруашылығы құрылыстары</w:t>
            </w:r>
            <w:r>
              <w:br/>
            </w:r>
            <w:r>
              <w:rPr>
                <w:rFonts w:ascii="Times New Roman"/>
                <w:b w:val="false"/>
                <w:i w:val="false"/>
                <w:color w:val="000000"/>
                <w:sz w:val="20"/>
              </w:rPr>
              <w:t>
мен гидромелиорациялық жүйелердi қалпына</w:t>
            </w:r>
            <w:r>
              <w:br/>
            </w:r>
            <w:r>
              <w:rPr>
                <w:rFonts w:ascii="Times New Roman"/>
                <w:b w:val="false"/>
                <w:i w:val="false"/>
                <w:color w:val="000000"/>
                <w:sz w:val="20"/>
              </w:rPr>
              <w:t>
келтiру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17770</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департаменті</w:t>
            </w:r>
            <w:r>
              <w:br/>
            </w:r>
            <w:r>
              <w:rPr>
                <w:rFonts w:ascii="Times New Roman"/>
                <w:b w:val="false"/>
                <w:i w:val="false"/>
                <w:color w:val="000000"/>
                <w:sz w:val="20"/>
              </w:rPr>
              <w:t>
(басқармасы)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w:t>
            </w:r>
          </w:p>
        </w:tc>
      </w:tr>
      <w:tr>
        <w:trPr>
          <w:trHeight w:val="9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w:t>
            </w:r>
            <w:r>
              <w:br/>
            </w:r>
            <w:r>
              <w:rPr>
                <w:rFonts w:ascii="Times New Roman"/>
                <w:b w:val="false"/>
                <w:i w:val="false"/>
                <w:color w:val="000000"/>
                <w:sz w:val="20"/>
              </w:rPr>
              <w:t>
болып табылатын сумен жабдықтаудың аса</w:t>
            </w:r>
            <w:r>
              <w:br/>
            </w:r>
            <w:r>
              <w:rPr>
                <w:rFonts w:ascii="Times New Roman"/>
                <w:b w:val="false"/>
                <w:i w:val="false"/>
                <w:color w:val="000000"/>
                <w:sz w:val="20"/>
              </w:rPr>
              <w:t>
маңызды топтық жүйелерiнен ауыз су беру</w:t>
            </w:r>
            <w:r>
              <w:br/>
            </w:r>
            <w:r>
              <w:rPr>
                <w:rFonts w:ascii="Times New Roman"/>
                <w:b w:val="false"/>
                <w:i w:val="false"/>
                <w:color w:val="000000"/>
                <w:sz w:val="20"/>
              </w:rPr>
              <w:t>
жөніндегі қызметтердің құнын субсидиялау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Орман шаруашылығы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425973</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табиғатты</w:t>
            </w:r>
            <w:r>
              <w:br/>
            </w:r>
            <w:r>
              <w:rPr>
                <w:rFonts w:ascii="Times New Roman"/>
                <w:b w:val="false"/>
                <w:i w:val="false"/>
                <w:color w:val="000000"/>
                <w:sz w:val="20"/>
              </w:rPr>
              <w:t>
пайдалануды реттеу департаменті (басқармасы)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425973</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w:t>
            </w:r>
            <w:r>
              <w:br/>
            </w:r>
            <w:r>
              <w:rPr>
                <w:rFonts w:ascii="Times New Roman"/>
                <w:b w:val="false"/>
                <w:i w:val="false"/>
                <w:color w:val="000000"/>
                <w:sz w:val="20"/>
              </w:rPr>
              <w:t>
өсiру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425973</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Қоршаған ортаны қорғау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485076</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табиғатты</w:t>
            </w:r>
            <w:r>
              <w:br/>
            </w:r>
            <w:r>
              <w:rPr>
                <w:rFonts w:ascii="Times New Roman"/>
                <w:b w:val="false"/>
                <w:i w:val="false"/>
                <w:color w:val="000000"/>
                <w:sz w:val="20"/>
              </w:rPr>
              <w:t>
пайдалануды реттеу департаменті (басқармасы)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317406</w:t>
            </w:r>
          </w:p>
        </w:tc>
      </w:tr>
      <w:tr>
        <w:trPr>
          <w:trHeight w:val="9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ресурстар және табиғатты пайдалануды</w:t>
            </w:r>
            <w:r>
              <w:br/>
            </w:r>
            <w:r>
              <w:rPr>
                <w:rFonts w:ascii="Times New Roman"/>
                <w:b w:val="false"/>
                <w:i w:val="false"/>
                <w:color w:val="000000"/>
                <w:sz w:val="20"/>
              </w:rPr>
              <w:t>
реттеу департаментінің (басқармасының)</w:t>
            </w:r>
            <w:r>
              <w:br/>
            </w:r>
            <w:r>
              <w:rPr>
                <w:rFonts w:ascii="Times New Roman"/>
                <w:b w:val="false"/>
                <w:i w:val="false"/>
                <w:color w:val="000000"/>
                <w:sz w:val="20"/>
              </w:rPr>
              <w:t>
қызметін қамтамасыз ету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32513</w:t>
            </w:r>
          </w:p>
        </w:tc>
      </w:tr>
      <w:tr>
        <w:trPr>
          <w:trHeight w:val="3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жөнінде іс-шаралар</w:t>
            </w:r>
            <w:r>
              <w:br/>
            </w:r>
            <w:r>
              <w:rPr>
                <w:rFonts w:ascii="Times New Roman"/>
                <w:b w:val="false"/>
                <w:i w:val="false"/>
                <w:color w:val="000000"/>
                <w:sz w:val="20"/>
              </w:rPr>
              <w:t>
өткізу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284893</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департаменті (басқармасы)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167670</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167670</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 қатынастары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186686</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186686</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басқармасының қызметін</w:t>
            </w:r>
            <w:r>
              <w:br/>
            </w:r>
            <w:r>
              <w:rPr>
                <w:rFonts w:ascii="Times New Roman"/>
                <w:b w:val="false"/>
                <w:i w:val="false"/>
                <w:color w:val="000000"/>
                <w:sz w:val="20"/>
              </w:rPr>
              <w:t>
қамтамасыз ету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22989</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қатынастарын жүзеге асыруды қамтамасыз</w:t>
            </w:r>
            <w:r>
              <w:br/>
            </w:r>
            <w:r>
              <w:rPr>
                <w:rFonts w:ascii="Times New Roman"/>
                <w:b w:val="false"/>
                <w:i w:val="false"/>
                <w:color w:val="000000"/>
                <w:sz w:val="20"/>
              </w:rPr>
              <w:t xml:space="preserve">
ету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83000</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80697</w:t>
            </w:r>
          </w:p>
        </w:tc>
      </w:tr>
      <w:tr>
        <w:trPr>
          <w:trHeight w:val="64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Өнеркәсіп, сәулет, қала құрылысы және </w:t>
            </w:r>
            <w:r>
              <w:br/>
            </w:r>
            <w:r>
              <w:rPr>
                <w:rFonts w:ascii="Times New Roman"/>
                <w:b w:val="false"/>
                <w:i w:val="false"/>
                <w:color w:val="000000"/>
                <w:sz w:val="20"/>
              </w:rPr>
              <w:t>
құрылыс қызметі</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340747</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Сәулет, қала құрылысы және құрылыс</w:t>
            </w:r>
            <w:r>
              <w:br/>
            </w:r>
            <w:r>
              <w:rPr>
                <w:rFonts w:ascii="Times New Roman"/>
                <w:b w:val="false"/>
                <w:i w:val="false"/>
                <w:color w:val="000000"/>
                <w:sz w:val="20"/>
              </w:rPr>
              <w:t>
қызметі</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340747</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 сәулет-құрылыс бақылауы департаменті (басқармасы)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18157</w:t>
            </w:r>
          </w:p>
        </w:tc>
      </w:tr>
      <w:tr>
        <w:trPr>
          <w:trHeight w:val="70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сәулет-құрылыс бақылауы</w:t>
            </w:r>
            <w:r>
              <w:br/>
            </w:r>
            <w:r>
              <w:rPr>
                <w:rFonts w:ascii="Times New Roman"/>
                <w:b w:val="false"/>
                <w:i w:val="false"/>
                <w:color w:val="000000"/>
                <w:sz w:val="20"/>
              </w:rPr>
              <w:t>
департаментінің (басқармасының) қызметін</w:t>
            </w:r>
            <w:r>
              <w:br/>
            </w:r>
            <w:r>
              <w:rPr>
                <w:rFonts w:ascii="Times New Roman"/>
                <w:b w:val="false"/>
                <w:i w:val="false"/>
                <w:color w:val="000000"/>
                <w:sz w:val="20"/>
              </w:rPr>
              <w:t>
қамтамасыз ету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18157</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департаменті (басқармасы)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46369</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департаментінің (басқармасының)</w:t>
            </w:r>
            <w:r>
              <w:br/>
            </w:r>
            <w:r>
              <w:rPr>
                <w:rFonts w:ascii="Times New Roman"/>
                <w:b w:val="false"/>
                <w:i w:val="false"/>
                <w:color w:val="000000"/>
                <w:sz w:val="20"/>
              </w:rPr>
              <w:t>
қызметін қамтамасыз ету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41547</w:t>
            </w:r>
          </w:p>
        </w:tc>
      </w:tr>
      <w:tr>
        <w:trPr>
          <w:trHeight w:val="9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w:t>
            </w:r>
            <w:r>
              <w:br/>
            </w:r>
            <w:r>
              <w:rPr>
                <w:rFonts w:ascii="Times New Roman"/>
                <w:b w:val="false"/>
                <w:i w:val="false"/>
                <w:color w:val="000000"/>
                <w:sz w:val="20"/>
              </w:rPr>
              <w:t>
(бағдарламалардың) техникалық-экономикалық</w:t>
            </w:r>
            <w:r>
              <w:br/>
            </w:r>
            <w:r>
              <w:rPr>
                <w:rFonts w:ascii="Times New Roman"/>
                <w:b w:val="false"/>
                <w:i w:val="false"/>
                <w:color w:val="000000"/>
                <w:sz w:val="20"/>
              </w:rPr>
              <w:t>
негіздемелерін әзірлеу және оларға сараптама</w:t>
            </w:r>
            <w:r>
              <w:br/>
            </w:r>
            <w:r>
              <w:rPr>
                <w:rFonts w:ascii="Times New Roman"/>
                <w:b w:val="false"/>
                <w:i w:val="false"/>
                <w:color w:val="000000"/>
                <w:sz w:val="20"/>
              </w:rPr>
              <w:t>
жасау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4302</w:t>
            </w:r>
          </w:p>
        </w:tc>
      </w:tr>
      <w:tr>
        <w:trPr>
          <w:trHeight w:val="27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алынатын трансферттер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w:t>
            </w:r>
            <w:r>
              <w:br/>
            </w:r>
            <w:r>
              <w:rPr>
                <w:rFonts w:ascii="Times New Roman"/>
                <w:b w:val="false"/>
                <w:i w:val="false"/>
                <w:color w:val="000000"/>
                <w:sz w:val="20"/>
              </w:rPr>
              <w:t>
департаменті (басқармасы)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276221</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және қала құрылысы департаментінің</w:t>
            </w:r>
            <w:r>
              <w:br/>
            </w:r>
            <w:r>
              <w:rPr>
                <w:rFonts w:ascii="Times New Roman"/>
                <w:b w:val="false"/>
                <w:i w:val="false"/>
                <w:color w:val="000000"/>
                <w:sz w:val="20"/>
              </w:rPr>
              <w:t>
(басқармасының) қызметін қамтамасыз ету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31885</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алынатын трансферттер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244336</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5136003</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Автомобиль көлiгi</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3858958</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w:t>
            </w:r>
            <w:r>
              <w:br/>
            </w:r>
            <w:r>
              <w:rPr>
                <w:rFonts w:ascii="Times New Roman"/>
                <w:b w:val="false"/>
                <w:i w:val="false"/>
                <w:color w:val="000000"/>
                <w:sz w:val="20"/>
              </w:rPr>
              <w:t>
жолдары департаменті (басқармасы)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3858958</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w:t>
            </w:r>
            <w:r>
              <w:br/>
            </w:r>
            <w:r>
              <w:rPr>
                <w:rFonts w:ascii="Times New Roman"/>
                <w:b w:val="false"/>
                <w:i w:val="false"/>
                <w:color w:val="000000"/>
                <w:sz w:val="20"/>
              </w:rPr>
              <w:t>
қамтамасыз ету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3568978</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w:t>
            </w:r>
            <w:r>
              <w:br/>
            </w:r>
            <w:r>
              <w:rPr>
                <w:rFonts w:ascii="Times New Roman"/>
                <w:b w:val="false"/>
                <w:i w:val="false"/>
                <w:color w:val="000000"/>
                <w:sz w:val="20"/>
              </w:rPr>
              <w:t>
бюджеттеріне аудандық маңызы бар автомобиль</w:t>
            </w:r>
            <w:r>
              <w:br/>
            </w:r>
            <w:r>
              <w:rPr>
                <w:rFonts w:ascii="Times New Roman"/>
                <w:b w:val="false"/>
                <w:i w:val="false"/>
                <w:color w:val="000000"/>
                <w:sz w:val="20"/>
              </w:rPr>
              <w:t>
жолдарын (қала көшелерін) күрделі жөндеуден</w:t>
            </w:r>
            <w:r>
              <w:br/>
            </w:r>
            <w:r>
              <w:rPr>
                <w:rFonts w:ascii="Times New Roman"/>
                <w:b w:val="false"/>
                <w:i w:val="false"/>
                <w:color w:val="000000"/>
                <w:sz w:val="20"/>
              </w:rPr>
              <w:t>
өткізуге берілетін ағымдағы нысаналы</w:t>
            </w:r>
            <w:r>
              <w:br/>
            </w:r>
            <w:r>
              <w:rPr>
                <w:rFonts w:ascii="Times New Roman"/>
                <w:b w:val="false"/>
                <w:i w:val="false"/>
                <w:color w:val="000000"/>
                <w:sz w:val="20"/>
              </w:rPr>
              <w:t>
трансферттер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289980</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Әуе көлiгi</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249717</w:t>
            </w:r>
          </w:p>
        </w:tc>
      </w:tr>
      <w:tr>
        <w:trPr>
          <w:trHeight w:val="43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w:t>
            </w:r>
            <w:r>
              <w:br/>
            </w:r>
            <w:r>
              <w:rPr>
                <w:rFonts w:ascii="Times New Roman"/>
                <w:b w:val="false"/>
                <w:i w:val="false"/>
                <w:color w:val="000000"/>
                <w:sz w:val="20"/>
              </w:rPr>
              <w:t>
жолдары департаменті (басқармасы)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249717</w:t>
            </w:r>
          </w:p>
        </w:tc>
      </w:tr>
      <w:tr>
        <w:trPr>
          <w:trHeight w:val="6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шешімі</w:t>
            </w:r>
            <w:r>
              <w:br/>
            </w:r>
            <w:r>
              <w:rPr>
                <w:rFonts w:ascii="Times New Roman"/>
                <w:b w:val="false"/>
                <w:i w:val="false"/>
                <w:color w:val="000000"/>
                <w:sz w:val="20"/>
              </w:rPr>
              <w:t>
бойынша тұрақты ішкі әуетасымалдарды</w:t>
            </w:r>
            <w:r>
              <w:br/>
            </w:r>
            <w:r>
              <w:rPr>
                <w:rFonts w:ascii="Times New Roman"/>
                <w:b w:val="false"/>
                <w:i w:val="false"/>
                <w:color w:val="000000"/>
                <w:sz w:val="20"/>
              </w:rPr>
              <w:t>
субсидиялау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249717</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коммуникациялар саласындағы</w:t>
            </w:r>
            <w:r>
              <w:br/>
            </w:r>
            <w:r>
              <w:rPr>
                <w:rFonts w:ascii="Times New Roman"/>
                <w:b w:val="false"/>
                <w:i w:val="false"/>
                <w:color w:val="000000"/>
                <w:sz w:val="20"/>
              </w:rPr>
              <w:t>
өзге де қызметтер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1027328</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w:t>
            </w:r>
            <w:r>
              <w:br/>
            </w:r>
            <w:r>
              <w:rPr>
                <w:rFonts w:ascii="Times New Roman"/>
                <w:b w:val="false"/>
                <w:i w:val="false"/>
                <w:color w:val="000000"/>
                <w:sz w:val="20"/>
              </w:rPr>
              <w:t>
жолдары департаменті (басқармасы)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1027328</w:t>
            </w:r>
          </w:p>
        </w:tc>
      </w:tr>
      <w:tr>
        <w:trPr>
          <w:trHeight w:val="66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көлігі және автомобиль жолдары</w:t>
            </w:r>
            <w:r>
              <w:br/>
            </w:r>
            <w:r>
              <w:rPr>
                <w:rFonts w:ascii="Times New Roman"/>
                <w:b w:val="false"/>
                <w:i w:val="false"/>
                <w:color w:val="000000"/>
                <w:sz w:val="20"/>
              </w:rPr>
              <w:t>
департаментінің (басқармасының) қызметін</w:t>
            </w:r>
            <w:r>
              <w:br/>
            </w:r>
            <w:r>
              <w:rPr>
                <w:rFonts w:ascii="Times New Roman"/>
                <w:b w:val="false"/>
                <w:i w:val="false"/>
                <w:color w:val="000000"/>
                <w:sz w:val="20"/>
              </w:rPr>
              <w:t>
қамтамасыз ету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18331</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881976</w:t>
            </w:r>
          </w:p>
        </w:tc>
      </w:tr>
      <w:tr>
        <w:trPr>
          <w:trHeight w:val="3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алынатын трансферттер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127021</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1040360</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Экономикалық қызметтерді реттеу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41776</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w:t>
            </w:r>
            <w:r>
              <w:br/>
            </w:r>
            <w:r>
              <w:rPr>
                <w:rFonts w:ascii="Times New Roman"/>
                <w:b w:val="false"/>
                <w:i w:val="false"/>
                <w:color w:val="000000"/>
                <w:sz w:val="20"/>
              </w:rPr>
              <w:t>
департаменті (басқармасы)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41776</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өнеркәсіп департаментінің</w:t>
            </w:r>
            <w:r>
              <w:br/>
            </w:r>
            <w:r>
              <w:rPr>
                <w:rFonts w:ascii="Times New Roman"/>
                <w:b w:val="false"/>
                <w:i w:val="false"/>
                <w:color w:val="000000"/>
                <w:sz w:val="20"/>
              </w:rPr>
              <w:t>
(басқармасының) қызметін қамтамасыз ету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39931</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w:t>
            </w:r>
            <w:r>
              <w:br/>
            </w:r>
            <w:r>
              <w:rPr>
                <w:rFonts w:ascii="Times New Roman"/>
                <w:b w:val="false"/>
                <w:i w:val="false"/>
                <w:color w:val="000000"/>
                <w:sz w:val="20"/>
              </w:rPr>
              <w:t>
(бағдарламалардың) техникалық-экономикалық</w:t>
            </w:r>
            <w:r>
              <w:br/>
            </w:r>
            <w:r>
              <w:rPr>
                <w:rFonts w:ascii="Times New Roman"/>
                <w:b w:val="false"/>
                <w:i w:val="false"/>
                <w:color w:val="000000"/>
                <w:sz w:val="20"/>
              </w:rPr>
              <w:t>
негіздемелерін әзірлеу және оларға сараптама</w:t>
            </w:r>
            <w:r>
              <w:br/>
            </w:r>
            <w:r>
              <w:rPr>
                <w:rFonts w:ascii="Times New Roman"/>
                <w:b w:val="false"/>
                <w:i w:val="false"/>
                <w:color w:val="000000"/>
                <w:sz w:val="20"/>
              </w:rPr>
              <w:t>
жасау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алынатын трансфертер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Кәсiпкерлiк қызметтi қолдау және</w:t>
            </w:r>
            <w:r>
              <w:br/>
            </w:r>
            <w:r>
              <w:rPr>
                <w:rFonts w:ascii="Times New Roman"/>
                <w:b w:val="false"/>
                <w:i w:val="false"/>
                <w:color w:val="000000"/>
                <w:sz w:val="20"/>
              </w:rPr>
              <w:t>
бәсекелестікті қорғау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500000</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w:t>
            </w:r>
            <w:r>
              <w:br/>
            </w:r>
            <w:r>
              <w:rPr>
                <w:rFonts w:ascii="Times New Roman"/>
                <w:b w:val="false"/>
                <w:i w:val="false"/>
                <w:color w:val="000000"/>
                <w:sz w:val="20"/>
              </w:rPr>
              <w:t>
департаменті (басқармасы)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p>
        </w:tc>
      </w:tr>
      <w:tr>
        <w:trPr>
          <w:trHeight w:val="69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инвестициялық саясатын іске</w:t>
            </w:r>
            <w:r>
              <w:br/>
            </w:r>
            <w:r>
              <w:rPr>
                <w:rFonts w:ascii="Times New Roman"/>
                <w:b w:val="false"/>
                <w:i w:val="false"/>
                <w:color w:val="000000"/>
                <w:sz w:val="20"/>
              </w:rPr>
              <w:t>
асыруға "Шағын кәсіпкерлікті дамыту қоры"</w:t>
            </w:r>
            <w:r>
              <w:br/>
            </w:r>
            <w:r>
              <w:rPr>
                <w:rFonts w:ascii="Times New Roman"/>
                <w:b w:val="false"/>
                <w:i w:val="false"/>
                <w:color w:val="000000"/>
                <w:sz w:val="20"/>
              </w:rPr>
              <w:t>
АҚ-на кредит беру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498584</w:t>
            </w:r>
          </w:p>
        </w:tc>
      </w:tr>
      <w:tr>
        <w:trPr>
          <w:trHeight w:val="3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департаменті (басқармасы)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491534</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w:t>
            </w:r>
            <w:r>
              <w:br/>
            </w:r>
            <w:r>
              <w:rPr>
                <w:rFonts w:ascii="Times New Roman"/>
                <w:b w:val="false"/>
                <w:i w:val="false"/>
                <w:color w:val="000000"/>
                <w:sz w:val="20"/>
              </w:rPr>
              <w:t>
резервi</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491534</w:t>
            </w:r>
          </w:p>
        </w:tc>
      </w:tr>
      <w:tr>
        <w:trPr>
          <w:trHeight w:val="3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w:t>
            </w:r>
            <w:r>
              <w:br/>
            </w:r>
            <w:r>
              <w:rPr>
                <w:rFonts w:ascii="Times New Roman"/>
                <w:b w:val="false"/>
                <w:i w:val="false"/>
                <w:color w:val="000000"/>
                <w:sz w:val="20"/>
              </w:rPr>
              <w:t>
департаменті (басқармасы)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7050</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даму стратегиясын</w:t>
            </w:r>
            <w:r>
              <w:br/>
            </w:r>
            <w:r>
              <w:rPr>
                <w:rFonts w:ascii="Times New Roman"/>
                <w:b w:val="false"/>
                <w:i w:val="false"/>
                <w:color w:val="000000"/>
                <w:sz w:val="20"/>
              </w:rPr>
              <w:t>
іске асыру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7050</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Борышқа қызмет көрсету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1200</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Борышқа қызмет көрсету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1200</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департаменті (басқармасы)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борышына</w:t>
            </w:r>
            <w:r>
              <w:br/>
            </w:r>
            <w:r>
              <w:rPr>
                <w:rFonts w:ascii="Times New Roman"/>
                <w:b w:val="false"/>
                <w:i w:val="false"/>
                <w:color w:val="000000"/>
                <w:sz w:val="20"/>
              </w:rPr>
              <w:t>
қызмет көрсету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24889698</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24889698</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департаменті (басқармасы)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24889698</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24865996</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w:t>
            </w:r>
            <w:r>
              <w:br/>
            </w:r>
            <w:r>
              <w:rPr>
                <w:rFonts w:ascii="Times New Roman"/>
                <w:b w:val="false"/>
                <w:i w:val="false"/>
                <w:color w:val="000000"/>
                <w:sz w:val="20"/>
              </w:rPr>
              <w:t>
пайдаланылмаған) трансферттерді қайтару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23128</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w:t>
            </w:r>
            <w:r>
              <w:br/>
            </w:r>
            <w:r>
              <w:rPr>
                <w:rFonts w:ascii="Times New Roman"/>
                <w:b w:val="false"/>
                <w:i w:val="false"/>
                <w:color w:val="000000"/>
                <w:sz w:val="20"/>
              </w:rPr>
              <w:t>
нысаналы трансферттерді қайтару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Операциялар бойынша сальдо</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-581774</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 Таза бюджеттік кредит беру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599000</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599000</w:t>
            </w:r>
          </w:p>
        </w:tc>
      </w:tr>
      <w:tr>
        <w:trPr>
          <w:trHeight w:val="34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599000</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шаруашылығы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599000</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департаменті (басқармасы)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599000</w:t>
            </w:r>
          </w:p>
        </w:tc>
      </w:tr>
      <w:tr>
        <w:trPr>
          <w:trHeight w:val="9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салуға және сатып алуға аудандар</w:t>
            </w:r>
            <w:r>
              <w:br/>
            </w:r>
            <w:r>
              <w:rPr>
                <w:rFonts w:ascii="Times New Roman"/>
                <w:b w:val="false"/>
                <w:i w:val="false"/>
                <w:color w:val="000000"/>
                <w:sz w:val="20"/>
              </w:rPr>
              <w:t>
(облыстық маңызы бар қалалар) бюджеттеріне</w:t>
            </w:r>
            <w:r>
              <w:br/>
            </w:r>
            <w:r>
              <w:rPr>
                <w:rFonts w:ascii="Times New Roman"/>
                <w:b w:val="false"/>
                <w:i w:val="false"/>
                <w:color w:val="000000"/>
                <w:sz w:val="20"/>
              </w:rPr>
              <w:t>
кредит беру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599000</w:t>
            </w: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1"/>
        <w:gridCol w:w="685"/>
        <w:gridCol w:w="747"/>
        <w:gridCol w:w="8816"/>
        <w:gridCol w:w="2251"/>
      </w:tblGrid>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6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6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36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192130</w:t>
            </w:r>
          </w:p>
        </w:tc>
      </w:tr>
      <w:tr>
        <w:trPr>
          <w:trHeight w:val="3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192130</w:t>
            </w:r>
          </w:p>
        </w:tc>
      </w:tr>
      <w:tr>
        <w:trPr>
          <w:trHeight w:val="3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192130</w:t>
            </w:r>
          </w:p>
        </w:tc>
      </w:tr>
      <w:tr>
        <w:trPr>
          <w:trHeight w:val="40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192130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8"/>
        <w:gridCol w:w="741"/>
        <w:gridCol w:w="767"/>
        <w:gridCol w:w="1056"/>
        <w:gridCol w:w="7601"/>
        <w:gridCol w:w="2217"/>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6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әкімшісі</w:t>
            </w:r>
          </w:p>
        </w:tc>
        <w:tc>
          <w:tcPr>
            <w:tcW w:w="0" w:type="auto"/>
            <w:vMerge/>
            <w:tcBorders>
              <w:top w:val="nil"/>
              <w:left w:val="single" w:color="cfcfcf" w:sz="5"/>
              <w:bottom w:val="single" w:color="cfcfcf" w:sz="5"/>
              <w:right w:val="single" w:color="cfcfcf" w:sz="5"/>
            </w:tcBorders>
          </w:tcPr>
          <w:p/>
        </w:tc>
      </w:tr>
      <w:tr>
        <w:trPr>
          <w:trHeight w:val="24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p>
        </w:tc>
        <w:tc>
          <w:tcPr>
            <w:tcW w:w="0" w:type="auto"/>
            <w:vMerge/>
            <w:tcBorders>
              <w:top w:val="nil"/>
              <w:left w:val="single" w:color="cfcfcf" w:sz="5"/>
              <w:bottom w:val="single" w:color="cfcfcf" w:sz="5"/>
              <w:right w:val="single" w:color="cfcfcf" w:sz="5"/>
            </w:tcBorders>
          </w:tcPr>
          <w:p/>
        </w:tc>
      </w:tr>
      <w:tr>
        <w:trPr>
          <w:trHeight w:val="24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72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Қаржы активтерімен жасалатын</w:t>
            </w:r>
            <w:r>
              <w:br/>
            </w:r>
            <w:r>
              <w:rPr>
                <w:rFonts w:ascii="Times New Roman"/>
                <w:b w:val="false"/>
                <w:i w:val="false"/>
                <w:color w:val="000000"/>
                <w:sz w:val="20"/>
              </w:rPr>
              <w:t>
операциялар бойынша сальдо</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273425</w:t>
            </w:r>
            <w:r>
              <w:br/>
            </w:r>
            <w:r>
              <w:rPr>
                <w:rFonts w:ascii="Times New Roman"/>
                <w:b w:val="false"/>
                <w:i w:val="false"/>
                <w:color w:val="000000"/>
                <w:sz w:val="20"/>
              </w:rPr>
              <w:t>
 </w:t>
            </w:r>
          </w:p>
        </w:tc>
      </w:tr>
      <w:tr>
        <w:trPr>
          <w:trHeight w:val="30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АКТИВТЕРІН САТЫП АЛУ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273425</w:t>
            </w:r>
          </w:p>
        </w:tc>
      </w:tr>
      <w:tr>
        <w:trPr>
          <w:trHeight w:val="36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273425</w:t>
            </w:r>
          </w:p>
        </w:tc>
      </w:tr>
      <w:tr>
        <w:trPr>
          <w:trHeight w:val="30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273425</w:t>
            </w:r>
          </w:p>
        </w:tc>
      </w:tr>
      <w:tr>
        <w:trPr>
          <w:trHeight w:val="34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департаменті (басқармасы)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273425</w:t>
            </w:r>
          </w:p>
        </w:tc>
      </w:tr>
      <w:tr>
        <w:trPr>
          <w:trHeight w:val="39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w:t>
            </w:r>
            <w:r>
              <w:br/>
            </w:r>
            <w:r>
              <w:rPr>
                <w:rFonts w:ascii="Times New Roman"/>
                <w:b w:val="false"/>
                <w:i w:val="false"/>
                <w:color w:val="000000"/>
                <w:sz w:val="20"/>
              </w:rPr>
              <w:t>
қалыптастыру немесе ұлғайту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273425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9"/>
        <w:gridCol w:w="662"/>
        <w:gridCol w:w="680"/>
        <w:gridCol w:w="662"/>
        <w:gridCol w:w="8208"/>
        <w:gridCol w:w="2189"/>
      </w:tblGrid>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6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6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36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6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42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ҚАРЖЫ АКТИВТЕРІН САТУДАН ТҮСЕТІН ТҮСІМДЕР</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5"/>
        <w:gridCol w:w="666"/>
        <w:gridCol w:w="673"/>
        <w:gridCol w:w="8875"/>
        <w:gridCol w:w="2231"/>
      </w:tblGrid>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3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Бюджет тапшылығы (профициті)</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-1262069</w:t>
            </w:r>
          </w:p>
        </w:tc>
      </w:tr>
      <w:tr>
        <w:trPr>
          <w:trHeight w:val="6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VII. Бюджет тапшылығын қаржыландыру</w:t>
            </w:r>
            <w:r>
              <w:br/>
            </w:r>
            <w:r>
              <w:rPr>
                <w:rFonts w:ascii="Times New Roman"/>
                <w:b w:val="false"/>
                <w:i w:val="false"/>
                <w:color w:val="000000"/>
                <w:sz w:val="20"/>
              </w:rPr>
              <w:t>
(профицитін пайдалану)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1262069</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599000</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599000</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599000</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қаражаты қалдықтарының қозғалысы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663069</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663069</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663069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
        <w:gridCol w:w="718"/>
        <w:gridCol w:w="737"/>
        <w:gridCol w:w="829"/>
        <w:gridCol w:w="1236"/>
        <w:gridCol w:w="6818"/>
        <w:gridCol w:w="2155"/>
      </w:tblGrid>
      <w:tr>
        <w:trPr>
          <w:trHeight w:val="31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(мың теңге)</w:t>
            </w:r>
          </w:p>
        </w:tc>
      </w:tr>
      <w:tr>
        <w:trPr>
          <w:trHeight w:val="36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бағдарлама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ҚАРЫЗДАРДЫ ӨТЕУ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bl>
    <w:bookmarkStart w:name="z42" w:id="4"/>
    <w:p>
      <w:pPr>
        <w:spacing w:after="0"/>
        <w:ind w:left="0"/>
        <w:jc w:val="both"/>
      </w:pPr>
      <w:r>
        <w:rPr>
          <w:rFonts w:ascii="Times New Roman"/>
          <w:b w:val="false"/>
          <w:i w:val="false"/>
          <w:color w:val="000000"/>
          <w:sz w:val="28"/>
        </w:rPr>
        <w:t>
Алматы 
</w:t>
      </w:r>
      <w:r>
        <w:rPr>
          <w:rFonts w:ascii="Times New Roman"/>
          <w:b w:val="false"/>
          <w:i w:val="false"/>
          <w:color w:val="000000"/>
          <w:sz w:val="28"/>
        </w:rPr>
        <w:t>
облыстық мәслихатының</w:t>
      </w:r>
      <w:r>
        <w:br/>
      </w:r>
      <w:r>
        <w:rPr>
          <w:rFonts w:ascii="Times New Roman"/>
          <w:b w:val="false"/>
          <w:i w:val="false"/>
          <w:color w:val="000000"/>
          <w:sz w:val="28"/>
        </w:rPr>
        <w:t>
2007 жылғы 12 желтоқсандағы</w:t>
      </w:r>
      <w:r>
        <w:br/>
      </w:r>
      <w:r>
        <w:rPr>
          <w:rFonts w:ascii="Times New Roman"/>
          <w:b w:val="false"/>
          <w:i w:val="false"/>
          <w:color w:val="000000"/>
          <w:sz w:val="28"/>
        </w:rPr>
        <w:t>
"Алматы облысының 2008 жылға</w:t>
      </w:r>
      <w:r>
        <w:br/>
      </w:r>
      <w:r>
        <w:rPr>
          <w:rFonts w:ascii="Times New Roman"/>
          <w:b w:val="false"/>
          <w:i w:val="false"/>
          <w:color w:val="000000"/>
          <w:sz w:val="28"/>
        </w:rPr>
        <w:t>
арналған облыстық бюджеті туралы"</w:t>
      </w:r>
      <w:r>
        <w:br/>
      </w:r>
      <w:r>
        <w:rPr>
          <w:rFonts w:ascii="Times New Roman"/>
          <w:b w:val="false"/>
          <w:i w:val="false"/>
          <w:color w:val="000000"/>
          <w:sz w:val="28"/>
        </w:rPr>
        <w:t>
N 5-26 шешімімен бекітілген</w:t>
      </w:r>
      <w:r>
        <w:br/>
      </w:r>
      <w:r>
        <w:rPr>
          <w:rFonts w:ascii="Times New Roman"/>
          <w:b w:val="false"/>
          <w:i w:val="false"/>
          <w:color w:val="000000"/>
          <w:sz w:val="28"/>
        </w:rPr>
        <w:t>
2 қосымша</w:t>
      </w:r>
    </w:p>
    <w:bookmarkEnd w:id="4"/>
    <w:p>
      <w:pPr>
        <w:spacing w:after="0"/>
        <w:ind w:left="0"/>
        <w:jc w:val="both"/>
      </w:pPr>
      <w:r>
        <w:rPr>
          <w:rFonts w:ascii="Times New Roman"/>
          <w:b w:val="false"/>
          <w:i w:val="false"/>
          <w:color w:val="ff0000"/>
          <w:sz w:val="28"/>
        </w:rPr>
        <w:t xml:space="preserve">      Ескерту. 2-қосымша жаңа редакцияда - Алматы облыстық мәслихатының 2008.11.07 </w:t>
      </w:r>
      <w:r>
        <w:rPr>
          <w:rFonts w:ascii="Times New Roman"/>
          <w:b w:val="false"/>
          <w:i w:val="false"/>
          <w:color w:val="ff0000"/>
          <w:sz w:val="28"/>
        </w:rPr>
        <w:t xml:space="preserve">N 14-89 </w:t>
      </w:r>
      <w:r>
        <w:rPr>
          <w:rFonts w:ascii="Times New Roman"/>
          <w:b w:val="false"/>
          <w:i w:val="false"/>
          <w:color w:val="ff0000"/>
          <w:sz w:val="28"/>
        </w:rPr>
        <w:t>(2008 жылдың 1 қаңтарынан бастап қолданысқа енгізіледі) шешімімен.</w:t>
      </w:r>
    </w:p>
    <w:p>
      <w:pPr>
        <w:spacing w:after="0"/>
        <w:ind w:left="0"/>
        <w:jc w:val="left"/>
      </w:pPr>
      <w:r>
        <w:rPr>
          <w:rFonts w:ascii="Times New Roman"/>
          <w:b/>
          <w:i w:val="false"/>
          <w:color w:val="000000"/>
        </w:rPr>
        <w:t xml:space="preserve"> Қазақстан Республикасында білім беруді дамытудың 2005-2010 жылдарға мемлекеттік бағдарламасын іске асыруға аудандық және қалалық бюджеттерге берілетін нысаналы трансферттердің сомасын бөлу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
        <w:gridCol w:w="2218"/>
        <w:gridCol w:w="1661"/>
        <w:gridCol w:w="1486"/>
        <w:gridCol w:w="1486"/>
        <w:gridCol w:w="1665"/>
        <w:gridCol w:w="2042"/>
        <w:gridCol w:w="2042"/>
      </w:tblGrid>
      <w:tr>
        <w:trPr>
          <w:trHeight w:val="142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w:t>
            </w:r>
            <w:r>
              <w:br/>
            </w:r>
            <w:r>
              <w:rPr>
                <w:rFonts w:ascii="Times New Roman"/>
                <w:b w:val="false"/>
                <w:i w:val="false"/>
                <w:color w:val="000000"/>
                <w:sz w:val="20"/>
              </w:rPr>
              <w:t>
(облыстық</w:t>
            </w:r>
            <w:r>
              <w:br/>
            </w:r>
            <w:r>
              <w:rPr>
                <w:rFonts w:ascii="Times New Roman"/>
                <w:b w:val="false"/>
                <w:i w:val="false"/>
                <w:color w:val="000000"/>
                <w:sz w:val="20"/>
              </w:rPr>
              <w:t>
мәні бар</w:t>
            </w:r>
            <w:r>
              <w:br/>
            </w:r>
            <w:r>
              <w:rPr>
                <w:rFonts w:ascii="Times New Roman"/>
                <w:b w:val="false"/>
                <w:i w:val="false"/>
                <w:color w:val="000000"/>
                <w:sz w:val="20"/>
              </w:rPr>
              <w:t>
қала)</w:t>
            </w:r>
            <w:r>
              <w:br/>
            </w:r>
            <w:r>
              <w:rPr>
                <w:rFonts w:ascii="Times New Roman"/>
                <w:b w:val="false"/>
                <w:i w:val="false"/>
                <w:color w:val="000000"/>
                <w:sz w:val="20"/>
              </w:rPr>
              <w:t>
атауы</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(мың</w:t>
            </w:r>
            <w:r>
              <w:br/>
            </w:r>
            <w:r>
              <w:rPr>
                <w:rFonts w:ascii="Times New Roman"/>
                <w:b w:val="false"/>
                <w:i w:val="false"/>
                <w:color w:val="000000"/>
                <w:sz w:val="20"/>
              </w:rPr>
              <w:t>
теңге)</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w:t>
            </w:r>
            <w:r>
              <w:br/>
            </w:r>
            <w:r>
              <w:rPr>
                <w:rFonts w:ascii="Times New Roman"/>
                <w:b w:val="false"/>
                <w:i w:val="false"/>
                <w:color w:val="000000"/>
                <w:sz w:val="20"/>
              </w:rPr>
              <w:t>
орта</w:t>
            </w:r>
            <w:r>
              <w:br/>
            </w:r>
            <w:r>
              <w:rPr>
                <w:rFonts w:ascii="Times New Roman"/>
                <w:b w:val="false"/>
                <w:i w:val="false"/>
                <w:color w:val="000000"/>
                <w:sz w:val="20"/>
              </w:rPr>
              <w:t>
білім</w:t>
            </w:r>
            <w:r>
              <w:br/>
            </w:r>
            <w:r>
              <w:rPr>
                <w:rFonts w:ascii="Times New Roman"/>
                <w:b w:val="false"/>
                <w:i w:val="false"/>
                <w:color w:val="000000"/>
                <w:sz w:val="20"/>
              </w:rPr>
              <w:t>
берудің</w:t>
            </w:r>
            <w:r>
              <w:br/>
            </w:r>
            <w:r>
              <w:rPr>
                <w:rFonts w:ascii="Times New Roman"/>
                <w:b w:val="false"/>
                <w:i w:val="false"/>
                <w:color w:val="000000"/>
                <w:sz w:val="20"/>
              </w:rPr>
              <w:t>
мемле-</w:t>
            </w:r>
            <w:r>
              <w:br/>
            </w:r>
            <w:r>
              <w:rPr>
                <w:rFonts w:ascii="Times New Roman"/>
                <w:b w:val="false"/>
                <w:i w:val="false"/>
                <w:color w:val="000000"/>
                <w:sz w:val="20"/>
              </w:rPr>
              <w:t>
кеттік</w:t>
            </w:r>
            <w:r>
              <w:br/>
            </w:r>
            <w:r>
              <w:rPr>
                <w:rFonts w:ascii="Times New Roman"/>
                <w:b w:val="false"/>
                <w:i w:val="false"/>
                <w:color w:val="000000"/>
                <w:sz w:val="20"/>
              </w:rPr>
              <w:t>
жүйе-</w:t>
            </w:r>
            <w:r>
              <w:br/>
            </w:r>
            <w:r>
              <w:rPr>
                <w:rFonts w:ascii="Times New Roman"/>
                <w:b w:val="false"/>
                <w:i w:val="false"/>
                <w:color w:val="000000"/>
                <w:sz w:val="20"/>
              </w:rPr>
              <w:t>
сіне</w:t>
            </w:r>
            <w:r>
              <w:br/>
            </w:r>
            <w:r>
              <w:rPr>
                <w:rFonts w:ascii="Times New Roman"/>
                <w:b w:val="false"/>
                <w:i w:val="false"/>
                <w:color w:val="000000"/>
                <w:sz w:val="20"/>
              </w:rPr>
              <w:t>
интер-</w:t>
            </w:r>
            <w:r>
              <w:br/>
            </w:r>
            <w:r>
              <w:rPr>
                <w:rFonts w:ascii="Times New Roman"/>
                <w:b w:val="false"/>
                <w:i w:val="false"/>
                <w:color w:val="000000"/>
                <w:sz w:val="20"/>
              </w:rPr>
              <w:t>
активті</w:t>
            </w:r>
            <w:r>
              <w:br/>
            </w:r>
            <w:r>
              <w:rPr>
                <w:rFonts w:ascii="Times New Roman"/>
                <w:b w:val="false"/>
                <w:i w:val="false"/>
                <w:color w:val="000000"/>
                <w:sz w:val="20"/>
              </w:rPr>
              <w:t>
оқыту</w:t>
            </w:r>
            <w:r>
              <w:br/>
            </w:r>
            <w:r>
              <w:rPr>
                <w:rFonts w:ascii="Times New Roman"/>
                <w:b w:val="false"/>
                <w:i w:val="false"/>
                <w:color w:val="000000"/>
                <w:sz w:val="20"/>
              </w:rPr>
              <w:t>
жүйесін</w:t>
            </w:r>
            <w:r>
              <w:br/>
            </w:r>
            <w:r>
              <w:rPr>
                <w:rFonts w:ascii="Times New Roman"/>
                <w:b w:val="false"/>
                <w:i w:val="false"/>
                <w:color w:val="000000"/>
                <w:sz w:val="20"/>
              </w:rPr>
              <w:t>
енгізу-</w:t>
            </w:r>
            <w:r>
              <w:br/>
            </w:r>
            <w:r>
              <w:rPr>
                <w:rFonts w:ascii="Times New Roman"/>
                <w:b w:val="false"/>
                <w:i w:val="false"/>
                <w:color w:val="000000"/>
                <w:sz w:val="20"/>
              </w:rPr>
              <w:t>
ге</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w:t>
            </w:r>
            <w:r>
              <w:br/>
            </w:r>
            <w:r>
              <w:rPr>
                <w:rFonts w:ascii="Times New Roman"/>
                <w:b w:val="false"/>
                <w:i w:val="false"/>
                <w:color w:val="000000"/>
                <w:sz w:val="20"/>
              </w:rPr>
              <w:t>
дан</w:t>
            </w:r>
            <w:r>
              <w:br/>
            </w:r>
            <w:r>
              <w:rPr>
                <w:rFonts w:ascii="Times New Roman"/>
                <w:b w:val="false"/>
                <w:i w:val="false"/>
                <w:color w:val="000000"/>
                <w:sz w:val="20"/>
              </w:rPr>
              <w:t>
іске</w:t>
            </w:r>
            <w:r>
              <w:br/>
            </w:r>
            <w:r>
              <w:rPr>
                <w:rFonts w:ascii="Times New Roman"/>
                <w:b w:val="false"/>
                <w:i w:val="false"/>
                <w:color w:val="000000"/>
                <w:sz w:val="20"/>
              </w:rPr>
              <w:t>
қосы-</w:t>
            </w:r>
            <w:r>
              <w:br/>
            </w:r>
            <w:r>
              <w:rPr>
                <w:rFonts w:ascii="Times New Roman"/>
                <w:b w:val="false"/>
                <w:i w:val="false"/>
                <w:color w:val="000000"/>
                <w:sz w:val="20"/>
              </w:rPr>
              <w:t>
латын</w:t>
            </w:r>
            <w:r>
              <w:br/>
            </w:r>
            <w:r>
              <w:rPr>
                <w:rFonts w:ascii="Times New Roman"/>
                <w:b w:val="false"/>
                <w:i w:val="false"/>
                <w:color w:val="000000"/>
                <w:sz w:val="20"/>
              </w:rPr>
              <w:t>
білім</w:t>
            </w:r>
            <w:r>
              <w:br/>
            </w:r>
            <w:r>
              <w:rPr>
                <w:rFonts w:ascii="Times New Roman"/>
                <w:b w:val="false"/>
                <w:i w:val="false"/>
                <w:color w:val="000000"/>
                <w:sz w:val="20"/>
              </w:rPr>
              <w:t>
беру</w:t>
            </w:r>
            <w:r>
              <w:br/>
            </w:r>
            <w:r>
              <w:rPr>
                <w:rFonts w:ascii="Times New Roman"/>
                <w:b w:val="false"/>
                <w:i w:val="false"/>
                <w:color w:val="000000"/>
                <w:sz w:val="20"/>
              </w:rPr>
              <w:t>
объекті-</w:t>
            </w:r>
            <w:r>
              <w:br/>
            </w:r>
            <w:r>
              <w:rPr>
                <w:rFonts w:ascii="Times New Roman"/>
                <w:b w:val="false"/>
                <w:i w:val="false"/>
                <w:color w:val="000000"/>
                <w:sz w:val="20"/>
              </w:rPr>
              <w:t>
лерін</w:t>
            </w:r>
            <w:r>
              <w:br/>
            </w:r>
            <w:r>
              <w:rPr>
                <w:rFonts w:ascii="Times New Roman"/>
                <w:b w:val="false"/>
                <w:i w:val="false"/>
                <w:color w:val="000000"/>
                <w:sz w:val="20"/>
              </w:rPr>
              <w:t>
ұстауға</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w:t>
            </w:r>
            <w:r>
              <w:br/>
            </w:r>
            <w:r>
              <w:rPr>
                <w:rFonts w:ascii="Times New Roman"/>
                <w:b w:val="false"/>
                <w:i w:val="false"/>
                <w:color w:val="000000"/>
                <w:sz w:val="20"/>
              </w:rPr>
              <w:t>
кеттік</w:t>
            </w:r>
            <w:r>
              <w:br/>
            </w:r>
            <w:r>
              <w:rPr>
                <w:rFonts w:ascii="Times New Roman"/>
                <w:b w:val="false"/>
                <w:i w:val="false"/>
                <w:color w:val="000000"/>
                <w:sz w:val="20"/>
              </w:rPr>
              <w:t>
жалпы</w:t>
            </w:r>
            <w:r>
              <w:br/>
            </w:r>
            <w:r>
              <w:rPr>
                <w:rFonts w:ascii="Times New Roman"/>
                <w:b w:val="false"/>
                <w:i w:val="false"/>
                <w:color w:val="000000"/>
                <w:sz w:val="20"/>
              </w:rPr>
              <w:t>
орта</w:t>
            </w:r>
            <w:r>
              <w:br/>
            </w:r>
            <w:r>
              <w:rPr>
                <w:rFonts w:ascii="Times New Roman"/>
                <w:b w:val="false"/>
                <w:i w:val="false"/>
                <w:color w:val="000000"/>
                <w:sz w:val="20"/>
              </w:rPr>
              <w:t>
білім</w:t>
            </w:r>
            <w:r>
              <w:br/>
            </w:r>
            <w:r>
              <w:rPr>
                <w:rFonts w:ascii="Times New Roman"/>
                <w:b w:val="false"/>
                <w:i w:val="false"/>
                <w:color w:val="000000"/>
                <w:sz w:val="20"/>
              </w:rPr>
              <w:t>
беру</w:t>
            </w:r>
            <w:r>
              <w:br/>
            </w:r>
            <w:r>
              <w:rPr>
                <w:rFonts w:ascii="Times New Roman"/>
                <w:b w:val="false"/>
                <w:i w:val="false"/>
                <w:color w:val="000000"/>
                <w:sz w:val="20"/>
              </w:rPr>
              <w:t>
мекеме-</w:t>
            </w:r>
            <w:r>
              <w:br/>
            </w:r>
            <w:r>
              <w:rPr>
                <w:rFonts w:ascii="Times New Roman"/>
                <w:b w:val="false"/>
                <w:i w:val="false"/>
                <w:color w:val="000000"/>
                <w:sz w:val="20"/>
              </w:rPr>
              <w:t>
лерінде</w:t>
            </w:r>
            <w:r>
              <w:br/>
            </w:r>
            <w:r>
              <w:rPr>
                <w:rFonts w:ascii="Times New Roman"/>
                <w:b w:val="false"/>
                <w:i w:val="false"/>
                <w:color w:val="000000"/>
                <w:sz w:val="20"/>
              </w:rPr>
              <w:t>
линга-</w:t>
            </w:r>
            <w:r>
              <w:br/>
            </w:r>
            <w:r>
              <w:rPr>
                <w:rFonts w:ascii="Times New Roman"/>
                <w:b w:val="false"/>
                <w:i w:val="false"/>
                <w:color w:val="000000"/>
                <w:sz w:val="20"/>
              </w:rPr>
              <w:t>
фондық</w:t>
            </w:r>
            <w:r>
              <w:br/>
            </w:r>
            <w:r>
              <w:rPr>
                <w:rFonts w:ascii="Times New Roman"/>
                <w:b w:val="false"/>
                <w:i w:val="false"/>
                <w:color w:val="000000"/>
                <w:sz w:val="20"/>
              </w:rPr>
              <w:t>
және</w:t>
            </w:r>
            <w:r>
              <w:br/>
            </w:r>
            <w:r>
              <w:rPr>
                <w:rFonts w:ascii="Times New Roman"/>
                <w:b w:val="false"/>
                <w:i w:val="false"/>
                <w:color w:val="000000"/>
                <w:sz w:val="20"/>
              </w:rPr>
              <w:t>
мульти-</w:t>
            </w:r>
            <w:r>
              <w:br/>
            </w:r>
            <w:r>
              <w:rPr>
                <w:rFonts w:ascii="Times New Roman"/>
                <w:b w:val="false"/>
                <w:i w:val="false"/>
                <w:color w:val="000000"/>
                <w:sz w:val="20"/>
              </w:rPr>
              <w:t>
медиялық</w:t>
            </w:r>
            <w:r>
              <w:br/>
            </w:r>
            <w:r>
              <w:rPr>
                <w:rFonts w:ascii="Times New Roman"/>
                <w:b w:val="false"/>
                <w:i w:val="false"/>
                <w:color w:val="000000"/>
                <w:sz w:val="20"/>
              </w:rPr>
              <w:t>
кабинет</w:t>
            </w:r>
            <w:r>
              <w:br/>
            </w:r>
            <w:r>
              <w:rPr>
                <w:rFonts w:ascii="Times New Roman"/>
                <w:b w:val="false"/>
                <w:i w:val="false"/>
                <w:color w:val="000000"/>
                <w:sz w:val="20"/>
              </w:rPr>
              <w:t>
тер жасауға</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w:t>
            </w:r>
            <w:r>
              <w:br/>
            </w:r>
            <w:r>
              <w:rPr>
                <w:rFonts w:ascii="Times New Roman"/>
                <w:b w:val="false"/>
                <w:i w:val="false"/>
                <w:color w:val="000000"/>
                <w:sz w:val="20"/>
              </w:rPr>
              <w:t>
орта</w:t>
            </w:r>
            <w:r>
              <w:br/>
            </w:r>
            <w:r>
              <w:rPr>
                <w:rFonts w:ascii="Times New Roman"/>
                <w:b w:val="false"/>
                <w:i w:val="false"/>
                <w:color w:val="000000"/>
                <w:sz w:val="20"/>
              </w:rPr>
              <w:t>
білім</w:t>
            </w:r>
            <w:r>
              <w:br/>
            </w:r>
            <w:r>
              <w:rPr>
                <w:rFonts w:ascii="Times New Roman"/>
                <w:b w:val="false"/>
                <w:i w:val="false"/>
                <w:color w:val="000000"/>
                <w:sz w:val="20"/>
              </w:rPr>
              <w:t>
беретін</w:t>
            </w:r>
            <w:r>
              <w:br/>
            </w:r>
            <w:r>
              <w:rPr>
                <w:rFonts w:ascii="Times New Roman"/>
                <w:b w:val="false"/>
                <w:i w:val="false"/>
                <w:color w:val="000000"/>
                <w:sz w:val="20"/>
              </w:rPr>
              <w:t>
мемлекет</w:t>
            </w:r>
            <w:r>
              <w:br/>
            </w:r>
            <w:r>
              <w:rPr>
                <w:rFonts w:ascii="Times New Roman"/>
                <w:b w:val="false"/>
                <w:i w:val="false"/>
                <w:color w:val="000000"/>
                <w:sz w:val="20"/>
              </w:rPr>
              <w:t>
тік</w:t>
            </w:r>
            <w:r>
              <w:br/>
            </w:r>
            <w:r>
              <w:rPr>
                <w:rFonts w:ascii="Times New Roman"/>
                <w:b w:val="false"/>
                <w:i w:val="false"/>
                <w:color w:val="000000"/>
                <w:sz w:val="20"/>
              </w:rPr>
              <w:t>
мекеме-</w:t>
            </w:r>
            <w:r>
              <w:br/>
            </w:r>
            <w:r>
              <w:rPr>
                <w:rFonts w:ascii="Times New Roman"/>
                <w:b w:val="false"/>
                <w:i w:val="false"/>
                <w:color w:val="000000"/>
                <w:sz w:val="20"/>
              </w:rPr>
              <w:t>
лердің</w:t>
            </w:r>
            <w:r>
              <w:br/>
            </w:r>
            <w:r>
              <w:rPr>
                <w:rFonts w:ascii="Times New Roman"/>
                <w:b w:val="false"/>
                <w:i w:val="false"/>
                <w:color w:val="000000"/>
                <w:sz w:val="20"/>
              </w:rPr>
              <w:t>
физика,</w:t>
            </w:r>
            <w:r>
              <w:br/>
            </w:r>
            <w:r>
              <w:rPr>
                <w:rFonts w:ascii="Times New Roman"/>
                <w:b w:val="false"/>
                <w:i w:val="false"/>
                <w:color w:val="000000"/>
                <w:sz w:val="20"/>
              </w:rPr>
              <w:t>
химия,</w:t>
            </w:r>
            <w:r>
              <w:br/>
            </w:r>
            <w:r>
              <w:rPr>
                <w:rFonts w:ascii="Times New Roman"/>
                <w:b w:val="false"/>
                <w:i w:val="false"/>
                <w:color w:val="000000"/>
                <w:sz w:val="20"/>
              </w:rPr>
              <w:t>
биология</w:t>
            </w:r>
            <w:r>
              <w:br/>
            </w:r>
            <w:r>
              <w:rPr>
                <w:rFonts w:ascii="Times New Roman"/>
                <w:b w:val="false"/>
                <w:i w:val="false"/>
                <w:color w:val="000000"/>
                <w:sz w:val="20"/>
              </w:rPr>
              <w:t>
кабинет-</w:t>
            </w:r>
            <w:r>
              <w:br/>
            </w:r>
            <w:r>
              <w:rPr>
                <w:rFonts w:ascii="Times New Roman"/>
                <w:b w:val="false"/>
                <w:i w:val="false"/>
                <w:color w:val="000000"/>
                <w:sz w:val="20"/>
              </w:rPr>
              <w:t>
терін</w:t>
            </w:r>
            <w:r>
              <w:br/>
            </w:r>
            <w:r>
              <w:rPr>
                <w:rFonts w:ascii="Times New Roman"/>
                <w:b w:val="false"/>
                <w:i w:val="false"/>
                <w:color w:val="000000"/>
                <w:sz w:val="20"/>
              </w:rPr>
              <w:t>
оқу</w:t>
            </w:r>
            <w:r>
              <w:br/>
            </w:r>
            <w:r>
              <w:rPr>
                <w:rFonts w:ascii="Times New Roman"/>
                <w:b w:val="false"/>
                <w:i w:val="false"/>
                <w:color w:val="000000"/>
                <w:sz w:val="20"/>
              </w:rPr>
              <w:t>
жабдығы-</w:t>
            </w:r>
            <w:r>
              <w:br/>
            </w:r>
            <w:r>
              <w:rPr>
                <w:rFonts w:ascii="Times New Roman"/>
                <w:b w:val="false"/>
                <w:i w:val="false"/>
                <w:color w:val="000000"/>
                <w:sz w:val="20"/>
              </w:rPr>
              <w:t>
мен</w:t>
            </w:r>
            <w:r>
              <w:br/>
            </w:r>
            <w:r>
              <w:rPr>
                <w:rFonts w:ascii="Times New Roman"/>
                <w:b w:val="false"/>
                <w:i w:val="false"/>
                <w:color w:val="000000"/>
                <w:sz w:val="20"/>
              </w:rPr>
              <w:t>
жарақ-</w:t>
            </w:r>
            <w:r>
              <w:br/>
            </w:r>
            <w:r>
              <w:rPr>
                <w:rFonts w:ascii="Times New Roman"/>
                <w:b w:val="false"/>
                <w:i w:val="false"/>
                <w:color w:val="000000"/>
                <w:sz w:val="20"/>
              </w:rPr>
              <w:t>
тандыру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w:t>
            </w:r>
            <w:r>
              <w:br/>
            </w:r>
            <w:r>
              <w:rPr>
                <w:rFonts w:ascii="Times New Roman"/>
                <w:b w:val="false"/>
                <w:i w:val="false"/>
                <w:color w:val="000000"/>
                <w:sz w:val="20"/>
              </w:rPr>
              <w:t>
рондық</w:t>
            </w:r>
            <w:r>
              <w:br/>
            </w:r>
            <w:r>
              <w:rPr>
                <w:rFonts w:ascii="Times New Roman"/>
                <w:b w:val="false"/>
                <w:i w:val="false"/>
                <w:color w:val="000000"/>
                <w:sz w:val="20"/>
              </w:rPr>
              <w:t>
үкімет</w:t>
            </w:r>
            <w:r>
              <w:br/>
            </w:r>
            <w:r>
              <w:rPr>
                <w:rFonts w:ascii="Times New Roman"/>
                <w:b w:val="false"/>
                <w:i w:val="false"/>
                <w:color w:val="000000"/>
                <w:sz w:val="20"/>
              </w:rPr>
              <w:t>
шеңбе-</w:t>
            </w:r>
            <w:r>
              <w:br/>
            </w:r>
            <w:r>
              <w:rPr>
                <w:rFonts w:ascii="Times New Roman"/>
                <w:b w:val="false"/>
                <w:i w:val="false"/>
                <w:color w:val="000000"/>
                <w:sz w:val="20"/>
              </w:rPr>
              <w:t>
рінде</w:t>
            </w:r>
            <w:r>
              <w:br/>
            </w:r>
            <w:r>
              <w:rPr>
                <w:rFonts w:ascii="Times New Roman"/>
                <w:b w:val="false"/>
                <w:i w:val="false"/>
                <w:color w:val="000000"/>
                <w:sz w:val="20"/>
              </w:rPr>
              <w:t>
адами</w:t>
            </w:r>
            <w:r>
              <w:br/>
            </w:r>
            <w:r>
              <w:rPr>
                <w:rFonts w:ascii="Times New Roman"/>
                <w:b w:val="false"/>
                <w:i w:val="false"/>
                <w:color w:val="000000"/>
                <w:sz w:val="20"/>
              </w:rPr>
              <w:t>
капитал-</w:t>
            </w:r>
            <w:r>
              <w:br/>
            </w:r>
            <w:r>
              <w:rPr>
                <w:rFonts w:ascii="Times New Roman"/>
                <w:b w:val="false"/>
                <w:i w:val="false"/>
                <w:color w:val="000000"/>
                <w:sz w:val="20"/>
              </w:rPr>
              <w:t>
ды</w:t>
            </w:r>
            <w:r>
              <w:br/>
            </w:r>
            <w:r>
              <w:rPr>
                <w:rFonts w:ascii="Times New Roman"/>
                <w:b w:val="false"/>
                <w:i w:val="false"/>
                <w:color w:val="000000"/>
                <w:sz w:val="20"/>
              </w:rPr>
              <w:t>
дамыту</w:t>
            </w:r>
          </w:p>
        </w:tc>
      </w:tr>
      <w:tr>
        <w:trPr>
          <w:trHeight w:val="3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34173</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21751</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5582</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6840</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48855</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30851</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11164</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6840</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27848</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15426</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5582</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6840</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67973</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38564</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15729</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13680</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40499</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28077</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5582</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6840</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43919</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28077</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5582</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10260</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65013</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23138</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26033</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5582</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10260</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53151</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40729</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5582</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6840</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111344</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44890</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41610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11164</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13680</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36850</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15426</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11164</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10260</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56957</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28077</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16458</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5582</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6840</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53019</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37177</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5582</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10260</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41011</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19587</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11164</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10260</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43273</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30851</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5582</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6840</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54188</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23748</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14598</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5582</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10260</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30622</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18200</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5582</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6840</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62384</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28077</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21885</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5582</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6840</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w:t>
            </w:r>
            <w:r>
              <w:br/>
            </w:r>
            <w:r>
              <w:rPr>
                <w:rFonts w:ascii="Times New Roman"/>
                <w:b w:val="false"/>
                <w:i w:val="false"/>
                <w:color w:val="000000"/>
                <w:sz w:val="20"/>
              </w:rPr>
              <w:t>
ған қ.</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166241</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128512</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21887</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5582</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10260</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37079</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28077</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5582</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3420</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Аудандар</w:t>
            </w:r>
            <w:r>
              <w:br/>
            </w:r>
            <w:r>
              <w:rPr>
                <w:rFonts w:ascii="Times New Roman"/>
                <w:b w:val="false"/>
                <w:i w:val="false"/>
                <w:color w:val="000000"/>
                <w:sz w:val="20"/>
              </w:rPr>
              <w:t>
және</w:t>
            </w:r>
            <w:r>
              <w:br/>
            </w:r>
            <w:r>
              <w:rPr>
                <w:rFonts w:ascii="Times New Roman"/>
                <w:b w:val="false"/>
                <w:i w:val="false"/>
                <w:color w:val="000000"/>
                <w:sz w:val="20"/>
              </w:rPr>
              <w:t>
қалалар</w:t>
            </w:r>
            <w:r>
              <w:br/>
            </w:r>
            <w:r>
              <w:rPr>
                <w:rFonts w:ascii="Times New Roman"/>
                <w:b w:val="false"/>
                <w:i w:val="false"/>
                <w:color w:val="000000"/>
                <w:sz w:val="20"/>
              </w:rPr>
              <w:t>
</w:t>
            </w:r>
            <w:r>
              <w:rPr>
                <w:rFonts w:ascii="Times New Roman"/>
                <w:b/>
                <w:i w:val="false"/>
                <w:color w:val="000000"/>
                <w:sz w:val="20"/>
              </w:rPr>
              <w:t>бойынша</w:t>
            </w:r>
            <w:r>
              <w:br/>
            </w:r>
            <w:r>
              <w:rPr>
                <w:rFonts w:ascii="Times New Roman"/>
                <w:b w:val="false"/>
                <w:i w:val="false"/>
                <w:color w:val="000000"/>
                <w:sz w:val="20"/>
              </w:rPr>
              <w:t>
барлығы</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1074399</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629235</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142471</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138533</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164160</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w:t>
            </w:r>
            <w:r>
              <w:br/>
            </w:r>
            <w:r>
              <w:rPr>
                <w:rFonts w:ascii="Times New Roman"/>
                <w:b w:val="false"/>
                <w:i w:val="false"/>
                <w:color w:val="000000"/>
                <w:sz w:val="20"/>
              </w:rPr>
              <w:t>
бюджет</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224243</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224243</w:t>
            </w:r>
          </w:p>
        </w:tc>
      </w:tr>
      <w:tr>
        <w:trPr>
          <w:trHeight w:val="61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w:t>
            </w:r>
            <w:r>
              <w:br/>
            </w:r>
            <w:r>
              <w:rPr>
                <w:rFonts w:ascii="Times New Roman"/>
                <w:b w:val="false"/>
                <w:i w:val="false"/>
                <w:color w:val="000000"/>
                <w:sz w:val="20"/>
              </w:rPr>
              <w:t>
бойынша</w:t>
            </w:r>
            <w:r>
              <w:br/>
            </w:r>
            <w:r>
              <w:rPr>
                <w:rFonts w:ascii="Times New Roman"/>
                <w:b w:val="false"/>
                <w:i w:val="false"/>
                <w:color w:val="000000"/>
                <w:sz w:val="20"/>
              </w:rPr>
              <w:t>
барлығы</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1298642</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142471</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138533</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164160</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224243</w:t>
            </w:r>
          </w:p>
        </w:tc>
      </w:tr>
    </w:tbl>
    <w:bookmarkStart w:name="z30" w:id="5"/>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2007 жылғы 12 желтоқсандағы</w:t>
      </w:r>
      <w:r>
        <w:br/>
      </w:r>
      <w:r>
        <w:rPr>
          <w:rFonts w:ascii="Times New Roman"/>
          <w:b w:val="false"/>
          <w:i w:val="false"/>
          <w:color w:val="000000"/>
          <w:sz w:val="28"/>
        </w:rPr>
        <w:t>
"Алматы облысының 2008 жылға</w:t>
      </w:r>
      <w:r>
        <w:br/>
      </w:r>
      <w:r>
        <w:rPr>
          <w:rFonts w:ascii="Times New Roman"/>
          <w:b w:val="false"/>
          <w:i w:val="false"/>
          <w:color w:val="000000"/>
          <w:sz w:val="28"/>
        </w:rPr>
        <w:t>
арналған облыстық бюджеті туралы"</w:t>
      </w:r>
      <w:r>
        <w:br/>
      </w:r>
      <w:r>
        <w:rPr>
          <w:rFonts w:ascii="Times New Roman"/>
          <w:b w:val="false"/>
          <w:i w:val="false"/>
          <w:color w:val="000000"/>
          <w:sz w:val="28"/>
        </w:rPr>
        <w:t>
N 5-26 шешімімен бекітілген</w:t>
      </w:r>
      <w:r>
        <w:br/>
      </w:r>
      <w:r>
        <w:rPr>
          <w:rFonts w:ascii="Times New Roman"/>
          <w:b w:val="false"/>
          <w:i w:val="false"/>
          <w:color w:val="000000"/>
          <w:sz w:val="28"/>
        </w:rPr>
        <w:t>
3 қосымша</w:t>
      </w:r>
    </w:p>
    <w:bookmarkEnd w:id="5"/>
    <w:p>
      <w:pPr>
        <w:spacing w:after="0"/>
        <w:ind w:left="0"/>
        <w:jc w:val="both"/>
      </w:pPr>
      <w:r>
        <w:rPr>
          <w:rFonts w:ascii="Times New Roman"/>
          <w:b w:val="false"/>
          <w:i w:val="false"/>
          <w:color w:val="ff0000"/>
          <w:sz w:val="28"/>
        </w:rPr>
        <w:t xml:space="preserve">      Ескерту. 3-қосымша жаңа редакцияда - Алматы облыстық мәслихатының 2008.12.10 </w:t>
      </w:r>
      <w:r>
        <w:rPr>
          <w:rFonts w:ascii="Times New Roman"/>
          <w:b w:val="false"/>
          <w:i w:val="false"/>
          <w:color w:val="ff0000"/>
          <w:sz w:val="28"/>
        </w:rPr>
        <w:t xml:space="preserve">N 15-91 </w:t>
      </w:r>
      <w:r>
        <w:rPr>
          <w:rFonts w:ascii="Times New Roman"/>
          <w:b w:val="false"/>
          <w:i w:val="false"/>
          <w:color w:val="ff0000"/>
          <w:sz w:val="28"/>
        </w:rPr>
        <w:t>(2008 жылдың 1 қаңтарынан бастап қолданысқа енгізіледі) шешімімен.</w:t>
      </w:r>
    </w:p>
    <w:p>
      <w:pPr>
        <w:spacing w:after="0"/>
        <w:ind w:left="0"/>
        <w:jc w:val="left"/>
      </w:pPr>
      <w:r>
        <w:rPr>
          <w:rFonts w:ascii="Times New Roman"/>
          <w:b/>
          <w:i w:val="false"/>
          <w:color w:val="000000"/>
        </w:rPr>
        <w:t xml:space="preserve"> Халыққа әлеуметтік көмек көрсетуге аудандар мен қалалар бюджеттеріне берілетін нысаналы даму трансферттердің сомасын бөлу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
        <w:gridCol w:w="2521"/>
        <w:gridCol w:w="1481"/>
        <w:gridCol w:w="2248"/>
        <w:gridCol w:w="2106"/>
        <w:gridCol w:w="2050"/>
        <w:gridCol w:w="2035"/>
      </w:tblGrid>
      <w:tr>
        <w:trPr>
          <w:trHeight w:val="24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285" w:hRule="atLeast"/>
        </w:trPr>
        <w:tc>
          <w:tcPr>
            <w:tcW w:w="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рн</w:t>
            </w:r>
          </w:p>
        </w:tc>
        <w:tc>
          <w:tcPr>
            <w:tcW w:w="2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w:t>
            </w:r>
            <w:r>
              <w:br/>
            </w:r>
            <w:r>
              <w:rPr>
                <w:rFonts w:ascii="Times New Roman"/>
                <w:b w:val="false"/>
                <w:i w:val="false"/>
                <w:color w:val="000000"/>
                <w:sz w:val="20"/>
              </w:rPr>
              <w:t>
(облыстық</w:t>
            </w:r>
            <w:r>
              <w:br/>
            </w:r>
            <w:r>
              <w:rPr>
                <w:rFonts w:ascii="Times New Roman"/>
                <w:b w:val="false"/>
                <w:i w:val="false"/>
                <w:color w:val="000000"/>
                <w:sz w:val="20"/>
              </w:rPr>
              <w:t>
мәні бар</w:t>
            </w:r>
            <w:r>
              <w:br/>
            </w:r>
            <w:r>
              <w:rPr>
                <w:rFonts w:ascii="Times New Roman"/>
                <w:b w:val="false"/>
                <w:i w:val="false"/>
                <w:color w:val="000000"/>
                <w:sz w:val="20"/>
              </w:rPr>
              <w:t>
қала) атауы</w:t>
            </w:r>
          </w:p>
        </w:tc>
        <w:tc>
          <w:tcPr>
            <w:tcW w:w="1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w:t>
            </w:r>
            <w:r>
              <w:br/>
            </w:r>
            <w:r>
              <w:rPr>
                <w:rFonts w:ascii="Times New Roman"/>
                <w:b w:val="false"/>
                <w:i w:val="false"/>
                <w:color w:val="000000"/>
                <w:sz w:val="20"/>
              </w:rPr>
              <w:t>
бюджеттен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бюджеттен</w:t>
            </w:r>
          </w:p>
        </w:tc>
      </w:tr>
      <w:tr>
        <w:trPr>
          <w:trHeight w:val="14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18-жасқа</w:t>
            </w:r>
            <w:r>
              <w:br/>
            </w:r>
            <w:r>
              <w:rPr>
                <w:rFonts w:ascii="Times New Roman"/>
                <w:b w:val="false"/>
                <w:i w:val="false"/>
                <w:color w:val="000000"/>
                <w:sz w:val="20"/>
              </w:rPr>
              <w:t>
дейінгі</w:t>
            </w:r>
            <w:r>
              <w:br/>
            </w:r>
            <w:r>
              <w:rPr>
                <w:rFonts w:ascii="Times New Roman"/>
                <w:b w:val="false"/>
                <w:i w:val="false"/>
                <w:color w:val="000000"/>
                <w:sz w:val="20"/>
              </w:rPr>
              <w:t>
балаларға</w:t>
            </w:r>
            <w:r>
              <w:br/>
            </w:r>
            <w:r>
              <w:rPr>
                <w:rFonts w:ascii="Times New Roman"/>
                <w:b w:val="false"/>
                <w:i w:val="false"/>
                <w:color w:val="000000"/>
                <w:sz w:val="20"/>
              </w:rPr>
              <w:t>
арналған</w:t>
            </w:r>
            <w:r>
              <w:br/>
            </w:r>
            <w:r>
              <w:rPr>
                <w:rFonts w:ascii="Times New Roman"/>
                <w:b w:val="false"/>
                <w:i w:val="false"/>
                <w:color w:val="000000"/>
                <w:sz w:val="20"/>
              </w:rPr>
              <w:t>
жәрдемақы</w:t>
            </w:r>
            <w:r>
              <w:br/>
            </w:r>
            <w:r>
              <w:rPr>
                <w:rFonts w:ascii="Times New Roman"/>
                <w:b w:val="false"/>
                <w:i w:val="false"/>
                <w:color w:val="000000"/>
                <w:sz w:val="20"/>
              </w:rPr>
              <w:t>
төлеуге</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w:t>
            </w:r>
            <w:r>
              <w:br/>
            </w:r>
            <w:r>
              <w:rPr>
                <w:rFonts w:ascii="Times New Roman"/>
                <w:b w:val="false"/>
                <w:i w:val="false"/>
                <w:color w:val="000000"/>
                <w:sz w:val="20"/>
              </w:rPr>
              <w:t>
атаулы</w:t>
            </w:r>
            <w:r>
              <w:br/>
            </w:r>
            <w:r>
              <w:rPr>
                <w:rFonts w:ascii="Times New Roman"/>
                <w:b w:val="false"/>
                <w:i w:val="false"/>
                <w:color w:val="000000"/>
                <w:sz w:val="20"/>
              </w:rPr>
              <w:t>
әлеуметтік</w:t>
            </w:r>
            <w:r>
              <w:br/>
            </w:r>
            <w:r>
              <w:rPr>
                <w:rFonts w:ascii="Times New Roman"/>
                <w:b w:val="false"/>
                <w:i w:val="false"/>
                <w:color w:val="000000"/>
                <w:sz w:val="20"/>
              </w:rPr>
              <w:t>
көмекке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w:t>
            </w:r>
            <w:r>
              <w:br/>
            </w:r>
            <w:r>
              <w:rPr>
                <w:rFonts w:ascii="Times New Roman"/>
                <w:b w:val="false"/>
                <w:i w:val="false"/>
                <w:color w:val="000000"/>
                <w:sz w:val="20"/>
              </w:rPr>
              <w:t>
тұрғын үй</w:t>
            </w:r>
            <w:r>
              <w:br/>
            </w:r>
            <w:r>
              <w:rPr>
                <w:rFonts w:ascii="Times New Roman"/>
                <w:b w:val="false"/>
                <w:i w:val="false"/>
                <w:color w:val="000000"/>
                <w:sz w:val="20"/>
              </w:rPr>
              <w:t>
көмегін</w:t>
            </w:r>
            <w:r>
              <w:br/>
            </w:r>
            <w:r>
              <w:rPr>
                <w:rFonts w:ascii="Times New Roman"/>
                <w:b w:val="false"/>
                <w:i w:val="false"/>
                <w:color w:val="000000"/>
                <w:sz w:val="20"/>
              </w:rPr>
              <w:t>
көрсетуге</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w:t>
            </w:r>
            <w:r>
              <w:br/>
            </w:r>
            <w:r>
              <w:rPr>
                <w:rFonts w:ascii="Times New Roman"/>
                <w:b w:val="false"/>
                <w:i w:val="false"/>
                <w:color w:val="000000"/>
                <w:sz w:val="20"/>
              </w:rPr>
              <w:t>
әкімінің</w:t>
            </w:r>
            <w:r>
              <w:br/>
            </w:r>
            <w:r>
              <w:rPr>
                <w:rFonts w:ascii="Times New Roman"/>
                <w:b w:val="false"/>
                <w:i w:val="false"/>
                <w:color w:val="000000"/>
                <w:sz w:val="20"/>
              </w:rPr>
              <w:t>
гранты</w:t>
            </w:r>
            <w:r>
              <w:br/>
            </w:r>
            <w:r>
              <w:rPr>
                <w:rFonts w:ascii="Times New Roman"/>
                <w:b w:val="false"/>
                <w:i w:val="false"/>
                <w:color w:val="000000"/>
                <w:sz w:val="20"/>
              </w:rPr>
              <w:t>
бойынша</w:t>
            </w:r>
            <w:r>
              <w:br/>
            </w:r>
            <w:r>
              <w:rPr>
                <w:rFonts w:ascii="Times New Roman"/>
                <w:b w:val="false"/>
                <w:i w:val="false"/>
                <w:color w:val="000000"/>
                <w:sz w:val="20"/>
              </w:rPr>
              <w:t>
төлемдер</w:t>
            </w:r>
          </w:p>
        </w:tc>
      </w:tr>
      <w:tr>
        <w:trPr>
          <w:trHeight w:val="31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685227</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93000</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76000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499668</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16559</w:t>
            </w:r>
          </w:p>
        </w:tc>
      </w:tr>
      <w:tr>
        <w:trPr>
          <w:trHeight w:val="31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13923</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10620</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w:t>
            </w:r>
          </w:p>
        </w:tc>
      </w:tr>
      <w:tr>
        <w:trPr>
          <w:trHeight w:val="31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34992</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26687</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w:t>
            </w:r>
          </w:p>
        </w:tc>
      </w:tr>
      <w:tr>
        <w:trPr>
          <w:trHeight w:val="31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27918</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21916</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w:t>
            </w:r>
          </w:p>
        </w:tc>
      </w:tr>
      <w:tr>
        <w:trPr>
          <w:trHeight w:val="31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144820</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117150</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1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18830</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14736</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w:t>
            </w:r>
          </w:p>
        </w:tc>
      </w:tr>
      <w:tr>
        <w:trPr>
          <w:trHeight w:val="31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29166</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8800</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14470</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r>
      <w:tr>
        <w:trPr>
          <w:trHeight w:val="31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10448</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3298</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35433</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27250</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w:t>
            </w:r>
          </w:p>
        </w:tc>
      </w:tr>
      <w:tr>
        <w:trPr>
          <w:trHeight w:val="31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3065</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2906</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r>
      <w:tr>
        <w:trPr>
          <w:trHeight w:val="31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18700</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1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22724</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18506</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w:t>
            </w:r>
          </w:p>
        </w:tc>
      </w:tr>
      <w:tr>
        <w:trPr>
          <w:trHeight w:val="31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52495</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8800</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43000</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w:t>
            </w:r>
          </w:p>
        </w:tc>
      </w:tr>
      <w:tr>
        <w:trPr>
          <w:trHeight w:val="31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68671</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9900</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43968</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w:t>
            </w:r>
          </w:p>
        </w:tc>
      </w:tr>
      <w:tr>
        <w:trPr>
          <w:trHeight w:val="31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26640</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17870</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31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17283</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11624</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r>
      <w:tr>
        <w:trPr>
          <w:trHeight w:val="31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65073</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56000</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r>
      <w:tr>
        <w:trPr>
          <w:trHeight w:val="31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16011</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13173</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w:t>
            </w:r>
          </w:p>
        </w:tc>
      </w:tr>
      <w:tr>
        <w:trPr>
          <w:trHeight w:val="31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75458</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43144</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5614</w:t>
            </w:r>
          </w:p>
        </w:tc>
      </w:tr>
      <w:tr>
        <w:trPr>
          <w:trHeight w:val="31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3577</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3350</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r>
    </w:tbl>
    <w:bookmarkStart w:name="z31" w:id="6"/>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2007 жылғы 12 желтоқсандағы</w:t>
      </w:r>
      <w:r>
        <w:br/>
      </w:r>
      <w:r>
        <w:rPr>
          <w:rFonts w:ascii="Times New Roman"/>
          <w:b w:val="false"/>
          <w:i w:val="false"/>
          <w:color w:val="000000"/>
          <w:sz w:val="28"/>
        </w:rPr>
        <w:t>
"Алматы облысының 2008 жылға</w:t>
      </w:r>
      <w:r>
        <w:br/>
      </w:r>
      <w:r>
        <w:rPr>
          <w:rFonts w:ascii="Times New Roman"/>
          <w:b w:val="false"/>
          <w:i w:val="false"/>
          <w:color w:val="000000"/>
          <w:sz w:val="28"/>
        </w:rPr>
        <w:t>
арналған облыстық бюджеті туралы"</w:t>
      </w:r>
      <w:r>
        <w:br/>
      </w:r>
      <w:r>
        <w:rPr>
          <w:rFonts w:ascii="Times New Roman"/>
          <w:b w:val="false"/>
          <w:i w:val="false"/>
          <w:color w:val="000000"/>
          <w:sz w:val="28"/>
        </w:rPr>
        <w:t>
N 5-26 шешімімен бекітілген</w:t>
      </w:r>
      <w:r>
        <w:br/>
      </w:r>
      <w:r>
        <w:rPr>
          <w:rFonts w:ascii="Times New Roman"/>
          <w:b w:val="false"/>
          <w:i w:val="false"/>
          <w:color w:val="000000"/>
          <w:sz w:val="28"/>
        </w:rPr>
        <w:t>
4 қосымша</w:t>
      </w:r>
    </w:p>
    <w:bookmarkEnd w:id="6"/>
    <w:p>
      <w:pPr>
        <w:spacing w:after="0"/>
        <w:ind w:left="0"/>
        <w:jc w:val="both"/>
      </w:pPr>
      <w:r>
        <w:rPr>
          <w:rFonts w:ascii="Times New Roman"/>
          <w:b w:val="false"/>
          <w:i w:val="false"/>
          <w:color w:val="ff0000"/>
          <w:sz w:val="28"/>
        </w:rPr>
        <w:t xml:space="preserve">      Ескерту. 4-қосымша жаңа редакцияда - Алматы облыстық мәслихатының 2008.11.07 </w:t>
      </w:r>
      <w:r>
        <w:rPr>
          <w:rFonts w:ascii="Times New Roman"/>
          <w:b w:val="false"/>
          <w:i w:val="false"/>
          <w:color w:val="ff0000"/>
          <w:sz w:val="28"/>
        </w:rPr>
        <w:t xml:space="preserve">N 14-89 </w:t>
      </w:r>
      <w:r>
        <w:rPr>
          <w:rFonts w:ascii="Times New Roman"/>
          <w:b w:val="false"/>
          <w:i w:val="false"/>
          <w:color w:val="ff0000"/>
          <w:sz w:val="28"/>
        </w:rPr>
        <w:t>(2008 жылдың 1 қаңтарынан бастап қолданысқа енгізіледі) шешімімен.</w:t>
      </w:r>
    </w:p>
    <w:p>
      <w:pPr>
        <w:spacing w:after="0"/>
        <w:ind w:left="0"/>
        <w:jc w:val="left"/>
      </w:pPr>
      <w:r>
        <w:rPr>
          <w:rFonts w:ascii="Times New Roman"/>
          <w:b/>
          <w:i w:val="false"/>
          <w:color w:val="000000"/>
        </w:rPr>
        <w:t xml:space="preserve"> Инженерлік коммуникациялық инфрақұрылымды дамытуға және жайластыруға аудандар мен қалалар бюджеттеріне берілетін нысаналы даму трансферттердің сомасын бөлу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5"/>
        <w:gridCol w:w="4260"/>
        <w:gridCol w:w="2469"/>
        <w:gridCol w:w="2596"/>
        <w:gridCol w:w="3110"/>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585" w:hRule="atLeast"/>
        </w:trPr>
        <w:tc>
          <w:tcPr>
            <w:tcW w:w="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рн</w:t>
            </w:r>
          </w:p>
        </w:tc>
        <w:tc>
          <w:tcPr>
            <w:tcW w:w="4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мәні</w:t>
            </w:r>
            <w:r>
              <w:br/>
            </w:r>
            <w:r>
              <w:rPr>
                <w:rFonts w:ascii="Times New Roman"/>
                <w:b w:val="false"/>
                <w:i w:val="false"/>
                <w:color w:val="000000"/>
                <w:sz w:val="20"/>
              </w:rPr>
              <w:t>
бар қала) атауы</w:t>
            </w:r>
          </w:p>
        </w:tc>
        <w:tc>
          <w:tcPr>
            <w:tcW w:w="2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w:t>
            </w:r>
            <w:r>
              <w:br/>
            </w:r>
            <w:r>
              <w:rPr>
                <w:rFonts w:ascii="Times New Roman"/>
                <w:b w:val="false"/>
                <w:i w:val="false"/>
                <w:color w:val="000000"/>
                <w:sz w:val="20"/>
              </w:rPr>
              <w:t>
бюджеттен</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бюджеттен</w:t>
            </w:r>
          </w:p>
        </w:tc>
      </w:tr>
      <w:tr>
        <w:trPr>
          <w:trHeight w:val="31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3609630</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2816000</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793630</w:t>
            </w:r>
          </w:p>
        </w:tc>
      </w:tr>
      <w:tr>
        <w:trPr>
          <w:trHeight w:val="31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44523</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32827</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11696</w:t>
            </w:r>
          </w:p>
        </w:tc>
      </w:tr>
      <w:tr>
        <w:trPr>
          <w:trHeight w:val="31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38826</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35743</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3083</w:t>
            </w:r>
          </w:p>
        </w:tc>
      </w:tr>
      <w:tr>
        <w:trPr>
          <w:trHeight w:val="31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42520</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29303</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13217</w:t>
            </w:r>
          </w:p>
        </w:tc>
      </w:tr>
      <w:tr>
        <w:trPr>
          <w:trHeight w:val="31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196529</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168658</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27871</w:t>
            </w:r>
          </w:p>
        </w:tc>
      </w:tr>
      <w:tr>
        <w:trPr>
          <w:trHeight w:val="31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100494</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86897</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13597</w:t>
            </w:r>
          </w:p>
        </w:tc>
      </w:tr>
      <w:tr>
        <w:trPr>
          <w:trHeight w:val="31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171483</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101059</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70424</w:t>
            </w:r>
          </w:p>
        </w:tc>
      </w:tr>
      <w:tr>
        <w:trPr>
          <w:trHeight w:val="31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1025904</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1018656</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7248</w:t>
            </w:r>
          </w:p>
        </w:tc>
      </w:tr>
      <w:tr>
        <w:trPr>
          <w:trHeight w:val="31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57734</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43390</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14344</w:t>
            </w:r>
          </w:p>
        </w:tc>
      </w:tr>
      <w:tr>
        <w:trPr>
          <w:trHeight w:val="31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456803</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105409</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351394</w:t>
            </w:r>
          </w:p>
        </w:tc>
      </w:tr>
      <w:tr>
        <w:trPr>
          <w:trHeight w:val="31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55111</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40715</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14396</w:t>
            </w:r>
          </w:p>
        </w:tc>
      </w:tr>
      <w:tr>
        <w:trPr>
          <w:trHeight w:val="31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67618</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50292</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17326</w:t>
            </w:r>
          </w:p>
        </w:tc>
      </w:tr>
      <w:tr>
        <w:trPr>
          <w:trHeight w:val="31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65275</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61175</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w:t>
            </w:r>
          </w:p>
        </w:tc>
      </w:tr>
      <w:tr>
        <w:trPr>
          <w:trHeight w:val="31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42727</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29503</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13224</w:t>
            </w:r>
          </w:p>
        </w:tc>
      </w:tr>
      <w:tr>
        <w:trPr>
          <w:trHeight w:val="31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77203</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64512</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12691</w:t>
            </w:r>
          </w:p>
        </w:tc>
      </w:tr>
      <w:tr>
        <w:trPr>
          <w:trHeight w:val="31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255904</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230851</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25053</w:t>
            </w:r>
          </w:p>
        </w:tc>
      </w:tr>
      <w:tr>
        <w:trPr>
          <w:trHeight w:val="31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22760</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2760</w:t>
            </w:r>
          </w:p>
        </w:tc>
      </w:tr>
      <w:tr>
        <w:trPr>
          <w:trHeight w:val="31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267387</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210153</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57234</w:t>
            </w:r>
          </w:p>
        </w:tc>
      </w:tr>
      <w:tr>
        <w:trPr>
          <w:trHeight w:val="31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542633</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435000</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107633</w:t>
            </w:r>
          </w:p>
        </w:tc>
      </w:tr>
      <w:tr>
        <w:trPr>
          <w:trHeight w:val="31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78196</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51857</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26339</w:t>
            </w:r>
          </w:p>
        </w:tc>
      </w:tr>
    </w:tbl>
    <w:bookmarkStart w:name="z32" w:id="7"/>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2007 жылғы 12 желтоқсандағы</w:t>
      </w:r>
      <w:r>
        <w:br/>
      </w:r>
      <w:r>
        <w:rPr>
          <w:rFonts w:ascii="Times New Roman"/>
          <w:b w:val="false"/>
          <w:i w:val="false"/>
          <w:color w:val="000000"/>
          <w:sz w:val="28"/>
        </w:rPr>
        <w:t>
"Алматы облысының 2008 жылға</w:t>
      </w:r>
      <w:r>
        <w:br/>
      </w:r>
      <w:r>
        <w:rPr>
          <w:rFonts w:ascii="Times New Roman"/>
          <w:b w:val="false"/>
          <w:i w:val="false"/>
          <w:color w:val="000000"/>
          <w:sz w:val="28"/>
        </w:rPr>
        <w:t>
арналған облыстық бюджеті туралы"</w:t>
      </w:r>
      <w:r>
        <w:br/>
      </w:r>
      <w:r>
        <w:rPr>
          <w:rFonts w:ascii="Times New Roman"/>
          <w:b w:val="false"/>
          <w:i w:val="false"/>
          <w:color w:val="000000"/>
          <w:sz w:val="28"/>
        </w:rPr>
        <w:t>
N 5-26 шешімімен бекітілген</w:t>
      </w:r>
      <w:r>
        <w:br/>
      </w:r>
      <w:r>
        <w:rPr>
          <w:rFonts w:ascii="Times New Roman"/>
          <w:b w:val="false"/>
          <w:i w:val="false"/>
          <w:color w:val="000000"/>
          <w:sz w:val="28"/>
        </w:rPr>
        <w:t>
5 қосымша</w:t>
      </w:r>
    </w:p>
    <w:bookmarkEnd w:id="7"/>
    <w:p>
      <w:pPr>
        <w:spacing w:after="0"/>
        <w:ind w:left="0"/>
        <w:jc w:val="both"/>
      </w:pPr>
      <w:r>
        <w:rPr>
          <w:rFonts w:ascii="Times New Roman"/>
          <w:b w:val="false"/>
          <w:i w:val="false"/>
          <w:color w:val="ff0000"/>
          <w:sz w:val="28"/>
        </w:rPr>
        <w:t xml:space="preserve">      Ескерту. 5-қосымша жаңа редакцияда - Алматы облыстық мәслихатының 2008.11.07 </w:t>
      </w:r>
      <w:r>
        <w:rPr>
          <w:rFonts w:ascii="Times New Roman"/>
          <w:b w:val="false"/>
          <w:i w:val="false"/>
          <w:color w:val="ff0000"/>
          <w:sz w:val="28"/>
        </w:rPr>
        <w:t xml:space="preserve">N 14-89 </w:t>
      </w:r>
      <w:r>
        <w:rPr>
          <w:rFonts w:ascii="Times New Roman"/>
          <w:b w:val="false"/>
          <w:i w:val="false"/>
          <w:color w:val="ff0000"/>
          <w:sz w:val="28"/>
        </w:rPr>
        <w:t>(2008 жылдың 1 қаңтарынан бастап қолданысқа енгізіледі) шешімімен.</w:t>
      </w:r>
    </w:p>
    <w:p>
      <w:pPr>
        <w:spacing w:after="0"/>
        <w:ind w:left="0"/>
        <w:jc w:val="left"/>
      </w:pPr>
      <w:r>
        <w:rPr>
          <w:rFonts w:ascii="Times New Roman"/>
          <w:b/>
          <w:i w:val="false"/>
          <w:color w:val="000000"/>
        </w:rPr>
        <w:t xml:space="preserve"> Мемлекеттік коммуналдық тұрғын үй қорының тұрғын құрылысына аудандық және қалалық бюджеттерге берілетін нысаналы даму трансферттерінің сомасын бөлу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8"/>
        <w:gridCol w:w="3230"/>
        <w:gridCol w:w="2697"/>
        <w:gridCol w:w="3336"/>
        <w:gridCol w:w="3119"/>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мың.теңге</w:t>
            </w:r>
          </w:p>
        </w:tc>
      </w:tr>
      <w:tr>
        <w:trPr>
          <w:trHeight w:val="16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рн</w:t>
            </w:r>
          </w:p>
        </w:tc>
        <w:tc>
          <w:tcPr>
            <w:tcW w:w="3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w:t>
            </w:r>
            <w:r>
              <w:br/>
            </w:r>
            <w:r>
              <w:rPr>
                <w:rFonts w:ascii="Times New Roman"/>
                <w:b w:val="false"/>
                <w:i w:val="false"/>
                <w:color w:val="000000"/>
                <w:sz w:val="20"/>
              </w:rPr>
              <w:t>
мәні бар қала)</w:t>
            </w:r>
            <w:r>
              <w:br/>
            </w:r>
            <w:r>
              <w:rPr>
                <w:rFonts w:ascii="Times New Roman"/>
                <w:b w:val="false"/>
                <w:i w:val="false"/>
                <w:color w:val="000000"/>
                <w:sz w:val="20"/>
              </w:rPr>
              <w:t>
атауы</w:t>
            </w:r>
          </w:p>
        </w:tc>
        <w:tc>
          <w:tcPr>
            <w:tcW w:w="2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w:t>
            </w:r>
            <w:r>
              <w:br/>
            </w:r>
            <w:r>
              <w:rPr>
                <w:rFonts w:ascii="Times New Roman"/>
                <w:b w:val="false"/>
                <w:i w:val="false"/>
                <w:color w:val="000000"/>
                <w:sz w:val="20"/>
              </w:rPr>
              <w:t>
бюджеттен</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бюджеттен</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1277627</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574000</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703627</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52353</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32692</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19661</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19427</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2580</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16847</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50926</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32465</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18461</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86925</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55925</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31000</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64437</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32692</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31745</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201575</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180732</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20843</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20490</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19490</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117685</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31595</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86090</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22114</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21114</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52780</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31736</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21044</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53100</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32561</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20539</w:t>
            </w:r>
          </w:p>
        </w:tc>
      </w:tr>
      <w:tr>
        <w:trPr>
          <w:trHeight w:val="9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20817</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20817</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53638</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32565</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21073</w:t>
            </w:r>
          </w:p>
        </w:tc>
      </w:tr>
      <w:tr>
        <w:trPr>
          <w:trHeight w:val="28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52288</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31737</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20551</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13926</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12926</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19890</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19390</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56038</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34038</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262594</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259594</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56624</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36182</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20442</w:t>
            </w:r>
          </w:p>
        </w:tc>
      </w:tr>
    </w:tbl>
    <w:bookmarkStart w:name="z33" w:id="8"/>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2007 жылғы 12 желтоқсандағы</w:t>
      </w:r>
      <w:r>
        <w:br/>
      </w:r>
      <w:r>
        <w:rPr>
          <w:rFonts w:ascii="Times New Roman"/>
          <w:b w:val="false"/>
          <w:i w:val="false"/>
          <w:color w:val="000000"/>
          <w:sz w:val="28"/>
        </w:rPr>
        <w:t>
"Алматы облысының 2008 жылға</w:t>
      </w:r>
      <w:r>
        <w:br/>
      </w:r>
      <w:r>
        <w:rPr>
          <w:rFonts w:ascii="Times New Roman"/>
          <w:b w:val="false"/>
          <w:i w:val="false"/>
          <w:color w:val="000000"/>
          <w:sz w:val="28"/>
        </w:rPr>
        <w:t>
арналған облыстық бюджеті туралы"</w:t>
      </w:r>
      <w:r>
        <w:br/>
      </w:r>
      <w:r>
        <w:rPr>
          <w:rFonts w:ascii="Times New Roman"/>
          <w:b w:val="false"/>
          <w:i w:val="false"/>
          <w:color w:val="000000"/>
          <w:sz w:val="28"/>
        </w:rPr>
        <w:t>
N 5-26 шешімімен бекітілген</w:t>
      </w:r>
      <w:r>
        <w:br/>
      </w:r>
      <w:r>
        <w:rPr>
          <w:rFonts w:ascii="Times New Roman"/>
          <w:b w:val="false"/>
          <w:i w:val="false"/>
          <w:color w:val="000000"/>
          <w:sz w:val="28"/>
        </w:rPr>
        <w:t>
6 қосымша</w:t>
      </w:r>
    </w:p>
    <w:bookmarkEnd w:id="8"/>
    <w:p>
      <w:pPr>
        <w:spacing w:after="0"/>
        <w:ind w:left="0"/>
        <w:jc w:val="both"/>
      </w:pPr>
      <w:r>
        <w:rPr>
          <w:rFonts w:ascii="Times New Roman"/>
          <w:b w:val="false"/>
          <w:i w:val="false"/>
          <w:color w:val="ff0000"/>
          <w:sz w:val="28"/>
        </w:rPr>
        <w:t xml:space="preserve">      Ескерту. 6-қосымша жаңа редакцияда - Алматы облыстық мәслихатының 2008.11.07 </w:t>
      </w:r>
      <w:r>
        <w:rPr>
          <w:rFonts w:ascii="Times New Roman"/>
          <w:b w:val="false"/>
          <w:i w:val="false"/>
          <w:color w:val="ff0000"/>
          <w:sz w:val="28"/>
        </w:rPr>
        <w:t xml:space="preserve">N 14-89 </w:t>
      </w:r>
      <w:r>
        <w:rPr>
          <w:rFonts w:ascii="Times New Roman"/>
          <w:b w:val="false"/>
          <w:i w:val="false"/>
          <w:color w:val="ff0000"/>
          <w:sz w:val="28"/>
        </w:rPr>
        <w:t>(2008 жылдың 1 қаңтарынан бастап қолданысқа енгізіледі) шешімімен.</w:t>
      </w:r>
    </w:p>
    <w:p>
      <w:pPr>
        <w:spacing w:after="0"/>
        <w:ind w:left="0"/>
        <w:jc w:val="left"/>
      </w:pPr>
      <w:r>
        <w:rPr>
          <w:rFonts w:ascii="Times New Roman"/>
          <w:b/>
          <w:i w:val="false"/>
          <w:color w:val="000000"/>
        </w:rPr>
        <w:t xml:space="preserve"> Білім беру объектілерін салуға аудандар мен қалалар бюджеттеріне берілетін нысаналы даму трансферттерінің сомасын бөлу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4"/>
        <w:gridCol w:w="4241"/>
        <w:gridCol w:w="2348"/>
        <w:gridCol w:w="2842"/>
        <w:gridCol w:w="3005"/>
      </w:tblGrid>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120" w:hRule="atLeast"/>
        </w:trPr>
        <w:tc>
          <w:tcPr>
            <w:tcW w:w="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рн </w:t>
            </w:r>
          </w:p>
        </w:tc>
        <w:tc>
          <w:tcPr>
            <w:tcW w:w="4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мәні</w:t>
            </w:r>
            <w:r>
              <w:br/>
            </w:r>
            <w:r>
              <w:rPr>
                <w:rFonts w:ascii="Times New Roman"/>
                <w:b w:val="false"/>
                <w:i w:val="false"/>
                <w:color w:val="000000"/>
                <w:sz w:val="20"/>
              </w:rPr>
              <w:t>
бар қала)</w:t>
            </w:r>
            <w:r>
              <w:br/>
            </w:r>
            <w:r>
              <w:rPr>
                <w:rFonts w:ascii="Times New Roman"/>
                <w:b w:val="false"/>
                <w:i w:val="false"/>
                <w:color w:val="000000"/>
                <w:sz w:val="20"/>
              </w:rPr>
              <w:t>
атауы</w:t>
            </w:r>
          </w:p>
        </w:tc>
        <w:tc>
          <w:tcPr>
            <w:tcW w:w="2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w:t>
            </w:r>
            <w:r>
              <w:br/>
            </w:r>
            <w:r>
              <w:rPr>
                <w:rFonts w:ascii="Times New Roman"/>
                <w:b w:val="false"/>
                <w:i w:val="false"/>
                <w:color w:val="000000"/>
                <w:sz w:val="20"/>
              </w:rPr>
              <w:t>
бюджеттен</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бюджеттен</w:t>
            </w:r>
          </w:p>
        </w:tc>
      </w:tr>
      <w:tr>
        <w:trPr>
          <w:trHeight w:val="31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12441689</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8713119</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3728570</w:t>
            </w:r>
          </w:p>
        </w:tc>
      </w:tr>
      <w:tr>
        <w:trPr>
          <w:trHeight w:val="31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254157</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254157</w:t>
            </w:r>
          </w:p>
        </w:tc>
      </w:tr>
      <w:tr>
        <w:trPr>
          <w:trHeight w:val="31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424255</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337363</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86892</w:t>
            </w:r>
          </w:p>
        </w:tc>
      </w:tr>
      <w:tr>
        <w:trPr>
          <w:trHeight w:val="31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61413</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61413</w:t>
            </w:r>
          </w:p>
        </w:tc>
      </w:tr>
      <w:tr>
        <w:trPr>
          <w:trHeight w:val="31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841458</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759083</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82375</w:t>
            </w:r>
          </w:p>
        </w:tc>
      </w:tr>
      <w:tr>
        <w:trPr>
          <w:trHeight w:val="31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66999</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66999</w:t>
            </w:r>
          </w:p>
        </w:tc>
      </w:tr>
      <w:tr>
        <w:trPr>
          <w:trHeight w:val="31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154107</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142500</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11607</w:t>
            </w:r>
          </w:p>
        </w:tc>
      </w:tr>
      <w:tr>
        <w:trPr>
          <w:trHeight w:val="31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1982227</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1474904</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507323</w:t>
            </w:r>
          </w:p>
        </w:tc>
      </w:tr>
      <w:tr>
        <w:trPr>
          <w:trHeight w:val="31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3182329</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1864823</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1317506</w:t>
            </w:r>
          </w:p>
        </w:tc>
      </w:tr>
      <w:tr>
        <w:trPr>
          <w:trHeight w:val="31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337757</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337757</w:t>
            </w:r>
          </w:p>
        </w:tc>
      </w:tr>
      <w:tr>
        <w:trPr>
          <w:trHeight w:val="31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834423</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715238</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119185</w:t>
            </w:r>
          </w:p>
        </w:tc>
      </w:tr>
      <w:tr>
        <w:trPr>
          <w:trHeight w:val="31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212137</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212137</w:t>
            </w:r>
          </w:p>
        </w:tc>
      </w:tr>
      <w:tr>
        <w:trPr>
          <w:trHeight w:val="31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3017</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3017</w:t>
            </w:r>
          </w:p>
        </w:tc>
      </w:tr>
      <w:tr>
        <w:trPr>
          <w:trHeight w:val="31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84883</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84883</w:t>
            </w:r>
          </w:p>
        </w:tc>
      </w:tr>
      <w:tr>
        <w:trPr>
          <w:trHeight w:val="31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691282</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682702</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8580</w:t>
            </w:r>
          </w:p>
        </w:tc>
      </w:tr>
      <w:tr>
        <w:trPr>
          <w:trHeight w:val="31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269669</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269669</w:t>
            </w:r>
          </w:p>
        </w:tc>
      </w:tr>
      <w:tr>
        <w:trPr>
          <w:trHeight w:val="31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1630421</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1449515</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180906</w:t>
            </w:r>
          </w:p>
        </w:tc>
      </w:tr>
      <w:tr>
        <w:trPr>
          <w:trHeight w:val="31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1408660</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1286991</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121669</w:t>
            </w:r>
          </w:p>
        </w:tc>
      </w:tr>
      <w:tr>
        <w:trPr>
          <w:trHeight w:val="31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2495</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2495</w:t>
            </w:r>
          </w:p>
        </w:tc>
      </w:tr>
    </w:tbl>
    <w:bookmarkStart w:name="z34" w:id="9"/>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2007 жылғы 12 желтоқсандағы</w:t>
      </w:r>
      <w:r>
        <w:br/>
      </w:r>
      <w:r>
        <w:rPr>
          <w:rFonts w:ascii="Times New Roman"/>
          <w:b w:val="false"/>
          <w:i w:val="false"/>
          <w:color w:val="000000"/>
          <w:sz w:val="28"/>
        </w:rPr>
        <w:t>
"Алматы облысының 2008 жылға</w:t>
      </w:r>
      <w:r>
        <w:br/>
      </w:r>
      <w:r>
        <w:rPr>
          <w:rFonts w:ascii="Times New Roman"/>
          <w:b w:val="false"/>
          <w:i w:val="false"/>
          <w:color w:val="000000"/>
          <w:sz w:val="28"/>
        </w:rPr>
        <w:t>
арналған облыстық бюджеті туралы"</w:t>
      </w:r>
      <w:r>
        <w:br/>
      </w:r>
      <w:r>
        <w:rPr>
          <w:rFonts w:ascii="Times New Roman"/>
          <w:b w:val="false"/>
          <w:i w:val="false"/>
          <w:color w:val="000000"/>
          <w:sz w:val="28"/>
        </w:rPr>
        <w:t>
N 5-26 шешімімен бекітілген</w:t>
      </w:r>
      <w:r>
        <w:br/>
      </w:r>
      <w:r>
        <w:rPr>
          <w:rFonts w:ascii="Times New Roman"/>
          <w:b w:val="false"/>
          <w:i w:val="false"/>
          <w:color w:val="000000"/>
          <w:sz w:val="28"/>
        </w:rPr>
        <w:t>
7 қосымша</w:t>
      </w:r>
    </w:p>
    <w:bookmarkEnd w:id="9"/>
    <w:p>
      <w:pPr>
        <w:spacing w:after="0"/>
        <w:ind w:left="0"/>
        <w:jc w:val="both"/>
      </w:pPr>
      <w:r>
        <w:rPr>
          <w:rFonts w:ascii="Times New Roman"/>
          <w:b w:val="false"/>
          <w:i w:val="false"/>
          <w:color w:val="ff0000"/>
          <w:sz w:val="28"/>
        </w:rPr>
        <w:t xml:space="preserve">      Ескерту. 7-қосымша жаңа редакцияда - Алматы облыстық мәслихатының 2008.11.07 </w:t>
      </w:r>
      <w:r>
        <w:rPr>
          <w:rFonts w:ascii="Times New Roman"/>
          <w:b w:val="false"/>
          <w:i w:val="false"/>
          <w:color w:val="ff0000"/>
          <w:sz w:val="28"/>
        </w:rPr>
        <w:t xml:space="preserve">N 14-89 </w:t>
      </w:r>
      <w:r>
        <w:rPr>
          <w:rFonts w:ascii="Times New Roman"/>
          <w:b w:val="false"/>
          <w:i w:val="false"/>
          <w:color w:val="ff0000"/>
          <w:sz w:val="28"/>
        </w:rPr>
        <w:t>(2008 жылдың 1 қаңтарынан бастап қолданысқа енгізіледі) шешімімен.</w:t>
      </w:r>
    </w:p>
    <w:p>
      <w:pPr>
        <w:spacing w:after="0"/>
        <w:ind w:left="0"/>
        <w:jc w:val="left"/>
      </w:pPr>
      <w:r>
        <w:rPr>
          <w:rFonts w:ascii="Times New Roman"/>
          <w:b/>
          <w:i w:val="false"/>
          <w:color w:val="000000"/>
        </w:rPr>
        <w:t xml:space="preserve"> Коммуналдық шаруашылық объектілерін дамытуға аудандық және қалалық бюджеттерге берілетін нысаналы даму трансферттерінің сомасын бөлу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
        <w:gridCol w:w="6764"/>
        <w:gridCol w:w="5667"/>
      </w:tblGrid>
      <w:tr>
        <w:trPr>
          <w:trHeight w:val="58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рн</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мәні</w:t>
            </w:r>
            <w:r>
              <w:br/>
            </w:r>
            <w:r>
              <w:rPr>
                <w:rFonts w:ascii="Times New Roman"/>
                <w:b w:val="false"/>
                <w:i w:val="false"/>
                <w:color w:val="000000"/>
                <w:sz w:val="20"/>
              </w:rPr>
              <w:t>
бар қала) атауы</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1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1450301</w:t>
            </w:r>
          </w:p>
        </w:tc>
      </w:tr>
      <w:tr>
        <w:trPr>
          <w:trHeight w:val="31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137077</w:t>
            </w:r>
          </w:p>
        </w:tc>
      </w:tr>
      <w:tr>
        <w:trPr>
          <w:trHeight w:val="31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172789</w:t>
            </w:r>
          </w:p>
        </w:tc>
      </w:tr>
      <w:tr>
        <w:trPr>
          <w:trHeight w:val="31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5273</w:t>
            </w:r>
          </w:p>
        </w:tc>
      </w:tr>
      <w:tr>
        <w:trPr>
          <w:trHeight w:val="31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142966</w:t>
            </w:r>
          </w:p>
        </w:tc>
      </w:tr>
      <w:tr>
        <w:trPr>
          <w:trHeight w:val="31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174447</w:t>
            </w:r>
          </w:p>
        </w:tc>
      </w:tr>
      <w:tr>
        <w:trPr>
          <w:trHeight w:val="31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5539</w:t>
            </w:r>
          </w:p>
        </w:tc>
      </w:tr>
      <w:tr>
        <w:trPr>
          <w:trHeight w:val="31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125450</w:t>
            </w:r>
          </w:p>
        </w:tc>
      </w:tr>
      <w:tr>
        <w:trPr>
          <w:trHeight w:val="31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163196</w:t>
            </w:r>
          </w:p>
        </w:tc>
      </w:tr>
      <w:tr>
        <w:trPr>
          <w:trHeight w:val="31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136528</w:t>
            </w:r>
          </w:p>
        </w:tc>
      </w:tr>
      <w:tr>
        <w:trPr>
          <w:trHeight w:val="31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106744</w:t>
            </w:r>
          </w:p>
        </w:tc>
      </w:tr>
      <w:tr>
        <w:trPr>
          <w:trHeight w:val="31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175110</w:t>
            </w:r>
          </w:p>
        </w:tc>
      </w:tr>
      <w:tr>
        <w:trPr>
          <w:trHeight w:val="31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105182</w:t>
            </w:r>
          </w:p>
        </w:tc>
      </w:tr>
    </w:tbl>
    <w:bookmarkStart w:name="z35" w:id="10"/>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2007 жылғы 12 желтоқсандағы</w:t>
      </w:r>
      <w:r>
        <w:br/>
      </w:r>
      <w:r>
        <w:rPr>
          <w:rFonts w:ascii="Times New Roman"/>
          <w:b w:val="false"/>
          <w:i w:val="false"/>
          <w:color w:val="000000"/>
          <w:sz w:val="28"/>
        </w:rPr>
        <w:t>
"Алматы облысының 2008 жылға</w:t>
      </w:r>
      <w:r>
        <w:br/>
      </w:r>
      <w:r>
        <w:rPr>
          <w:rFonts w:ascii="Times New Roman"/>
          <w:b w:val="false"/>
          <w:i w:val="false"/>
          <w:color w:val="000000"/>
          <w:sz w:val="28"/>
        </w:rPr>
        <w:t>
арналған облыстық бюджеті туралы"</w:t>
      </w:r>
      <w:r>
        <w:br/>
      </w:r>
      <w:r>
        <w:rPr>
          <w:rFonts w:ascii="Times New Roman"/>
          <w:b w:val="false"/>
          <w:i w:val="false"/>
          <w:color w:val="000000"/>
          <w:sz w:val="28"/>
        </w:rPr>
        <w:t>
N 5-26 шешімімен бекітілген</w:t>
      </w:r>
      <w:r>
        <w:br/>
      </w:r>
      <w:r>
        <w:rPr>
          <w:rFonts w:ascii="Times New Roman"/>
          <w:b w:val="false"/>
          <w:i w:val="false"/>
          <w:color w:val="000000"/>
          <w:sz w:val="28"/>
        </w:rPr>
        <w:t>
8 қосымша</w:t>
      </w:r>
    </w:p>
    <w:bookmarkEnd w:id="10"/>
    <w:p>
      <w:pPr>
        <w:spacing w:after="0"/>
        <w:ind w:left="0"/>
        <w:jc w:val="both"/>
      </w:pPr>
      <w:r>
        <w:rPr>
          <w:rFonts w:ascii="Times New Roman"/>
          <w:b w:val="false"/>
          <w:i w:val="false"/>
          <w:color w:val="ff0000"/>
          <w:sz w:val="28"/>
        </w:rPr>
        <w:t xml:space="preserve">      Ескерту. 8-қосымша жаңа редакцияда - Алматы облыстық мәслихатының 2008.07.15 </w:t>
      </w:r>
      <w:r>
        <w:rPr>
          <w:rFonts w:ascii="Times New Roman"/>
          <w:b w:val="false"/>
          <w:i w:val="false"/>
          <w:color w:val="ff0000"/>
          <w:sz w:val="28"/>
        </w:rPr>
        <w:t xml:space="preserve">N 12-68 </w:t>
      </w:r>
      <w:r>
        <w:rPr>
          <w:rFonts w:ascii="Times New Roman"/>
          <w:b w:val="false"/>
          <w:i w:val="false"/>
          <w:color w:val="ff0000"/>
          <w:sz w:val="28"/>
        </w:rPr>
        <w:t>(2008 жылдың 1 қаңтарынан бастап қолданысқа енгізіледі) шешімімен.</w:t>
      </w:r>
    </w:p>
    <w:p>
      <w:pPr>
        <w:spacing w:after="0"/>
        <w:ind w:left="0"/>
        <w:jc w:val="left"/>
      </w:pPr>
      <w:r>
        <w:rPr>
          <w:rFonts w:ascii="Times New Roman"/>
          <w:b/>
          <w:i w:val="false"/>
          <w:color w:val="000000"/>
        </w:rPr>
        <w:t xml:space="preserve"> Жерге орналастыру жұмыстарына аудандық және қалалық бюджеттерге берілетін нысаналы даму трансферттерінің сомасын бөлу</w:t>
      </w:r>
    </w:p>
    <w:bookmarkStart w:name="z61"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3"/>
        <w:gridCol w:w="7779"/>
        <w:gridCol w:w="4778"/>
      </w:tblGrid>
      <w:tr>
        <w:trPr>
          <w:trHeight w:val="60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рн</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мәні</w:t>
            </w:r>
            <w:r>
              <w:br/>
            </w:r>
            <w:r>
              <w:rPr>
                <w:rFonts w:ascii="Times New Roman"/>
                <w:b w:val="false"/>
                <w:i w:val="false"/>
                <w:color w:val="000000"/>
                <w:sz w:val="20"/>
              </w:rPr>
              <w:t>
бар қала) атауы</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79144</w:t>
            </w:r>
          </w:p>
        </w:tc>
      </w:tr>
      <w:tr>
        <w:trPr>
          <w:trHeight w:val="3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2342</w:t>
            </w:r>
          </w:p>
        </w:tc>
      </w:tr>
      <w:tr>
        <w:trPr>
          <w:trHeight w:val="3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5218</w:t>
            </w:r>
          </w:p>
        </w:tc>
      </w:tr>
      <w:tr>
        <w:trPr>
          <w:trHeight w:val="3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12491</w:t>
            </w:r>
          </w:p>
        </w:tc>
      </w:tr>
      <w:tr>
        <w:trPr>
          <w:trHeight w:val="3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12707</w:t>
            </w:r>
          </w:p>
        </w:tc>
      </w:tr>
      <w:tr>
        <w:trPr>
          <w:trHeight w:val="3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10067</w:t>
            </w:r>
          </w:p>
        </w:tc>
      </w:tr>
      <w:tr>
        <w:trPr>
          <w:trHeight w:val="3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9029</w:t>
            </w:r>
          </w:p>
        </w:tc>
      </w:tr>
      <w:tr>
        <w:trPr>
          <w:trHeight w:val="3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27290</w:t>
            </w:r>
          </w:p>
        </w:tc>
      </w:tr>
    </w:tbl>
    <w:bookmarkEnd w:id="11"/>
    <w:bookmarkStart w:name="z36" w:id="12"/>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2007 жылғы 12 желтоқсандағы</w:t>
      </w:r>
      <w:r>
        <w:br/>
      </w:r>
      <w:r>
        <w:rPr>
          <w:rFonts w:ascii="Times New Roman"/>
          <w:b w:val="false"/>
          <w:i w:val="false"/>
          <w:color w:val="000000"/>
          <w:sz w:val="28"/>
        </w:rPr>
        <w:t>
"Алматы облысының 2008 жылға</w:t>
      </w:r>
      <w:r>
        <w:br/>
      </w:r>
      <w:r>
        <w:rPr>
          <w:rFonts w:ascii="Times New Roman"/>
          <w:b w:val="false"/>
          <w:i w:val="false"/>
          <w:color w:val="000000"/>
          <w:sz w:val="28"/>
        </w:rPr>
        <w:t>
арналған облыстық бюджеті туралы"</w:t>
      </w:r>
      <w:r>
        <w:br/>
      </w:r>
      <w:r>
        <w:rPr>
          <w:rFonts w:ascii="Times New Roman"/>
          <w:b w:val="false"/>
          <w:i w:val="false"/>
          <w:color w:val="000000"/>
          <w:sz w:val="28"/>
        </w:rPr>
        <w:t>
N 5-26 шешімімен бекітілген</w:t>
      </w:r>
      <w:r>
        <w:br/>
      </w:r>
      <w:r>
        <w:rPr>
          <w:rFonts w:ascii="Times New Roman"/>
          <w:b w:val="false"/>
          <w:i w:val="false"/>
          <w:color w:val="000000"/>
          <w:sz w:val="28"/>
        </w:rPr>
        <w:t>
9 қосымша</w:t>
      </w:r>
    </w:p>
    <w:bookmarkEnd w:id="12"/>
    <w:p>
      <w:pPr>
        <w:spacing w:after="0"/>
        <w:ind w:left="0"/>
        <w:jc w:val="both"/>
      </w:pPr>
      <w:r>
        <w:rPr>
          <w:rFonts w:ascii="Times New Roman"/>
          <w:b w:val="false"/>
          <w:i w:val="false"/>
          <w:color w:val="ff0000"/>
          <w:sz w:val="28"/>
        </w:rPr>
        <w:t xml:space="preserve">      Ескерту. 9-қосымша жаңа редакцияда - Алматы облыстық мәслихатының 2008.04.10 </w:t>
      </w:r>
      <w:r>
        <w:rPr>
          <w:rFonts w:ascii="Times New Roman"/>
          <w:b w:val="false"/>
          <w:i w:val="false"/>
          <w:color w:val="ff0000"/>
          <w:sz w:val="28"/>
        </w:rPr>
        <w:t xml:space="preserve">N 8-47 </w:t>
      </w:r>
      <w:r>
        <w:rPr>
          <w:rFonts w:ascii="Times New Roman"/>
          <w:b w:val="false"/>
          <w:i w:val="false"/>
          <w:color w:val="ff0000"/>
          <w:sz w:val="28"/>
        </w:rPr>
        <w:t>(2008 жылдың 1 қаңтарынан бастап қолданысқа енгізіледі) шешімімен.</w:t>
      </w:r>
    </w:p>
    <w:p>
      <w:pPr>
        <w:spacing w:after="0"/>
        <w:ind w:left="0"/>
        <w:jc w:val="left"/>
      </w:pPr>
      <w:r>
        <w:rPr>
          <w:rFonts w:ascii="Times New Roman"/>
          <w:b/>
          <w:i w:val="false"/>
          <w:color w:val="000000"/>
        </w:rPr>
        <w:t xml:space="preserve"> Елді мекендер құрылысының бас жоспарын әзірлеуге аудандық және қалалық бюджеттерге берілетін нысаналы даму трансферттерінің сомасын бөлу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7"/>
        <w:gridCol w:w="7131"/>
        <w:gridCol w:w="5292"/>
      </w:tblGrid>
      <w:tr>
        <w:trPr>
          <w:trHeight w:val="58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мәні</w:t>
            </w:r>
            <w:r>
              <w:br/>
            </w:r>
            <w:r>
              <w:rPr>
                <w:rFonts w:ascii="Times New Roman"/>
                <w:b w:val="false"/>
                <w:i w:val="false"/>
                <w:color w:val="000000"/>
                <w:sz w:val="20"/>
              </w:rPr>
              <w:t>
бар қала) атауы</w:t>
            </w:r>
          </w:p>
        </w:tc>
        <w:tc>
          <w:tcPr>
            <w:tcW w:w="5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5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244336</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w:t>
            </w:r>
          </w:p>
        </w:tc>
        <w:tc>
          <w:tcPr>
            <w:tcW w:w="5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25161</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5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26785</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w:t>
            </w:r>
          </w:p>
        </w:tc>
        <w:tc>
          <w:tcPr>
            <w:tcW w:w="5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27263</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w:t>
            </w:r>
          </w:p>
        </w:tc>
        <w:tc>
          <w:tcPr>
            <w:tcW w:w="5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13698</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w:t>
            </w:r>
          </w:p>
        </w:tc>
        <w:tc>
          <w:tcPr>
            <w:tcW w:w="5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58938</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w:t>
            </w:r>
          </w:p>
        </w:tc>
        <w:tc>
          <w:tcPr>
            <w:tcW w:w="5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23178</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w:t>
            </w:r>
          </w:p>
        </w:tc>
        <w:tc>
          <w:tcPr>
            <w:tcW w:w="5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14683</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w:t>
            </w:r>
          </w:p>
        </w:tc>
        <w:tc>
          <w:tcPr>
            <w:tcW w:w="5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25544</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w:t>
            </w:r>
          </w:p>
        </w:tc>
        <w:tc>
          <w:tcPr>
            <w:tcW w:w="5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w:t>
            </w:r>
          </w:p>
        </w:tc>
        <w:tc>
          <w:tcPr>
            <w:tcW w:w="5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19586</w:t>
            </w:r>
          </w:p>
        </w:tc>
      </w:tr>
    </w:tbl>
    <w:bookmarkStart w:name="z37" w:id="13"/>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2007 жылғы 12 желтоқсандағы</w:t>
      </w:r>
      <w:r>
        <w:br/>
      </w:r>
      <w:r>
        <w:rPr>
          <w:rFonts w:ascii="Times New Roman"/>
          <w:b w:val="false"/>
          <w:i w:val="false"/>
          <w:color w:val="000000"/>
          <w:sz w:val="28"/>
        </w:rPr>
        <w:t>
"Алматы облысының 2008 жылға</w:t>
      </w:r>
      <w:r>
        <w:br/>
      </w:r>
      <w:r>
        <w:rPr>
          <w:rFonts w:ascii="Times New Roman"/>
          <w:b w:val="false"/>
          <w:i w:val="false"/>
          <w:color w:val="000000"/>
          <w:sz w:val="28"/>
        </w:rPr>
        <w:t>
арналған облыстық бюджеті туралы"</w:t>
      </w:r>
      <w:r>
        <w:br/>
      </w:r>
      <w:r>
        <w:rPr>
          <w:rFonts w:ascii="Times New Roman"/>
          <w:b w:val="false"/>
          <w:i w:val="false"/>
          <w:color w:val="000000"/>
          <w:sz w:val="28"/>
        </w:rPr>
        <w:t>
N 5-26 шешімімен бекітілген</w:t>
      </w:r>
      <w:r>
        <w:br/>
      </w:r>
      <w:r>
        <w:rPr>
          <w:rFonts w:ascii="Times New Roman"/>
          <w:b w:val="false"/>
          <w:i w:val="false"/>
          <w:color w:val="000000"/>
          <w:sz w:val="28"/>
        </w:rPr>
        <w:t>
10 қосымша</w:t>
      </w:r>
    </w:p>
    <w:bookmarkEnd w:id="13"/>
    <w:p>
      <w:pPr>
        <w:spacing w:after="0"/>
        <w:ind w:left="0"/>
        <w:jc w:val="both"/>
      </w:pPr>
      <w:r>
        <w:rPr>
          <w:rFonts w:ascii="Times New Roman"/>
          <w:b w:val="false"/>
          <w:i w:val="false"/>
          <w:color w:val="ff0000"/>
          <w:sz w:val="28"/>
        </w:rPr>
        <w:t xml:space="preserve">      Ескерту. 10-қосымша жаңа редакцияда - Алматы облыстық мәслихатының 2008.07.15 </w:t>
      </w:r>
      <w:r>
        <w:rPr>
          <w:rFonts w:ascii="Times New Roman"/>
          <w:b w:val="false"/>
          <w:i w:val="false"/>
          <w:color w:val="ff0000"/>
          <w:sz w:val="28"/>
        </w:rPr>
        <w:t xml:space="preserve">N 12-68 </w:t>
      </w:r>
      <w:r>
        <w:rPr>
          <w:rFonts w:ascii="Times New Roman"/>
          <w:b w:val="false"/>
          <w:i w:val="false"/>
          <w:color w:val="ff0000"/>
          <w:sz w:val="28"/>
        </w:rPr>
        <w:t>(2008 жылдың 1 қаңтарынан бастап қолданысқа енгізіледі) шешімімен.</w:t>
      </w:r>
    </w:p>
    <w:p>
      <w:pPr>
        <w:spacing w:after="0"/>
        <w:ind w:left="0"/>
        <w:jc w:val="left"/>
      </w:pPr>
      <w:r>
        <w:rPr>
          <w:rFonts w:ascii="Times New Roman"/>
          <w:b/>
          <w:i w:val="false"/>
          <w:color w:val="000000"/>
        </w:rPr>
        <w:t xml:space="preserve"> Тұрғын үй салуға аудандар мен қалалар бюджеттеріне берілетін кредиттер сомасын бөлу</w:t>
      </w:r>
    </w:p>
    <w:bookmarkStart w:name="z62"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3"/>
        <w:gridCol w:w="7690"/>
        <w:gridCol w:w="4927"/>
      </w:tblGrid>
      <w:tr>
        <w:trPr>
          <w:trHeight w:val="60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рн</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мәні</w:t>
            </w:r>
            <w:r>
              <w:br/>
            </w:r>
            <w:r>
              <w:rPr>
                <w:rFonts w:ascii="Times New Roman"/>
                <w:b w:val="false"/>
                <w:i w:val="false"/>
                <w:color w:val="000000"/>
                <w:sz w:val="20"/>
              </w:rPr>
              <w:t>
бар қала) атауы</w:t>
            </w:r>
          </w:p>
        </w:tc>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599000</w:t>
            </w:r>
          </w:p>
        </w:tc>
      </w:tr>
      <w:tr>
        <w:trPr>
          <w:trHeight w:val="3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w:t>
            </w:r>
          </w:p>
        </w:tc>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44000</w:t>
            </w:r>
          </w:p>
        </w:tc>
      </w:tr>
      <w:tr>
        <w:trPr>
          <w:trHeight w:val="3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w:t>
            </w:r>
          </w:p>
        </w:tc>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18400</w:t>
            </w:r>
          </w:p>
        </w:tc>
      </w:tr>
      <w:tr>
        <w:trPr>
          <w:trHeight w:val="3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w:t>
            </w:r>
          </w:p>
        </w:tc>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57200</w:t>
            </w:r>
          </w:p>
        </w:tc>
      </w:tr>
      <w:tr>
        <w:trPr>
          <w:trHeight w:val="3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w:t>
            </w:r>
          </w:p>
        </w:tc>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80900</w:t>
            </w:r>
          </w:p>
        </w:tc>
      </w:tr>
      <w:tr>
        <w:trPr>
          <w:trHeight w:val="3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w:t>
            </w:r>
          </w:p>
        </w:tc>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115900</w:t>
            </w:r>
          </w:p>
        </w:tc>
      </w:tr>
      <w:tr>
        <w:trPr>
          <w:trHeight w:val="3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w:t>
            </w:r>
          </w:p>
        </w:tc>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282600</w:t>
            </w:r>
          </w:p>
        </w:tc>
      </w:tr>
    </w:tbl>
    <w:bookmarkEnd w:id="14"/>
    <w:bookmarkStart w:name="z38" w:id="15"/>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2007 жылғы 12 желтоқсандағы</w:t>
      </w:r>
      <w:r>
        <w:br/>
      </w:r>
      <w:r>
        <w:rPr>
          <w:rFonts w:ascii="Times New Roman"/>
          <w:b w:val="false"/>
          <w:i w:val="false"/>
          <w:color w:val="000000"/>
          <w:sz w:val="28"/>
        </w:rPr>
        <w:t>
"Алматы облысының 2008 жылға</w:t>
      </w:r>
      <w:r>
        <w:br/>
      </w:r>
      <w:r>
        <w:rPr>
          <w:rFonts w:ascii="Times New Roman"/>
          <w:b w:val="false"/>
          <w:i w:val="false"/>
          <w:color w:val="000000"/>
          <w:sz w:val="28"/>
        </w:rPr>
        <w:t>
арналған облыстық бюджеті туралы"</w:t>
      </w:r>
      <w:r>
        <w:br/>
      </w:r>
      <w:r>
        <w:rPr>
          <w:rFonts w:ascii="Times New Roman"/>
          <w:b w:val="false"/>
          <w:i w:val="false"/>
          <w:color w:val="000000"/>
          <w:sz w:val="28"/>
        </w:rPr>
        <w:t>
N 5-26 шешімімен бекітілген</w:t>
      </w:r>
      <w:r>
        <w:br/>
      </w:r>
      <w:r>
        <w:rPr>
          <w:rFonts w:ascii="Times New Roman"/>
          <w:b w:val="false"/>
          <w:i w:val="false"/>
          <w:color w:val="000000"/>
          <w:sz w:val="28"/>
        </w:rPr>
        <w:t>
11 қосымша</w:t>
      </w:r>
    </w:p>
    <w:bookmarkEnd w:id="15"/>
    <w:p>
      <w:pPr>
        <w:spacing w:after="0"/>
        <w:ind w:left="0"/>
        <w:jc w:val="left"/>
      </w:pPr>
      <w:r>
        <w:rPr>
          <w:rFonts w:ascii="Times New Roman"/>
          <w:b/>
          <w:i w:val="false"/>
          <w:color w:val="000000"/>
        </w:rPr>
        <w:t xml:space="preserve"> Мемлекеттік қызметшілерді компьютерлік сауаттылыққа оқытуға аудандар мен қалалар бюджеттерге берілетін нысаналы даму трансферттерін бөлу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0"/>
        <w:gridCol w:w="6369"/>
        <w:gridCol w:w="6091"/>
      </w:tblGrid>
      <w:tr>
        <w:trPr>
          <w:trHeight w:val="60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рн</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мәні бар</w:t>
            </w:r>
            <w:r>
              <w:br/>
            </w:r>
            <w:r>
              <w:rPr>
                <w:rFonts w:ascii="Times New Roman"/>
                <w:b w:val="false"/>
                <w:i w:val="false"/>
                <w:color w:val="000000"/>
                <w:sz w:val="20"/>
              </w:rPr>
              <w:t>
қала) атауы</w:t>
            </w:r>
          </w:p>
        </w:tc>
        <w:tc>
          <w:tcPr>
            <w:tcW w:w="6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6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20277</w:t>
            </w:r>
          </w:p>
        </w:tc>
      </w:tr>
      <w:tr>
        <w:trPr>
          <w:trHeight w:val="3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w:t>
            </w:r>
          </w:p>
        </w:tc>
        <w:tc>
          <w:tcPr>
            <w:tcW w:w="6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w:t>
            </w:r>
          </w:p>
        </w:tc>
      </w:tr>
      <w:tr>
        <w:trPr>
          <w:trHeight w:val="28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6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w:t>
            </w:r>
          </w:p>
        </w:tc>
      </w:tr>
      <w:tr>
        <w:trPr>
          <w:trHeight w:val="3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w:t>
            </w:r>
          </w:p>
        </w:tc>
        <w:tc>
          <w:tcPr>
            <w:tcW w:w="6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w:t>
            </w:r>
          </w:p>
        </w:tc>
      </w:tr>
      <w:tr>
        <w:trPr>
          <w:trHeight w:val="3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w:t>
            </w:r>
          </w:p>
        </w:tc>
        <w:tc>
          <w:tcPr>
            <w:tcW w:w="6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1772</w:t>
            </w:r>
          </w:p>
        </w:tc>
      </w:tr>
      <w:tr>
        <w:trPr>
          <w:trHeight w:val="3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w:t>
            </w:r>
          </w:p>
        </w:tc>
        <w:tc>
          <w:tcPr>
            <w:tcW w:w="6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w:t>
            </w:r>
          </w:p>
        </w:tc>
      </w:tr>
      <w:tr>
        <w:trPr>
          <w:trHeight w:val="3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6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w:t>
            </w:r>
          </w:p>
        </w:tc>
      </w:tr>
      <w:tr>
        <w:trPr>
          <w:trHeight w:val="3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w:t>
            </w:r>
          </w:p>
        </w:tc>
        <w:tc>
          <w:tcPr>
            <w:tcW w:w="6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w:t>
            </w:r>
          </w:p>
        </w:tc>
      </w:tr>
      <w:tr>
        <w:trPr>
          <w:trHeight w:val="3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w:t>
            </w:r>
          </w:p>
        </w:tc>
        <w:tc>
          <w:tcPr>
            <w:tcW w:w="6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w:t>
            </w:r>
          </w:p>
        </w:tc>
      </w:tr>
      <w:tr>
        <w:trPr>
          <w:trHeight w:val="3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w:t>
            </w:r>
          </w:p>
        </w:tc>
        <w:tc>
          <w:tcPr>
            <w:tcW w:w="6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w:t>
            </w:r>
          </w:p>
        </w:tc>
      </w:tr>
      <w:tr>
        <w:trPr>
          <w:trHeight w:val="3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w:t>
            </w:r>
          </w:p>
        </w:tc>
        <w:tc>
          <w:tcPr>
            <w:tcW w:w="6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w:t>
            </w:r>
          </w:p>
        </w:tc>
      </w:tr>
      <w:tr>
        <w:trPr>
          <w:trHeight w:val="3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w:t>
            </w:r>
          </w:p>
        </w:tc>
        <w:tc>
          <w:tcPr>
            <w:tcW w:w="6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w:t>
            </w:r>
          </w:p>
        </w:tc>
      </w:tr>
      <w:tr>
        <w:trPr>
          <w:trHeight w:val="3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w:t>
            </w:r>
          </w:p>
        </w:tc>
        <w:tc>
          <w:tcPr>
            <w:tcW w:w="6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w:t>
            </w:r>
          </w:p>
        </w:tc>
      </w:tr>
      <w:tr>
        <w:trPr>
          <w:trHeight w:val="3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w:t>
            </w:r>
          </w:p>
        </w:tc>
        <w:tc>
          <w:tcPr>
            <w:tcW w:w="6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r>
      <w:tr>
        <w:trPr>
          <w:trHeight w:val="3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w:t>
            </w:r>
          </w:p>
        </w:tc>
        <w:tc>
          <w:tcPr>
            <w:tcW w:w="6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w:t>
            </w:r>
          </w:p>
        </w:tc>
      </w:tr>
      <w:tr>
        <w:trPr>
          <w:trHeight w:val="3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w:t>
            </w:r>
          </w:p>
        </w:tc>
        <w:tc>
          <w:tcPr>
            <w:tcW w:w="6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w:t>
            </w:r>
          </w:p>
        </w:tc>
      </w:tr>
      <w:tr>
        <w:trPr>
          <w:trHeight w:val="3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w:t>
            </w:r>
          </w:p>
        </w:tc>
        <w:tc>
          <w:tcPr>
            <w:tcW w:w="6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w:t>
            </w:r>
          </w:p>
        </w:tc>
      </w:tr>
      <w:tr>
        <w:trPr>
          <w:trHeight w:val="3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w:t>
            </w:r>
          </w:p>
        </w:tc>
        <w:tc>
          <w:tcPr>
            <w:tcW w:w="6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w:t>
            </w:r>
          </w:p>
        </w:tc>
      </w:tr>
      <w:tr>
        <w:trPr>
          <w:trHeight w:val="3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w:t>
            </w:r>
          </w:p>
        </w:tc>
        <w:tc>
          <w:tcPr>
            <w:tcW w:w="6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4220</w:t>
            </w:r>
          </w:p>
        </w:tc>
      </w:tr>
      <w:tr>
        <w:trPr>
          <w:trHeight w:val="3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w:t>
            </w:r>
          </w:p>
        </w:tc>
        <w:tc>
          <w:tcPr>
            <w:tcW w:w="6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r>
    </w:tbl>
    <w:bookmarkStart w:name="z39" w:id="16"/>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2007 жылғы 12 желтоқсандағы</w:t>
      </w:r>
      <w:r>
        <w:br/>
      </w:r>
      <w:r>
        <w:rPr>
          <w:rFonts w:ascii="Times New Roman"/>
          <w:b w:val="false"/>
          <w:i w:val="false"/>
          <w:color w:val="000000"/>
          <w:sz w:val="28"/>
        </w:rPr>
        <w:t>
"Алматы облысының 2008 жылға</w:t>
      </w:r>
      <w:r>
        <w:br/>
      </w:r>
      <w:r>
        <w:rPr>
          <w:rFonts w:ascii="Times New Roman"/>
          <w:b w:val="false"/>
          <w:i w:val="false"/>
          <w:color w:val="000000"/>
          <w:sz w:val="28"/>
        </w:rPr>
        <w:t>
арналған облыстық бюджеті туралы"</w:t>
      </w:r>
      <w:r>
        <w:br/>
      </w:r>
      <w:r>
        <w:rPr>
          <w:rFonts w:ascii="Times New Roman"/>
          <w:b w:val="false"/>
          <w:i w:val="false"/>
          <w:color w:val="000000"/>
          <w:sz w:val="28"/>
        </w:rPr>
        <w:t>
N 5-26 шешімімен бекітілген</w:t>
      </w:r>
      <w:r>
        <w:br/>
      </w:r>
      <w:r>
        <w:rPr>
          <w:rFonts w:ascii="Times New Roman"/>
          <w:b w:val="false"/>
          <w:i w:val="false"/>
          <w:color w:val="000000"/>
          <w:sz w:val="28"/>
        </w:rPr>
        <w:t>
12 қосымша</w:t>
      </w:r>
    </w:p>
    <w:bookmarkEnd w:id="16"/>
    <w:p>
      <w:pPr>
        <w:spacing w:after="0"/>
        <w:ind w:left="0"/>
        <w:jc w:val="left"/>
      </w:pPr>
      <w:r>
        <w:rPr>
          <w:rFonts w:ascii="Times New Roman"/>
          <w:b/>
          <w:i w:val="false"/>
          <w:color w:val="000000"/>
        </w:rPr>
        <w:t xml:space="preserve"> 2008 жылға арналған облыстық бюджеттің бюджеттік инвестициялық жобаларды (бағдарламаларды) іске асыруға және заңды тұлғалардың жарғылық капиталын қалыптастыруға немесе ұлғайтуға бағытталған бюджеттік бағдарламаларға бөлінген бюджеттік даму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
        <w:gridCol w:w="506"/>
        <w:gridCol w:w="728"/>
        <w:gridCol w:w="670"/>
        <w:gridCol w:w="10589"/>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Инвестициялық жобалар</w:t>
            </w:r>
          </w:p>
        </w:tc>
      </w:tr>
      <w:tr>
        <w:trPr>
          <w:trHeight w:val="3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Бiлiм беру саласындағы өзге де </w:t>
            </w:r>
            <w:r>
              <w:rPr>
                <w:rFonts w:ascii="Times New Roman"/>
                <w:b w:val="false"/>
                <w:i w:val="false"/>
                <w:color w:val="000000"/>
                <w:sz w:val="20"/>
              </w:rPr>
              <w:t>қызметтер</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департаменті (басқармасы)</w:t>
            </w:r>
          </w:p>
        </w:tc>
      </w:tr>
      <w:tr>
        <w:trPr>
          <w:trHeight w:val="94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салуға және қайта</w:t>
            </w:r>
            <w:r>
              <w:br/>
            </w:r>
            <w:r>
              <w:rPr>
                <w:rFonts w:ascii="Times New Roman"/>
                <w:b w:val="false"/>
                <w:i w:val="false"/>
                <w:color w:val="000000"/>
                <w:sz w:val="20"/>
              </w:rPr>
              <w:t>
жаңартуға аудандар (облыстық маңызы бар</w:t>
            </w:r>
            <w:r>
              <w:br/>
            </w:r>
            <w:r>
              <w:rPr>
                <w:rFonts w:ascii="Times New Roman"/>
                <w:b w:val="false"/>
                <w:i w:val="false"/>
                <w:color w:val="000000"/>
                <w:sz w:val="20"/>
              </w:rPr>
              <w:t>
қалалар) бюджеттеріне берілетін нысаналы даму трансферттер</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дамыту</w:t>
            </w:r>
          </w:p>
        </w:tc>
      </w:tr>
      <w:tr>
        <w:trPr>
          <w:trHeight w:val="3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10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білім беру объектілерін</w:t>
            </w:r>
            <w:r>
              <w:br/>
            </w:r>
            <w:r>
              <w:rPr>
                <w:rFonts w:ascii="Times New Roman"/>
                <w:b w:val="false"/>
                <w:i w:val="false"/>
                <w:color w:val="000000"/>
                <w:sz w:val="20"/>
              </w:rPr>
              <w:t>
сейсмикалық күшейту</w:t>
            </w:r>
          </w:p>
        </w:tc>
      </w:tr>
      <w:tr>
        <w:trPr>
          <w:trHeight w:val="3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 саласындағы өзге де</w:t>
            </w:r>
            <w:r>
              <w:br/>
            </w:r>
            <w:r>
              <w:rPr>
                <w:rFonts w:ascii="Times New Roman"/>
                <w:b w:val="false"/>
                <w:i w:val="false"/>
                <w:color w:val="000000"/>
                <w:sz w:val="20"/>
              </w:rPr>
              <w:t>
қызметтер</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департаменті (басқармасы)</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дамыту</w:t>
            </w:r>
          </w:p>
        </w:tc>
      </w:tr>
      <w:tr>
        <w:trPr>
          <w:trHeight w:val="6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10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денсаулық сақтау объектілерін</w:t>
            </w:r>
            <w:r>
              <w:br/>
            </w:r>
            <w:r>
              <w:rPr>
                <w:rFonts w:ascii="Times New Roman"/>
                <w:b w:val="false"/>
                <w:i w:val="false"/>
                <w:color w:val="000000"/>
                <w:sz w:val="20"/>
              </w:rPr>
              <w:t>
сейсмикалық күшейту</w:t>
            </w:r>
          </w:p>
        </w:tc>
      </w:tr>
      <w:tr>
        <w:trPr>
          <w:trHeight w:val="3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w:t>
            </w:r>
            <w:r>
              <w:br/>
            </w:r>
            <w:r>
              <w:rPr>
                <w:rFonts w:ascii="Times New Roman"/>
                <w:b w:val="false"/>
                <w:i w:val="false"/>
                <w:color w:val="000000"/>
                <w:sz w:val="20"/>
              </w:rPr>
              <w:t>
қамсыздандыру</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қамсыздандыру</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департаменті (басқармасы)</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дамыту</w:t>
            </w:r>
          </w:p>
        </w:tc>
      </w:tr>
      <w:tr>
        <w:trPr>
          <w:trHeight w:val="3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 й шаруашылығы</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департаменті (басқармасы)</w:t>
            </w:r>
          </w:p>
        </w:tc>
      </w:tr>
      <w:tr>
        <w:trPr>
          <w:trHeight w:val="27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салуға аудандар (облыстық маңызы бар қалалар) бюджеттеріне кредит беру</w:t>
            </w:r>
          </w:p>
        </w:tc>
      </w:tr>
      <w:tr>
        <w:trPr>
          <w:trHeight w:val="94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0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w:t>
            </w:r>
            <w:r>
              <w:br/>
            </w:r>
            <w:r>
              <w:rPr>
                <w:rFonts w:ascii="Times New Roman"/>
                <w:b w:val="false"/>
                <w:i w:val="false"/>
                <w:color w:val="000000"/>
                <w:sz w:val="20"/>
              </w:rPr>
              <w:t>
тұрғын үйін салуға аудандар (облыстық маңызы бар</w:t>
            </w:r>
            <w:r>
              <w:br/>
            </w:r>
            <w:r>
              <w:rPr>
                <w:rFonts w:ascii="Times New Roman"/>
                <w:b w:val="false"/>
                <w:i w:val="false"/>
                <w:color w:val="000000"/>
                <w:sz w:val="20"/>
              </w:rPr>
              <w:t>
қалалар) бюджеттеріне берілетін нысаналы даму</w:t>
            </w:r>
            <w:r>
              <w:br/>
            </w:r>
            <w:r>
              <w:rPr>
                <w:rFonts w:ascii="Times New Roman"/>
                <w:b w:val="false"/>
                <w:i w:val="false"/>
                <w:color w:val="000000"/>
                <w:sz w:val="20"/>
              </w:rPr>
              <w:t>
трансферттер</w:t>
            </w:r>
          </w:p>
        </w:tc>
      </w:tr>
      <w:tr>
        <w:trPr>
          <w:trHeight w:val="94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0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қалалардың)</w:t>
            </w:r>
            <w:r>
              <w:br/>
            </w:r>
            <w:r>
              <w:rPr>
                <w:rFonts w:ascii="Times New Roman"/>
                <w:b w:val="false"/>
                <w:i w:val="false"/>
                <w:color w:val="000000"/>
                <w:sz w:val="20"/>
              </w:rPr>
              <w:t>
бюджеттерге инженерлік коммуникациялық</w:t>
            </w:r>
            <w:r>
              <w:br/>
            </w:r>
            <w:r>
              <w:rPr>
                <w:rFonts w:ascii="Times New Roman"/>
                <w:b w:val="false"/>
                <w:i w:val="false"/>
                <w:color w:val="000000"/>
                <w:sz w:val="20"/>
              </w:rPr>
              <w:t>
инфрақұрылымды дамытуға және жайластыруға</w:t>
            </w:r>
            <w:r>
              <w:br/>
            </w:r>
            <w:r>
              <w:rPr>
                <w:rFonts w:ascii="Times New Roman"/>
                <w:b w:val="false"/>
                <w:i w:val="false"/>
                <w:color w:val="000000"/>
                <w:sz w:val="20"/>
              </w:rPr>
              <w:t>
берілетін даму трансферттері</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Коммуналдық шаруашылық</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департаменті (басқармасы)</w:t>
            </w:r>
          </w:p>
        </w:tc>
      </w:tr>
      <w:tr>
        <w:trPr>
          <w:trHeight w:val="66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дамытуға аудандар</w:t>
            </w:r>
            <w:r>
              <w:br/>
            </w:r>
            <w:r>
              <w:rPr>
                <w:rFonts w:ascii="Times New Roman"/>
                <w:b w:val="false"/>
                <w:i w:val="false"/>
                <w:color w:val="000000"/>
                <w:sz w:val="20"/>
              </w:rPr>
              <w:t>
(облыстық маңызы бар қалалар) бюджеттеріне</w:t>
            </w:r>
            <w:r>
              <w:br/>
            </w:r>
            <w:r>
              <w:rPr>
                <w:rFonts w:ascii="Times New Roman"/>
                <w:b w:val="false"/>
                <w:i w:val="false"/>
                <w:color w:val="000000"/>
                <w:sz w:val="20"/>
              </w:rPr>
              <w:t>
нысаналы даму трансферттер</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10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r>
      <w:tr>
        <w:trPr>
          <w:trHeight w:val="19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w:t>
            </w:r>
            <w:r>
              <w:br/>
            </w:r>
            <w:r>
              <w:rPr>
                <w:rFonts w:ascii="Times New Roman"/>
                <w:b w:val="false"/>
                <w:i w:val="false"/>
                <w:color w:val="000000"/>
                <w:sz w:val="20"/>
              </w:rPr>
              <w:t>
департаменті (басқармасы)</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газдандыру</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3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w:t>
            </w:r>
            <w:r>
              <w:br/>
            </w:r>
            <w:r>
              <w:rPr>
                <w:rFonts w:ascii="Times New Roman"/>
                <w:b w:val="false"/>
                <w:i w:val="false"/>
                <w:color w:val="000000"/>
                <w:sz w:val="20"/>
              </w:rPr>
              <w:t>
ақпараттық кеңістiк</w:t>
            </w:r>
          </w:p>
        </w:tc>
      </w:tr>
      <w:tr>
        <w:trPr>
          <w:trHeight w:val="3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саласындағы қызмет</w:t>
            </w:r>
          </w:p>
        </w:tc>
      </w:tr>
      <w:tr>
        <w:trPr>
          <w:trHeight w:val="3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департаменті (басқармасы)</w:t>
            </w:r>
          </w:p>
        </w:tc>
      </w:tr>
      <w:tr>
        <w:trPr>
          <w:trHeight w:val="3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Спорт</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департаменті (басқармасы)</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0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объектілерін дамыту</w:t>
            </w:r>
          </w:p>
        </w:tc>
      </w:tr>
      <w:tr>
        <w:trPr>
          <w:trHeight w:val="64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w:t>
            </w:r>
            <w:r>
              <w:br/>
            </w:r>
            <w:r>
              <w:rPr>
                <w:rFonts w:ascii="Times New Roman"/>
                <w:b w:val="false"/>
                <w:i w:val="false"/>
                <w:color w:val="000000"/>
                <w:sz w:val="20"/>
              </w:rPr>
              <w:t>
</w:t>
            </w:r>
            <w:r>
              <w:rPr>
                <w:rFonts w:ascii="Times New Roman"/>
                <w:b/>
                <w:i w:val="false"/>
                <w:color w:val="000000"/>
                <w:sz w:val="20"/>
              </w:rPr>
              <w:t>қорғалатын табиғи аумақтар, қоршаған ортаны</w:t>
            </w:r>
            <w:r>
              <w:br/>
            </w:r>
            <w:r>
              <w:rPr>
                <w:rFonts w:ascii="Times New Roman"/>
                <w:b w:val="false"/>
                <w:i w:val="false"/>
                <w:color w:val="000000"/>
                <w:sz w:val="20"/>
              </w:rPr>
              <w:t>
</w:t>
            </w:r>
            <w:r>
              <w:rPr>
                <w:rFonts w:ascii="Times New Roman"/>
                <w:b/>
                <w:i w:val="false"/>
                <w:color w:val="000000"/>
                <w:sz w:val="20"/>
              </w:rPr>
              <w:t>және жануарлар дүниесін қорғау, жер қатынастары</w:t>
            </w:r>
          </w:p>
        </w:tc>
      </w:tr>
      <w:tr>
        <w:trPr>
          <w:trHeight w:val="3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w:t>
            </w:r>
          </w:p>
        </w:tc>
      </w:tr>
      <w:tr>
        <w:trPr>
          <w:trHeight w:val="3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департаменті (басқармасы)</w:t>
            </w:r>
          </w:p>
        </w:tc>
      </w:tr>
      <w:tr>
        <w:trPr>
          <w:trHeight w:val="3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0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Қоршаған ортаны қорғау</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департаменті (басқармасы)</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r>
      <w:tr>
        <w:trPr>
          <w:trHeight w:val="3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r>
      <w:tr>
        <w:trPr>
          <w:trHeight w:val="3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коммуникациялар саласындағы</w:t>
            </w:r>
            <w:r>
              <w:br/>
            </w:r>
            <w:r>
              <w:rPr>
                <w:rFonts w:ascii="Times New Roman"/>
                <w:b w:val="false"/>
                <w:i w:val="false"/>
                <w:color w:val="000000"/>
                <w:sz w:val="20"/>
              </w:rPr>
              <w:t>
өзге де қызметтер</w:t>
            </w:r>
          </w:p>
        </w:tc>
      </w:tr>
      <w:tr>
        <w:trPr>
          <w:trHeight w:val="27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w:t>
            </w:r>
            <w:r>
              <w:br/>
            </w:r>
            <w:r>
              <w:rPr>
                <w:rFonts w:ascii="Times New Roman"/>
                <w:b w:val="false"/>
                <w:i w:val="false"/>
                <w:color w:val="000000"/>
                <w:sz w:val="20"/>
              </w:rPr>
              <w:t>
жолдары департаменті (басқармасы)</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r>
      <w:tr>
        <w:trPr>
          <w:trHeight w:val="3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Инвестициялық бағдарламалар</w:t>
            </w:r>
          </w:p>
        </w:tc>
      </w:tr>
      <w:tr>
        <w:trPr>
          <w:trHeight w:val="3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w:t>
            </w:r>
            <w:r>
              <w:br/>
            </w:r>
            <w:r>
              <w:rPr>
                <w:rFonts w:ascii="Times New Roman"/>
                <w:b w:val="false"/>
                <w:i w:val="false"/>
                <w:color w:val="000000"/>
                <w:sz w:val="20"/>
              </w:rPr>
              <w:t>
қызметтер</w:t>
            </w:r>
          </w:p>
        </w:tc>
      </w:tr>
      <w:tr>
        <w:trPr>
          <w:trHeight w:val="6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басқарудың жалпы функцияларын</w:t>
            </w:r>
            <w:r>
              <w:br/>
            </w:r>
            <w:r>
              <w:rPr>
                <w:rFonts w:ascii="Times New Roman"/>
                <w:b w:val="false"/>
                <w:i w:val="false"/>
                <w:color w:val="000000"/>
                <w:sz w:val="20"/>
              </w:rPr>
              <w:t>
</w:t>
            </w:r>
            <w:r>
              <w:rPr>
                <w:rFonts w:ascii="Times New Roman"/>
                <w:b/>
                <w:i w:val="false"/>
                <w:color w:val="000000"/>
                <w:sz w:val="20"/>
              </w:rPr>
              <w:t>орындайтын өкiлдi, атқарушы және басқа органдар</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өзге де мемлекеттiк</w:t>
            </w:r>
            <w:r>
              <w:br/>
            </w:r>
            <w:r>
              <w:rPr>
                <w:rFonts w:ascii="Times New Roman"/>
                <w:b w:val="false"/>
                <w:i w:val="false"/>
                <w:color w:val="000000"/>
                <w:sz w:val="20"/>
              </w:rPr>
              <w:t>
қызметтер</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r>
      <w:tr>
        <w:trPr>
          <w:trHeight w:val="94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 компьютерлік</w:t>
            </w:r>
            <w:r>
              <w:br/>
            </w:r>
            <w:r>
              <w:rPr>
                <w:rFonts w:ascii="Times New Roman"/>
                <w:b w:val="false"/>
                <w:i w:val="false"/>
                <w:color w:val="000000"/>
                <w:sz w:val="20"/>
              </w:rPr>
              <w:t>
сауаттылыққа оқытуға аудандар (облыстық маңызы</w:t>
            </w:r>
            <w:r>
              <w:br/>
            </w:r>
            <w:r>
              <w:rPr>
                <w:rFonts w:ascii="Times New Roman"/>
                <w:b w:val="false"/>
                <w:i w:val="false"/>
                <w:color w:val="000000"/>
                <w:sz w:val="20"/>
              </w:rPr>
              <w:t>
бар қалалар) бюджеттеріне берілетін нысаналы</w:t>
            </w:r>
            <w:r>
              <w:br/>
            </w:r>
            <w:r>
              <w:rPr>
                <w:rFonts w:ascii="Times New Roman"/>
                <w:b w:val="false"/>
                <w:i w:val="false"/>
                <w:color w:val="000000"/>
                <w:sz w:val="20"/>
              </w:rPr>
              <w:t>
даму трансферттер</w:t>
            </w:r>
          </w:p>
        </w:tc>
      </w:tr>
      <w:tr>
        <w:trPr>
          <w:trHeight w:val="3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r>
      <w:tr>
        <w:trPr>
          <w:trHeight w:val="36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бастауыш, жалпы негізгі, жалпы орта бiлiм</w:t>
            </w:r>
            <w:r>
              <w:br/>
            </w:r>
            <w:r>
              <w:rPr>
                <w:rFonts w:ascii="Times New Roman"/>
                <w:b w:val="false"/>
                <w:i w:val="false"/>
                <w:color w:val="000000"/>
                <w:sz w:val="20"/>
              </w:rPr>
              <w:t>
</w:t>
            </w:r>
            <w:r>
              <w:rPr>
                <w:rFonts w:ascii="Times New Roman"/>
                <w:b/>
                <w:i w:val="false"/>
                <w:color w:val="000000"/>
                <w:sz w:val="20"/>
              </w:rPr>
              <w:t>беру</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департаменті (басқармасы)</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 жүйесін ақпараттандыру</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Орта кәсіби бiлiм беру</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департаменті</w:t>
            </w:r>
            <w:r>
              <w:br/>
            </w:r>
            <w:r>
              <w:rPr>
                <w:rFonts w:ascii="Times New Roman"/>
                <w:b w:val="false"/>
                <w:i w:val="false"/>
                <w:color w:val="000000"/>
                <w:sz w:val="20"/>
              </w:rPr>
              <w:t>
(басқармасы)</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10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w:t>
            </w:r>
            <w:r>
              <w:br/>
            </w:r>
            <w:r>
              <w:rPr>
                <w:rFonts w:ascii="Times New Roman"/>
                <w:b w:val="false"/>
                <w:i w:val="false"/>
                <w:color w:val="000000"/>
                <w:sz w:val="20"/>
              </w:rPr>
              <w:t>
ұйымдарында мамандар даярлау</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департаменті (басқармасы)</w:t>
            </w:r>
          </w:p>
        </w:tc>
      </w:tr>
      <w:tr>
        <w:trPr>
          <w:trHeight w:val="39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10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w:t>
            </w:r>
            <w:r>
              <w:br/>
            </w:r>
            <w:r>
              <w:rPr>
                <w:rFonts w:ascii="Times New Roman"/>
                <w:b w:val="false"/>
                <w:i w:val="false"/>
                <w:color w:val="000000"/>
                <w:sz w:val="20"/>
              </w:rPr>
              <w:t>
ұйымдарында мамандар даярлау</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 саласындағы өзге де</w:t>
            </w:r>
            <w:r>
              <w:br/>
            </w:r>
            <w:r>
              <w:rPr>
                <w:rFonts w:ascii="Times New Roman"/>
                <w:b w:val="false"/>
                <w:i w:val="false"/>
                <w:color w:val="000000"/>
                <w:sz w:val="20"/>
              </w:rPr>
              <w:t>
қызметтер</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департаменті (басқармасы)</w:t>
            </w:r>
          </w:p>
        </w:tc>
      </w:tr>
      <w:tr>
        <w:trPr>
          <w:trHeight w:val="94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w:t>
            </w:r>
            <w:r>
              <w:br/>
            </w:r>
            <w:r>
              <w:rPr>
                <w:rFonts w:ascii="Times New Roman"/>
                <w:b w:val="false"/>
                <w:i w:val="false"/>
                <w:color w:val="000000"/>
                <w:sz w:val="20"/>
              </w:rPr>
              <w:t>
бюджеттерге электрондық үкімет шеңберінде</w:t>
            </w:r>
            <w:r>
              <w:br/>
            </w:r>
            <w:r>
              <w:rPr>
                <w:rFonts w:ascii="Times New Roman"/>
                <w:b w:val="false"/>
                <w:i w:val="false"/>
                <w:color w:val="000000"/>
                <w:sz w:val="20"/>
              </w:rPr>
              <w:t>
адами капиталды дамытуға берілетін нысаналы даму</w:t>
            </w:r>
            <w:r>
              <w:br/>
            </w:r>
            <w:r>
              <w:rPr>
                <w:rFonts w:ascii="Times New Roman"/>
                <w:b w:val="false"/>
                <w:i w:val="false"/>
                <w:color w:val="000000"/>
                <w:sz w:val="20"/>
              </w:rPr>
              <w:t>
трансферттері</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0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үкімет шеңберінде адами капиталды дамыту</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 тұлғалардың жарғылық капиталын</w:t>
            </w:r>
            <w:r>
              <w:br/>
            </w:r>
            <w:r>
              <w:rPr>
                <w:rFonts w:ascii="Times New Roman"/>
                <w:b w:val="false"/>
                <w:i w:val="false"/>
                <w:color w:val="000000"/>
                <w:sz w:val="20"/>
              </w:rPr>
              <w:t>
қалыптастыруға және ұлғайтуға инвестициялар</w:t>
            </w:r>
          </w:p>
        </w:tc>
      </w:tr>
      <w:tr>
        <w:trPr>
          <w:trHeight w:val="3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департаменті (басқармасы)</w:t>
            </w:r>
          </w:p>
        </w:tc>
      </w:tr>
      <w:tr>
        <w:trPr>
          <w:trHeight w:val="6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w:t>
            </w:r>
            <w:r>
              <w:br/>
            </w:r>
            <w:r>
              <w:rPr>
                <w:rFonts w:ascii="Times New Roman"/>
                <w:b w:val="false"/>
                <w:i w:val="false"/>
                <w:color w:val="000000"/>
                <w:sz w:val="20"/>
              </w:rPr>
              <w:t>
қалыптастыру немесе ұлғайту</w:t>
            </w:r>
          </w:p>
        </w:tc>
      </w:tr>
    </w:tbl>
    <w:bookmarkStart w:name="z40" w:id="17"/>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2007 жылғы 12 желтоқсандағы</w:t>
      </w:r>
      <w:r>
        <w:br/>
      </w:r>
      <w:r>
        <w:rPr>
          <w:rFonts w:ascii="Times New Roman"/>
          <w:b w:val="false"/>
          <w:i w:val="false"/>
          <w:color w:val="000000"/>
          <w:sz w:val="28"/>
        </w:rPr>
        <w:t>
"Алматы облысының 2008 жылға</w:t>
      </w:r>
      <w:r>
        <w:br/>
      </w:r>
      <w:r>
        <w:rPr>
          <w:rFonts w:ascii="Times New Roman"/>
          <w:b w:val="false"/>
          <w:i w:val="false"/>
          <w:color w:val="000000"/>
          <w:sz w:val="28"/>
        </w:rPr>
        <w:t>
арналған облыстық бюджеті туралы"</w:t>
      </w:r>
      <w:r>
        <w:br/>
      </w:r>
      <w:r>
        <w:rPr>
          <w:rFonts w:ascii="Times New Roman"/>
          <w:b w:val="false"/>
          <w:i w:val="false"/>
          <w:color w:val="000000"/>
          <w:sz w:val="28"/>
        </w:rPr>
        <w:t>
N 5-26 шешімімен бекітілген</w:t>
      </w:r>
      <w:r>
        <w:br/>
      </w:r>
      <w:r>
        <w:rPr>
          <w:rFonts w:ascii="Times New Roman"/>
          <w:b w:val="false"/>
          <w:i w:val="false"/>
          <w:color w:val="000000"/>
          <w:sz w:val="28"/>
        </w:rPr>
        <w:t>
13 қосымша</w:t>
      </w:r>
    </w:p>
    <w:bookmarkEnd w:id="17"/>
    <w:p>
      <w:pPr>
        <w:spacing w:after="0"/>
        <w:ind w:left="0"/>
        <w:jc w:val="left"/>
      </w:pPr>
      <w:r>
        <w:rPr>
          <w:rFonts w:ascii="Times New Roman"/>
          <w:b/>
          <w:i w:val="false"/>
          <w:color w:val="000000"/>
        </w:rPr>
        <w:t xml:space="preserve"> 2008 жылға арналған облыстық бюджеттің атқарылуы барысында қысқартуға жатпайтын жергілікті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3"/>
        <w:gridCol w:w="900"/>
        <w:gridCol w:w="978"/>
        <w:gridCol w:w="10539"/>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1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31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1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r>
      <w:tr>
        <w:trPr>
          <w:trHeight w:val="31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департаменті (басқармасы)</w:t>
            </w:r>
          </w:p>
        </w:tc>
      </w:tr>
      <w:tr>
        <w:trPr>
          <w:trHeight w:val="34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оқыту бағдарламалары бойынша жалпы білім</w:t>
            </w:r>
            <w:r>
              <w:br/>
            </w:r>
            <w:r>
              <w:rPr>
                <w:rFonts w:ascii="Times New Roman"/>
                <w:b w:val="false"/>
                <w:i w:val="false"/>
                <w:color w:val="000000"/>
                <w:sz w:val="20"/>
              </w:rPr>
              <w:t>
беру</w:t>
            </w:r>
          </w:p>
        </w:tc>
      </w:tr>
      <w:tr>
        <w:trPr>
          <w:trHeight w:val="3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r>
      <w:tr>
        <w:trPr>
          <w:trHeight w:val="31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департаменті (басқармасы)</w:t>
            </w:r>
          </w:p>
        </w:tc>
      </w:tr>
      <w:tr>
        <w:trPr>
          <w:trHeight w:val="31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бастапқы медициналық-санитарлық көмек</w:t>
            </w:r>
            <w:r>
              <w:br/>
            </w:r>
            <w:r>
              <w:rPr>
                <w:rFonts w:ascii="Times New Roman"/>
                <w:b w:val="false"/>
                <w:i w:val="false"/>
                <w:color w:val="000000"/>
                <w:sz w:val="20"/>
              </w:rPr>
              <w:t>
көрсету</w:t>
            </w:r>
          </w:p>
        </w:tc>
      </w:tr>
      <w:tr>
        <w:trPr>
          <w:trHeight w:val="57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w:t>
            </w:r>
            <w:r>
              <w:br/>
            </w:r>
            <w:r>
              <w:rPr>
                <w:rFonts w:ascii="Times New Roman"/>
                <w:b w:val="false"/>
                <w:i w:val="false"/>
                <w:color w:val="000000"/>
                <w:sz w:val="20"/>
              </w:rPr>
              <w:t>
деңгейде дәрілік заттармен және мамандандырылған</w:t>
            </w:r>
            <w:r>
              <w:br/>
            </w:r>
            <w:r>
              <w:rPr>
                <w:rFonts w:ascii="Times New Roman"/>
                <w:b w:val="false"/>
                <w:i w:val="false"/>
                <w:color w:val="000000"/>
                <w:sz w:val="20"/>
              </w:rPr>
              <w:t>
балалар және емдік тамақ өнімдерімен қамтамасыз ету</w:t>
            </w:r>
          </w:p>
        </w:tc>
      </w:tr>
    </w:tbl>
    <w:bookmarkStart w:name="z41" w:id="18"/>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2007 жылғы 12 желтоқсандағы</w:t>
      </w:r>
      <w:r>
        <w:br/>
      </w:r>
      <w:r>
        <w:rPr>
          <w:rFonts w:ascii="Times New Roman"/>
          <w:b w:val="false"/>
          <w:i w:val="false"/>
          <w:color w:val="000000"/>
          <w:sz w:val="28"/>
        </w:rPr>
        <w:t>
"Алматы облысының 2008 жылға</w:t>
      </w:r>
      <w:r>
        <w:br/>
      </w:r>
      <w:r>
        <w:rPr>
          <w:rFonts w:ascii="Times New Roman"/>
          <w:b w:val="false"/>
          <w:i w:val="false"/>
          <w:color w:val="000000"/>
          <w:sz w:val="28"/>
        </w:rPr>
        <w:t>
арналған облыстық бюджеті туралы"</w:t>
      </w:r>
      <w:r>
        <w:br/>
      </w:r>
      <w:r>
        <w:rPr>
          <w:rFonts w:ascii="Times New Roman"/>
          <w:b w:val="false"/>
          <w:i w:val="false"/>
          <w:color w:val="000000"/>
          <w:sz w:val="28"/>
        </w:rPr>
        <w:t>
N 5-26 шешімімен бекітілген</w:t>
      </w:r>
      <w:r>
        <w:br/>
      </w:r>
      <w:r>
        <w:rPr>
          <w:rFonts w:ascii="Times New Roman"/>
          <w:b w:val="false"/>
          <w:i w:val="false"/>
          <w:color w:val="000000"/>
          <w:sz w:val="28"/>
        </w:rPr>
        <w:t>
14 қосымша</w:t>
      </w:r>
    </w:p>
    <w:bookmarkEnd w:id="18"/>
    <w:p>
      <w:pPr>
        <w:spacing w:after="0"/>
        <w:ind w:left="0"/>
        <w:jc w:val="left"/>
      </w:pPr>
      <w:r>
        <w:rPr>
          <w:rFonts w:ascii="Times New Roman"/>
          <w:b/>
          <w:i w:val="false"/>
          <w:color w:val="000000"/>
        </w:rPr>
        <w:t xml:space="preserve"> 2008 жылға арналған аудандық (қалалық) бюджеттің атқарылуы барысында қысқартуға жатпайтын жергілікті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2"/>
        <w:gridCol w:w="900"/>
        <w:gridCol w:w="977"/>
        <w:gridCol w:w="10541"/>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1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31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1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r>
      <w:tr>
        <w:trPr>
          <w:trHeight w:val="31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қалаларының) білім беру</w:t>
            </w:r>
            <w:r>
              <w:br/>
            </w:r>
            <w:r>
              <w:rPr>
                <w:rFonts w:ascii="Times New Roman"/>
                <w:b w:val="false"/>
                <w:i w:val="false"/>
                <w:color w:val="000000"/>
                <w:sz w:val="20"/>
              </w:rPr>
              <w:t>
бөлімі</w:t>
            </w:r>
          </w:p>
        </w:tc>
      </w:tr>
      <w:tr>
        <w:trPr>
          <w:trHeight w:val="31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