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ccca2" w14:textId="aaccc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Үшінші шақырылған Жамбыл облыстық мәслихатының 2006 жылғы 12 желтоқсандағы N 21-2 "2007 жылға арналған облыстық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2007 жылғы 30 наурыздағы N 22-4 шешімі. Жамбыл облысының Әділет департаментінде 2007 жылғы 09 сәуірде N 1655 тіркелді. Күші жойылды - Жамбыл облыстық мәслихатының 2009 жылғы 29 қазандағы № 16-19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Еркерту. Күші жойылды - Жамбыл облыстық мәслихатының 2009.10.29 № 16-19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2004 жылғы 24 сәуірдегі Бюджет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Үшінші шақырылған Жамбыл облыстық мәслихатының 2006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21-2 </w:t>
      </w:r>
      <w:r>
        <w:rPr>
          <w:rFonts w:ascii="Times New Roman"/>
          <w:b w:val="false"/>
          <w:i w:val="false"/>
          <w:color w:val="000000"/>
          <w:sz w:val="28"/>
        </w:rPr>
        <w:t xml:space="preserve">"2007 жылға арналған облыстық бюджет туралы" шешіміне (нормативтік құқықтық кесімдердің мемлекеттік тіркеу Тізіліміне N 1654 болып тіркелген, 2006 жылғы 26 желтоқсандағы N 203 (16.378) "Ақ жол" және N 200 (16.625) "Знамя труда" газеттерінде жарияланған) келесі өзгерістер мен толықтырулар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"42673876" деген сандар "42902162"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"6947770" деген сандар "7047770"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"35686663" деген сандар "35814949"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"42828690" деген сандар "43165938"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"-154814" деген сандар "-263776"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"732100" деген сандар "623138"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"-732100" деген сандар "-623138"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"300000" деген сандар "322609"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"4615533" деген сандар "4591388"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"880440" деген сандар "980440"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келесі мазмұндағы "2007 жылға арналған облыстық бюджетте </w:t>
      </w:r>
      <w:r>
        <w:rPr>
          <w:rFonts w:ascii="Times New Roman"/>
          <w:b w:val="false"/>
          <w:i w:val="false"/>
          <w:color w:val="000000"/>
          <w:sz w:val="28"/>
        </w:rPr>
        <w:t xml:space="preserve">12 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республикалық бюджет қаржысы есебінен аудандар мен Тараз қаласының бюджеттеріне 24145 мың теңге электрондық үкімет шеңберінде адами капиталды дамытуға берілетін нысаналы трансферттердің көзделгені ескерілсін" деген </w:t>
      </w:r>
      <w:r>
        <w:rPr>
          <w:rFonts w:ascii="Times New Roman"/>
          <w:b w:val="false"/>
          <w:i w:val="false"/>
          <w:color w:val="000000"/>
          <w:sz w:val="28"/>
        </w:rPr>
        <w:t xml:space="preserve">20-1 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тармақпен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6 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"Электрондық үкімет шеңберінде адами капиталды дамытуға" жолындағы "132239" деген сандар "108094" деген сандармен ауыстырылсын; "БАРЛЫҒЫ" жолындағы "4615533" деген сандар "4591388"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8 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"Инвестициялық бағдарламалар" бөлігіндегі "261 Облыстық білім беру департаменті (басқармасы)"бюджеттік бағдарламасының әкiмшiсiне: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"014 Аудандық (облыстық маңызы бар қалалар) бюджеттерге электрондық үкімет шеңберінде адами капиталды дамытуға берілетін нысаналы даму трансферттері";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"116 Электрондық үкімет шеңберінде адами капиталды дамыту" бюджеттік бағдарламалары қосылсын;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шешімдегі 1 және 7 қосымшалар осы шешімнің 1 және 2 қосымшаларына сәйкес жаңа редакцияда мазмұндалсын;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шешім, осы шешімнің 3 қосымшасына сәйкес 12 қосымшамен толықтырылсын.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Әділет департаментінде мемлекеттік тіркеуден өткен күннен бастап күшіне енеді және 2007 жылдың 1 қантарынан қолданылады.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                  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                       төрағасы хатшысы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Д. ЖҰМАБАЕВ                          Ә. ӘСІЛБЕКОВ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Жамбыл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30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22-4 шешіміне 1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12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21-2 шешіміне 1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  </w:t>
      </w:r>
      <w:r>
        <w:rPr>
          <w:rFonts w:ascii="Times New Roman"/>
          <w:b/>
          <w:i w:val="false"/>
          <w:color w:val="000080"/>
          <w:sz w:val="28"/>
        </w:rPr>
        <w:t xml:space="preserve">2007 жылға арналған облыстық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29"/>
        <w:gridCol w:w="704"/>
        <w:gridCol w:w="8855"/>
        <w:gridCol w:w="226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                               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Сыныпша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42902162 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7047770 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2129043 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2129043 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4490617 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4490617 </w:t>
            </w:r>
          </w:p>
        </w:tc>
      </w:tr>
      <w:tr>
        <w:trPr>
          <w:trHeight w:val="5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 көрсетуге салынатын iшкi салықтар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428110 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428110 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ТҮСІМДЕР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29443 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меншiгінен түсетiн түсімдер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28153 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пакетіне дивидендтер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20500 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7653 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1290 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1290 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35814949 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Төмен тұрған мемлекеттік басқару органдарынан алынатын трансферттер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128286 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бюджеттерден трансферттер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128286 </w:t>
            </w:r>
          </w:p>
        </w:tc>
      </w:tr>
      <w:tr>
        <w:trPr>
          <w:trHeight w:val="6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түсетiн трансферттер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35686663 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түсетiн трансферттер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35686663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865"/>
        <w:gridCol w:w="865"/>
        <w:gridCol w:w="8419"/>
        <w:gridCol w:w="228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Шығындар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43165938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703687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24235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24235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461889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311889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қаржы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155719 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департаментінің (басқармасының)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88469 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жекешелендіруді ұйымдастыру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62850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экономика және бюджеттік жоспарлау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61844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департаментінің (басқармасының)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54859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оларға сараптама жасау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6985 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80388 </w:t>
            </w:r>
          </w:p>
        </w:tc>
      </w:tr>
      <w:tr>
        <w:trPr>
          <w:trHeight w:val="9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жұмылдыру дайындығы,  азаматтық қорғаныс және авариялармен табиғи апаттардың алдын алуды және жоюды ұйымдастыру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17695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13495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Аумақтық қорғанысты дайындау және облыстың ауқымдағы аумақтық қорғаныс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жұмылдыру дайындығы, азаматтық қорғаныс және авариялармен табиғи апаттардың алдын алуды және жоюды ұйымдастыру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62693 </w:t>
            </w:r>
          </w:p>
        </w:tc>
      </w:tr>
      <w:tr>
        <w:trPr>
          <w:trHeight w:val="9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дайындығы, азаматтық қорғаныс, авариялар мен табиғи апаттардың алдын алуды және жоюды ұйымдастыру департаментінің (басқармасының)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20959 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жұмылдыру дайындығы және жұмылдыру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10513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төтенше жағдайлардың алдын алу және оларды жою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31221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1978344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атқарушы ішкі істер органы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1848344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атқарушы ішкі істер органының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1814103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тәртiптi қорғау және қоғамдық қауiпсiздiктi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33685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объектілерін дамыту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5097628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дене шынықтыру және спорт басқармасы (білімі)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532050 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спорт бойынша қосымша білім беру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418853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бiлiм беру ұйымдарында спорттағы дарынды балаларға жалпы бiлiм беру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113197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1960244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оқыту бағдарламалары бойынша жалпы білім беру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585685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облыстың ұйымдары үшін оқулықтар мен оқу-әдiстемелiк кешендерді сатып алу және жеткізу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37333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білім беру ұйымдарында дарынды балаларға жалпы білім беру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209957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 мектеп олимпиадаларын және мектептен тыс іс шараларды өткізу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47120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жалпы орта білім беретін мемлекеттік мекемелердегі физика, химия, биология кабинеттерін оқу жабдығымен жарақтандыруға ағымдағы нысаналы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114211 </w:t>
            </w:r>
          </w:p>
        </w:tc>
      </w:tr>
      <w:tr>
        <w:trPr>
          <w:trHeight w:val="9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мекемелерінің үлгі штаттарын ұстауды қамтамасыз етуге аудандар (облыстың маңызы бар қалалар) бюджеттеріне ағымдағы нысаналы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794326 </w:t>
            </w:r>
          </w:p>
        </w:tc>
      </w:tr>
      <w:tr>
        <w:trPr>
          <w:trHeight w:val="11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мекемелерін Интернет желісіне қосуға және олардың трафигін төлеуге аудандар (облыстың маңызы бар қалалар) бюджеттеріне ағымдағы нысаналы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28115 </w:t>
            </w:r>
          </w:p>
        </w:tc>
      </w:tr>
      <w:tr>
        <w:trPr>
          <w:trHeight w:val="11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мекемелеріне кітапханалық қорларын жаңарту үшін оқулық пен оқу-әдістемелік кешенін сатып алуға және жеткізуге  аудандар (облыстың маңызы бар қалалар) бюджеттеріне ағымдағы нысаналы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47875 </w:t>
            </w:r>
          </w:p>
        </w:tc>
      </w:tr>
      <w:tr>
        <w:trPr>
          <w:trHeight w:val="11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 үшін лингафондық және мультимедиялық кабинеттер жасауға аудандар (облыстың маңызы бар қалалар) бюджеттеріне ағымдағы нысаналы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88782 </w:t>
            </w:r>
          </w:p>
        </w:tc>
      </w:tr>
      <w:tr>
        <w:trPr>
          <w:trHeight w:val="11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(облыстың маңызы бар қалалардың) бюджеттерге тамақтануды, тұруды және балаларды тестілеу пунктілеріне жеткізуді ұйымдастыруға берілетін ағымдағы нысаналы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529473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 кәсіптік білім беру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529473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128695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кәсіптік білімі бар мамандар даярлау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128695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520989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кәсіби білімді мамандар даярлау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520989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атқарушы ішкі істер органы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19360 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Кадрларының біліктілігін арттыру және оларды қайта даярлау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19360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60703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60703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381894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департаментінің (басқармасының)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34985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жеткіншектердің психикалық денсаулығын зерттеу және халыққа психологиялық-медициналық-педагогикалық консультациялық көмек көрсету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69020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(облыстың маңызы бар қалалар) бюджеттерге электрондық үкімет шеңберінде адами капиталды дамытуға берілетін нысаналы даму трансферттері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24145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Жаңадан іске қосылатын білім беру объектілерін ұстауға аудандар (облыстың маңызы бар қалалар) бюджеттеріне берілетін ағымдағы нысаналы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143650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108094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933620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салуға және қайта жаңартуға аудандар (облыстың маңызы бар қалалар) бюджеттеріне берілетін нысаналы даму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933620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13864267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  сақтау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5510282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медициналық-санитарлық көмек және денсаулық сақтау ұйымдары мамандарының жолдамасы  бойынша стационарлық медициналық көмек көрсету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5510282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140899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денсаулық сақтау ұйымдары үшiн қан, оның құрамдас біліктерi мен препараттарын өндiру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89229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Салауатты өмір салтын насихаттау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50952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Шолғыншы эпидемиологиялық қадағалау жүргізу үшін тест-жүйелерін сатып алу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мемлекеттік санитарлық-эпидемиологиялық қадағалау департаменті 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1116289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санитарлық-эпидемиологиялық қадағалау департаментінің (басқармасының)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356414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Халықтық санитарлық-эпидемиологиялық салауаттылығы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570667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Індетке қарсы күрес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9432 </w:t>
            </w:r>
          </w:p>
        </w:tc>
      </w:tr>
      <w:tr>
        <w:trPr>
          <w:trHeight w:val="8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иммундық  алдын алуды жүргізу үшін дәрілік заттарды, вакциналарды  және басқа иммунды биологиялық препараттарды орталықтандырылған сатып алу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179776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2459447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Әлеуметтік-елеулі  және айналадағылар үшін қауіп төндіретін аурулармен ауыратын адамдарға медициналық көмек көрсету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2115722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ауруларын туберкулез ауруларына қарсы препараттарымен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80182 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 ауруларын диабетке  қарсы препараттарымен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173709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ауруларды химия препараттарымен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53641 </w:t>
            </w:r>
          </w:p>
        </w:tc>
      </w:tr>
      <w:tr>
        <w:trPr>
          <w:trHeight w:val="11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36193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4168627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медициналық-санитарлық көмек көрсету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3925498 </w:t>
            </w:r>
          </w:p>
        </w:tc>
      </w:tr>
      <w:tr>
        <w:trPr>
          <w:trHeight w:val="8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Халықтық жекелген санаттарын амбулаториялық деңгейде дәрілік заттармен және мамандырылған балалар және емдік тамақ өнімдерімен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243129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361034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және шұғыл көмек көрсету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339203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 көмек көрсету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21831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103673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департаментінің (басқармасының)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66680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ЖҚТБ індетінің алдын алу және қарсы күрес жөніндегі іс-шараларды іске асыру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9248 </w:t>
            </w:r>
          </w:p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 елді мекеннің шегінен тыс емделуге тегін және жеңілдетілген жол жүрумен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5240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талдау орталықтарының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22505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(басқармасының)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4016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4016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1719119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қамтылу мен әлеуметтік бағдарламаларды үйлестіру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356290 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үлгідегі мүгедектер мен қарттарды әлеуметтік қамтамсыз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356290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377351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Жетiм балаларды, ата-анасының қамқорлығынсыз қалған балаларды әлеуметтік қамсыздандыру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377351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қамтылу мен әлеуметтік бағдарламаларды үйлестіру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941794 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Мүгедектерге әлеуметтік қолдау көрсету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87305 </w:t>
            </w:r>
          </w:p>
        </w:tc>
      </w:tr>
      <w:tr>
        <w:trPr>
          <w:trHeight w:val="14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телекоммуникация желiлерiнiң абоненттерi болып табылатын, әлеуметтiк жағынан қорғалатын азаматтардың телефон үшiн абоненттiк төлем тарифiнiң көтерiлуiн өтеуге аудандар (облыстың маңызы бар қалалар) бюджеттеріне ағымдағы берілетін нысаналы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6542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аз қамтылған жанұялардан 18 жасқа дейінгі балаларға мемлекеттік жәрдемақылар төлеуге ағымдағы нысаналы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830000 </w:t>
            </w:r>
          </w:p>
        </w:tc>
      </w:tr>
      <w:tr>
        <w:trPr>
          <w:trHeight w:val="14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(облыстың маңызы бар қалалардың) бюджеттерге 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қызметі көрсетудің ағымдағы нысаналы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17947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қамтылу мен әлеуметтік бағдарламаларды үйлестіру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43684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мен әлеуметтік бағдарламаларды үйлестіру департаментінің (басқармасының)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43259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2327632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1757712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салуға аудандар (облыстың маңызы бар қалалар) бюджеттеріне нысаналы даму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140038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(облыстың маңызы бар қалалардың) бюджеттерге инженерлік  коммуникациялық инфрақұрылымды дамытуға және жайластыруға берілетін даму  трансферттері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1617674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427560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 (облыстың маңызы бар қалалар) бюджеттеріне берілетін нысаналы даму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417560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шаруашылықты дамытуға аудандар (облыстың маңызы бар қалалар) бюджеттеріне нысаналы даму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Энергетика және коммуналдық шаруашылық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20456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Энергетика және коммуналдық шаруашылық департаментінің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20456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121904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 мен елді мекендерді абаттандыруды дамытуға аудандар (облыстың маңызы бар қалалар) бюджеттеріне нысаналы даму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121904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934509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мәдениет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174376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департаментінің (басқармасының)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16262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19156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тарихи-мәдени мұралардың сақталуын және оған қол жетімді болуын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36055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театр және музыка өнерін қолдау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102903 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дене шынықтыру және спорт басқармасы (бөлімі)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326277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басқармасының (білімінің)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15720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деңгейінде спорт жарыстарын өткізу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облыстың құрама командаларының мүшелерiн дайындау және олардың республикалық және халықаралық спорт жарыстарына қатысуы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300557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мұрағат және құжаттама басқармасы (бөлімі)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87067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және құжаттама басқармасының (бөлімінің)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8647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қорының сақталуын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78420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мәдениет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35915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кітапханалардың жұмыс істеуін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35915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ішкі саясат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177088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мемлекеттік ақпарат саясатын жүргізу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177088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тілдерді дамыту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35373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басқарманың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13366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тiлдi және Қазақстан халықтарының басқа да тiлдерiн дамыту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22007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3144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қызметті реттеу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3144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ішкі саясат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95269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департаментінің (басқармасының)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58569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өңірлік бағдарламаларды іске асыру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8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1155785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ауыл шаруашылығы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828088 </w:t>
            </w:r>
          </w:p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департаментінің (басқармасының)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49632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 шаруашылығын дамытуды қолдау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38572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меншікке жатпайтын ауыл шаруашылығы ұйымдарының банкроттық рәсімдерін жүргізу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шаруашылығын дамытуды қолдау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198215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Көктемгі егіс және егін жинау жұмыстарын жүргізу үшін қажетті жанар-жағар май және басқа да тауар-материалдық құндылықтарының құнын арзандату және өсімдік шаруашылығы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445000 </w:t>
            </w:r>
          </w:p>
        </w:tc>
      </w:tr>
      <w:tr>
        <w:trPr>
          <w:trHeight w:val="11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 деңгейлері арасындағы өкілеттіктердің аражігін ажырату шеңберінде әкімшілік функцияларға берілетін аудандар (облыстың маңызы бар қалалар) бюджеттеріне ағымдағы нысаналы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8878 </w:t>
            </w:r>
          </w:p>
        </w:tc>
      </w:tr>
      <w:tr>
        <w:trPr>
          <w:trHeight w:val="8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Малшаруашылығы өнімдерінің өнімділігін және сапасын арттыру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28400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тауарларын өндірушілерге су жеткізу жөніндегі  қызметтердің құнын субсидиялау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45561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Жеміс-жидек дақылдарының және жүзімнің көп жылдық көшеттерін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12330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табиғатты пайдалануды реттеу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 авариялы су шаруашылығы құрылыстары мен гидромелиорациялық жүйелердi қалпына келтiру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табиғатты пайдалануды реттеу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168065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Ормандарды сақтау, қорғау, молайту және орман өсiру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166407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дүниесін қорғау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1658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табиғатты пайдалануды реттеу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86235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табиғатты пайдалануды реттеу департаментінің (басқармасының)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39101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жөнінде іс-шаралар өткізу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47134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жер қатынастары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42397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қатынастарын басқармасының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13346 </w:t>
            </w:r>
          </w:p>
        </w:tc>
      </w:tr>
      <w:tr>
        <w:trPr>
          <w:trHeight w:val="11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 деңгейлері арасындағы өкілеттіктердің аражігін ажырату шеңберінде әкімшілік функцияларға берілетін аудандар (облыстың маңызы бар қалалар) бюджеттеріне ағымдағы нысаналы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29051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50486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мемлекеттік сәулет-құрылыс бақылауы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14432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сәулет-құрылыс бақылауы  департаментінің (басқармасының)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14432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22729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департаментінің (басқармасының)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22729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сәулет және қала құрылысы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13325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және қала құрылысы департаментінің (басқармасының)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13325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510929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323021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323021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187908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автомобиль жолдары департаментінің (басқармасының)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21908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162000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маңызы бар ауданаралық (қалааралық) қатынастар бойынша жолаушылар тасымалын ұйымдастыру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5557885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31875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департаментінің (басқармасының)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31875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5466010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арналған облыстың жергілікті атқарушы органының резерві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282609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техногендік сипаттағы төтенше жағдайларды жою үшін облыстың жергілікті атқарушы органының төтенше резерві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14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мемлекеттік қызметшілердің, мемлекеттік мекемелердің мемлекеттік қызметші болып табылмайтын қызметкерлерінің және қазыналық кәсіпорындар қызметкерлерінің жалақы төлеуге ағымдағы нысаналы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5143401 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Соттардың шешімдері бойынша міндеттемелерді орындауға арналған облыстық жергілікті атқарушы органының резерві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Индустриялық-инновациялық даму стратегиясын іске асыру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9185279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9185279 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8997294 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трансферттердіқайтару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187985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Операциялық сальдо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-263776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Таза бюджеттік кредит беру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-886914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  құрылыс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салуға аудандар (облыстық маңызы бар қалалар) бюджеттеріне кредит беру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</w:p>
        </w:tc>
      </w:tr>
      <w:tr>
        <w:trPr>
          <w:trHeight w:val="1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                                             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Сыныпша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1196914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1196914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1196914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қаржы активтерімен жасалатын операциялар бойынша сальдо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 (профициті)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623138 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Бюджет тапшылығын қаржыландыру (профицитті пайдалану)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-623138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                                              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Сыныпша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сыртқы қарыздар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келісім-шарттары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қалдықтарының  қозғалысы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108962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1042100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1042100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борышын өтеу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1042100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30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22-4 шешіміне 2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12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21-2 шешіміне 7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2007 жылғы облыстық бюджеттен берілетін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нысаналы трансферттер сомасын бөлу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5"/>
        <w:gridCol w:w="1517"/>
        <w:gridCol w:w="1401"/>
        <w:gridCol w:w="1168"/>
        <w:gridCol w:w="1533"/>
        <w:gridCol w:w="1634"/>
        <w:gridCol w:w="1319"/>
        <w:gridCol w:w="1343"/>
        <w:gridCol w:w="1440"/>
      </w:tblGrid>
      <w:tr>
        <w:trPr>
          <w:trHeight w:val="1125" w:hRule="atLeast"/>
        </w:trPr>
        <w:tc>
          <w:tcPr>
            <w:tcW w:w="1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трансферттер 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трансферттер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</w:t>
            </w:r>
          </w:p>
        </w:tc>
      </w:tr>
      <w:tr>
        <w:trPr>
          <w:trHeight w:val="21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Мектептер құрылысы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Суменқамтамасыз ету жүйесін қалпына келтіру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құрылыс объектілеріне инженерлік коммуникациялық жүйелер жүргізу құрылысы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шаруашылықтарды дамыту 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объектілерін дамыту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тұрғын-үйлерді қайта жаңарту </w:t>
            </w:r>
          </w:p>
        </w:tc>
      </w:tr>
      <w:tr>
        <w:trPr>
          <w:trHeight w:val="30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Рысқұлов ауданы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25974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25974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4974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 </w:t>
            </w:r>
          </w:p>
        </w:tc>
      </w:tr>
      <w:tr>
        <w:trPr>
          <w:trHeight w:val="30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ауданы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158000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158000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108000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 қаласы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681466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618616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427674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121904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69038 </w:t>
            </w:r>
          </w:p>
        </w:tc>
      </w:tr>
      <w:tr>
        <w:trPr>
          <w:trHeight w:val="465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980440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917590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178000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39974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427674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121904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140038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3"/>
        <w:gridCol w:w="3133"/>
        <w:gridCol w:w="4253"/>
      </w:tblGrid>
      <w:tr>
        <w:trPr>
          <w:trHeight w:val="645" w:hRule="atLeast"/>
        </w:trPr>
        <w:tc>
          <w:tcPr>
            <w:tcW w:w="4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мақсатты трансферттер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</w:t>
            </w:r>
          </w:p>
        </w:tc>
      </w:tr>
      <w:tr>
        <w:trPr>
          <w:trHeight w:val="20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Құрылыстардың топографиялық зерттеулері мен бас жоспарын түзету </w:t>
            </w:r>
          </w:p>
        </w:tc>
      </w:tr>
      <w:tr>
        <w:trPr>
          <w:trHeight w:val="435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Рысқұлов ауданы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ауданы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 қаласы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62850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62850 </w:t>
            </w:r>
          </w:p>
        </w:tc>
      </w:tr>
      <w:tr>
        <w:trPr>
          <w:trHeight w:val="465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62850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62850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30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22-4 шешіміне 3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12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21-2 шешіміне 12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Аудандар мен Тараз қаласының бюджеттеріне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бюджет қаржысы есебінен электрондық үкімет шеңберінде адами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 капиталды дамытуға берілетін нысаналы трансферттері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3"/>
        <w:gridCol w:w="2893"/>
      </w:tblGrid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Атауы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51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1831 </w:t>
            </w:r>
          </w:p>
        </w:tc>
      </w:tr>
      <w:tr>
        <w:trPr>
          <w:trHeight w:val="375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1996 </w:t>
            </w:r>
          </w:p>
        </w:tc>
      </w:tr>
      <w:tr>
        <w:trPr>
          <w:trHeight w:val="3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 ауданы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2176 </w:t>
            </w:r>
          </w:p>
        </w:tc>
      </w:tr>
      <w:tr>
        <w:trPr>
          <w:trHeight w:val="3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1932 </w:t>
            </w:r>
          </w:p>
        </w:tc>
      </w:tr>
      <w:tr>
        <w:trPr>
          <w:trHeight w:val="36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2185 </w:t>
            </w:r>
          </w:p>
        </w:tc>
      </w:tr>
      <w:tr>
        <w:trPr>
          <w:trHeight w:val="375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3082 </w:t>
            </w:r>
          </w:p>
        </w:tc>
      </w:tr>
      <w:tr>
        <w:trPr>
          <w:trHeight w:val="3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1941 </w:t>
            </w:r>
          </w:p>
        </w:tc>
      </w:tr>
      <w:tr>
        <w:trPr>
          <w:trHeight w:val="375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1891 </w:t>
            </w:r>
          </w:p>
        </w:tc>
      </w:tr>
      <w:tr>
        <w:trPr>
          <w:trHeight w:val="36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2143 </w:t>
            </w:r>
          </w:p>
        </w:tc>
      </w:tr>
      <w:tr>
        <w:trPr>
          <w:trHeight w:val="405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 қаласы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4968 </w:t>
            </w:r>
          </w:p>
        </w:tc>
      </w:tr>
      <w:tr>
        <w:trPr>
          <w:trHeight w:val="495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24145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