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e6ba" w14:textId="f29e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Жуалы ауданы Ақтөбе ауылдық округіне қарасты Октябрьский ауылының атын Бәйтерек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әкімиятының 2007 жылғы 29 наурыздағы N 46 қаулысы және Жамбыл облыстық мәслихатының 2007 жылғы 27 сәуірдегі N 22-17 шешімі. Жамбыл облыстық Әділет департаментінде 2007 жылғы 27 сәуірде N 1657 тіркелді.</w:t>
      </w:r>
    </w:p>
    <w:p>
      <w:pPr>
        <w:spacing w:after="0"/>
        <w:ind w:left="0"/>
        <w:jc w:val="both"/>
      </w:pPr>
      <w:bookmarkStart w:name="z5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орыс тілінде жаңа редакцияда, қазақ тіліндегі мәтіні өзгермейді – Жамбыл облысы әкімдігінің 19.03.2019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ff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 және Жамбыл облыстық мәслихаты ШЕШІМ ҚАБЫЛДАДЫ: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– Жамбыл облысы әкімдігінің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Жуалы ауданы Ақтөбе ауылдық округіне қарасты Октябрьский ауылына Бәйтерек атауы берілсін.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орыс тілінде жаңа редакцияда, қазақ тіліндегі мәтіні өзгермейді – Жамбыл облысы әкімдігінің 19.03.2019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Жамбыл облыстық маслихатының 19.03.2019 </w:t>
      </w:r>
      <w:r>
        <w:rPr>
          <w:rFonts w:ascii="Times New Roman"/>
          <w:b w:val="false"/>
          <w:i w:val="false"/>
          <w:color w:val="000000"/>
          <w:sz w:val="28"/>
        </w:rPr>
        <w:t>№ 32-8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нормативтік құқықтық акт Жамбыл облысының әділет Департаментінен мемлекеттік тіркеуден өткеннен кейін күшіне енеді және ол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