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d4c5" w14:textId="26cd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2007 жылғы 29 наурыздағы № 65 қаулысы. Жамбыл облыстық Әділет департаментінде 2007 жылғы 4 мамырда № 1660 тіркелді. Күші жойылды - Жамбыл облыстық әкімдігінің 2015 жылғы 28 желтоқсандағы № 326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облыстық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, "Нормативтік құқықтық актілер туралы" Қазақстан Республикасының 1998 жылғы 23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"Жануарлар дүниесін қорғау, өсімін молайту және пайдалану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Жамбыл облыстық аумақтық балық шаруашылығы басқармасының 2005 жылғы 31 тамыздағы және 2006 жылғы 3 тамыздағы жергілікті маңызы бар балық шаруашылығы су айдындарының тізбесін бекіту туралы ұсынымдары негізінде Жамбыл облысының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Жергілікті маңызы бар балық шаруашылығы су айдындарының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Жамбыл облысы әкімиятының 2002 жылғы 27 маусымдағы "Облыстағы балық шаруашылығын жүргізуге жарамды су тоғандарының тізбесін бекіту туралы" № 65 қаулысының күші жойылсын (нормативтік құқықтық кесімдерді мемлекеттiк тіркеу тiзiлiмiнде № 676 болып тіркелінген).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Жамбыл облысы әділет департаментінде мемлекеттік тіркеуден өткен күннен бастап заңды күшіне енеді, алғашқы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Е.Ө. Үсенбаевқа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Тізбесіне өзгерту мен толықтыру енгізілді - Жамбыл облысы әкімдігінің 2008.12.25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2009.10.29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2010.12.02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2010.11.23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2013.03.27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27.02.2014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 4-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921"/>
        <w:gridCol w:w="10218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айдындарының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Багара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Ақкүмбез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Кеңес-2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Қарақайнар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Дауытбай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Көшеней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Темірбек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Жиеналы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Сарыбалдақ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Шалке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Шапаваловское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Арғын-қамалған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Каскад Темірбек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Багара-1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Ынтымақ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2014.11.27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2014.11.27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2013.03.27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Түймекент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Бөгеткөл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Таскөл (Каменное)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Сеңгірбай-1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Сеңгірбай-2 (Үмбет)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Сеңгірбай-3 (Аюбай)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Сұлукөл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Көктем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Көқайнар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5-Ферма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Кіші 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Шоқай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Дилдабай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Жаманкөл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Жасөркен-1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Билікөл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Теріс-Ашыбұлақ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Төрт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Мырзабұлақ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Қожағұл 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Көкәуіт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Қоралас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Ұзынбұлақ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Бағдат, Кәріқорған-1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Белогорка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Пруд-Разъезд-98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2013.03.27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Байлама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Қызылшаруа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Баскөл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4-бөлімше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Ленинский-Комсомольский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Ақкүшік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Шарбақты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Құндыз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Көкшырат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Ақермен-1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Ақермен-2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Қарағау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Ленин-Жолы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27.02.2014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Қызыл қыстақ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Төменгі Мақанды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Кіші 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2013.03.27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Калачевский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Қаракөл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Кіші-қамқалы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 қоймалары (Шу өзенінің арнасы) Андасай М.Қ.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Қашқантеңіз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Жартас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Мыңшұқыр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Старицакөл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Ащыкөл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Үлкен қамқалы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Ынталы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Бүркіт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Жылқыбай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Жамбыл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2013.03.27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Тасөткел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Аңырақай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Ақбұлым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Майбұлақ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Ешкілі 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Қарақоңыз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Қақпатас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Қарасу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