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2eab69" w14:textId="72eab6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Үшінші шақырылған Жамбыл облыстық мәслихатының 2006 жылғы 12 желтоқсандағы N 21-2 "2007 жылға арналған облыстық бюджет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облыстық мәслихатының 2007 жылғы 26 шілдедегі N 25-4 шешімі. Жамбыл облыстық Әділет департаментінде 2007 жылғы 07 тамызда N 1664 тіркелді. Күші жойылды - Жамбыл облыстық мәслихатының 2009 жылғы 29 қазандағы № 16-19 Шешімімен</w:t>
      </w:r>
    </w:p>
    <w:p>
      <w:pPr>
        <w:spacing w:after="0"/>
        <w:ind w:left="0"/>
        <w:jc w:val="both"/>
      </w:pPr>
      <w:r>
        <w:rPr>
          <w:rFonts w:ascii="Times New Roman"/>
          <w:b w:val="false"/>
          <w:i/>
          <w:color w:val="800000"/>
          <w:sz w:val="28"/>
        </w:rPr>
        <w:t>      Еркерту. Күші жойылды - Жамбыл облыстық мәслихатының 2009.10.29 № 16-19 Шешімімен.</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Республикасының 2004 жылғы 24 сәуірдегі Бюджет </w:t>
      </w:r>
      <w:r>
        <w:rPr>
          <w:rFonts w:ascii="Times New Roman"/>
          <w:b w:val="false"/>
          <w:i w:val="false"/>
          <w:color w:val="000000"/>
          <w:sz w:val="28"/>
        </w:rPr>
        <w:t xml:space="preserve">кодексіне </w:t>
      </w:r>
      <w:r>
        <w:rPr>
          <w:rFonts w:ascii="Times New Roman"/>
          <w:b w:val="false"/>
          <w:i w:val="false"/>
          <w:color w:val="000000"/>
          <w:sz w:val="28"/>
        </w:rPr>
        <w:t xml:space="preserve">сәйкес облыстық мәслихат </w:t>
      </w:r>
      <w:r>
        <w:rPr>
          <w:rFonts w:ascii="Times New Roman"/>
          <w:b/>
          <w:i w:val="false"/>
          <w:color w:val="000000"/>
          <w:sz w:val="28"/>
        </w:rPr>
        <w:t xml:space="preserve">ШЕШІМ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Үшінші шақырылған Жамбыл облыстық мәслихатының 2006 жылғы 12 желтоқсандағы </w:t>
      </w:r>
      <w:r>
        <w:rPr>
          <w:rFonts w:ascii="Times New Roman"/>
          <w:b w:val="false"/>
          <w:i w:val="false"/>
          <w:color w:val="000000"/>
          <w:sz w:val="28"/>
        </w:rPr>
        <w:t xml:space="preserve">N 21-2 </w:t>
      </w:r>
      <w:r>
        <w:rPr>
          <w:rFonts w:ascii="Times New Roman"/>
          <w:b w:val="false"/>
          <w:i w:val="false"/>
          <w:color w:val="000000"/>
          <w:sz w:val="28"/>
        </w:rPr>
        <w:t xml:space="preserve">"2007 жылға арналған облыстық бюджет туралы" шешіміне (нормативтік құқықтық кесімдердің мемлекеттік тіркеу Тізіліміне N 1654 болып тіркелген, 2006 жылғы 26 желтоқсандағы N 203 (16.378)«"Ақ жол" және N 200 (16.625) "Знамя труда" газеттерінде жарияланған; Жамбыл облыстық мәслихатының 2007 жылғы 30 наурыздағы </w:t>
      </w:r>
      <w:r>
        <w:rPr>
          <w:rFonts w:ascii="Times New Roman"/>
          <w:b w:val="false"/>
          <w:i w:val="false"/>
          <w:color w:val="000000"/>
          <w:sz w:val="28"/>
        </w:rPr>
        <w:t xml:space="preserve">N 22-4 </w:t>
      </w:r>
      <w:r>
        <w:rPr>
          <w:rFonts w:ascii="Times New Roman"/>
          <w:b w:val="false"/>
          <w:i w:val="false"/>
          <w:color w:val="000000"/>
          <w:sz w:val="28"/>
        </w:rPr>
        <w:t xml:space="preserve">"Үшінші шақырылған Жамбыл облыстық мәслихатының 2006 жылғы 12 желтоқсандағы N 21-2 "2007 жылға арналған облыстық бюджет туралы" шешіміне өзгерістер мен толықтырулар енгізу туралы", нормативтік құқықтық кесімдердің мемлекеттік тіркеу Тізіліміне N 1655 болып тіркелген, 2007 жылғы 14 сәуірдегі N 59-60 (16.439-16.440) "Ақ жол" және N 41 (16.668) "Знамя труда" газеттерінде жарияланған, шешімімен өзгерістер мен толықтырулар енгізілген) келесі өзгерістер мен толықтырулар енгізілсін: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тармақта: </w:t>
      </w:r>
      <w:r>
        <w:br/>
      </w:r>
      <w:r>
        <w:rPr>
          <w:rFonts w:ascii="Times New Roman"/>
          <w:b w:val="false"/>
          <w:i w:val="false"/>
          <w:color w:val="000000"/>
          <w:sz w:val="28"/>
        </w:rPr>
        <w:t xml:space="preserve">
      1) тармақшада: </w:t>
      </w:r>
      <w:r>
        <w:br/>
      </w:r>
      <w:r>
        <w:rPr>
          <w:rFonts w:ascii="Times New Roman"/>
          <w:b w:val="false"/>
          <w:i w:val="false"/>
          <w:color w:val="000000"/>
          <w:sz w:val="28"/>
        </w:rPr>
        <w:t xml:space="preserve">
      "42902162" деген сандар "44327904" деген сандармен ауыстырылсын; </w:t>
      </w:r>
      <w:r>
        <w:br/>
      </w:r>
      <w:r>
        <w:rPr>
          <w:rFonts w:ascii="Times New Roman"/>
          <w:b w:val="false"/>
          <w:i w:val="false"/>
          <w:color w:val="000000"/>
          <w:sz w:val="28"/>
        </w:rPr>
        <w:t xml:space="preserve">
      "7047770" деген сандар "7344552" деген сандармен ауыстырылсын; </w:t>
      </w:r>
      <w:r>
        <w:br/>
      </w:r>
      <w:r>
        <w:rPr>
          <w:rFonts w:ascii="Times New Roman"/>
          <w:b w:val="false"/>
          <w:i w:val="false"/>
          <w:color w:val="000000"/>
          <w:sz w:val="28"/>
        </w:rPr>
        <w:t xml:space="preserve">
      "35814949" деген сандар "36943909" деген сандармен ауыстырылсын; </w:t>
      </w:r>
      <w:r>
        <w:br/>
      </w:r>
      <w:r>
        <w:rPr>
          <w:rFonts w:ascii="Times New Roman"/>
          <w:b w:val="false"/>
          <w:i w:val="false"/>
          <w:color w:val="000000"/>
          <w:sz w:val="28"/>
        </w:rPr>
        <w:t xml:space="preserve">
      2) тармақшадағы "43165938" деген сандар "44591680" деген сандармен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6 тармақтағы "6542" деген сандар "3019" деген сандармен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8 тармақта: </w:t>
      </w:r>
      <w:r>
        <w:br/>
      </w:r>
      <w:r>
        <w:rPr>
          <w:rFonts w:ascii="Times New Roman"/>
          <w:b w:val="false"/>
          <w:i w:val="false"/>
          <w:color w:val="000000"/>
          <w:sz w:val="28"/>
        </w:rPr>
        <w:t xml:space="preserve">
      "1223799" деген сандар "1203548" деген сандармен ауыстырылсын; </w:t>
      </w:r>
      <w:r>
        <w:br/>
      </w:r>
      <w:r>
        <w:rPr>
          <w:rFonts w:ascii="Times New Roman"/>
          <w:b w:val="false"/>
          <w:i w:val="false"/>
          <w:color w:val="000000"/>
          <w:sz w:val="28"/>
        </w:rPr>
        <w:t xml:space="preserve">
      "114211" деген сандар "93960" деген сандармен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10 тармақта: </w:t>
      </w:r>
      <w:r>
        <w:br/>
      </w:r>
      <w:r>
        <w:rPr>
          <w:rFonts w:ascii="Times New Roman"/>
          <w:b w:val="false"/>
          <w:i w:val="false"/>
          <w:color w:val="000000"/>
          <w:sz w:val="28"/>
        </w:rPr>
        <w:t xml:space="preserve">
      "758786" деген сандар "1330732" деген сандармен ауыстырылсын; </w:t>
      </w:r>
      <w:r>
        <w:br/>
      </w:r>
      <w:r>
        <w:rPr>
          <w:rFonts w:ascii="Times New Roman"/>
          <w:b w:val="false"/>
          <w:i w:val="false"/>
          <w:color w:val="000000"/>
          <w:sz w:val="28"/>
        </w:rPr>
        <w:t xml:space="preserve">
      "377586" деген сандар "550062" деген сандармен ауыстырылсын; </w:t>
      </w:r>
      <w:r>
        <w:br/>
      </w:r>
      <w:r>
        <w:rPr>
          <w:rFonts w:ascii="Times New Roman"/>
          <w:b w:val="false"/>
          <w:i w:val="false"/>
          <w:color w:val="000000"/>
          <w:sz w:val="28"/>
        </w:rPr>
        <w:t xml:space="preserve">
      "381200" деген сандар "780670" деген сандармен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11 тармақта: </w:t>
      </w:r>
      <w:r>
        <w:br/>
      </w:r>
      <w:r>
        <w:rPr>
          <w:rFonts w:ascii="Times New Roman"/>
          <w:b w:val="false"/>
          <w:i w:val="false"/>
          <w:color w:val="000000"/>
          <w:sz w:val="28"/>
        </w:rPr>
        <w:t xml:space="preserve">
      "374420" деген сандар "797960" деген сандармен ауыстырылсын; </w:t>
      </w:r>
      <w:r>
        <w:br/>
      </w:r>
      <w:r>
        <w:rPr>
          <w:rFonts w:ascii="Times New Roman"/>
          <w:b w:val="false"/>
          <w:i w:val="false"/>
          <w:color w:val="000000"/>
          <w:sz w:val="28"/>
        </w:rPr>
        <w:t xml:space="preserve">
      "224420" деген сандар "647960" деген сандармен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13 тармақтағы "322609" деген сандар "422609" деген сандармен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15 тармақтағы "4591388" деген сандар "4601682" деген сандармен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16 тармақтағы "980440" деген сандар "1007807" деген сандармен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20-1 тармақтағы "24145" деген сандар "40195" деген сандармен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мынадай мазмұндағы 20-2 тармақпен толықтырылсын: </w:t>
      </w:r>
      <w:r>
        <w:br/>
      </w:r>
      <w:r>
        <w:rPr>
          <w:rFonts w:ascii="Times New Roman"/>
          <w:b w:val="false"/>
          <w:i w:val="false"/>
          <w:color w:val="000000"/>
          <w:sz w:val="28"/>
        </w:rPr>
        <w:t xml:space="preserve">
      "2007 жылға арналған облыстық бюджетте республикалық бюджет қаржысы есебінен денсаулық сақтау нысандарын салу шығындарына 55156 мың теңге сомасы ескерілсін";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мынадай мазмұндағы 20-3 тармақпен толықтырылсын: </w:t>
      </w:r>
      <w:r>
        <w:br/>
      </w:r>
      <w:r>
        <w:rPr>
          <w:rFonts w:ascii="Times New Roman"/>
          <w:b w:val="false"/>
          <w:i w:val="false"/>
          <w:color w:val="000000"/>
          <w:sz w:val="28"/>
        </w:rPr>
        <w:t xml:space="preserve">
      "2007 жылға арналған облыстық бюджетте Тараз қаласының бюджетіне республикалық бюджет қаржысы есебінен бюджет түсімдерінің шығындарын өтеуге 2036 мың теңге сомасындағы ағымдағы нысаналы трансферттер көзделгені ескерілсін";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мынадай мазмұндағы 20-4 тармақпен толықтырылсын: </w:t>
      </w:r>
      <w:r>
        <w:br/>
      </w:r>
      <w:r>
        <w:rPr>
          <w:rFonts w:ascii="Times New Roman"/>
          <w:b w:val="false"/>
          <w:i w:val="false"/>
          <w:color w:val="000000"/>
          <w:sz w:val="28"/>
        </w:rPr>
        <w:t xml:space="preserve">
      "2007 жылға арналған облыстық бюджетте 13 қосымшаға сәйкес, республикалық бюджет қаржысы есебінен аудандар мен Тараз қаласының бюджеттеріне 73712 мың теңге республикалық бюджет қаржысы есебінен жалпы орта білім берудің мемлекеттік жүйесіне интерактивті оқыту жүйесін енгізуге ағымдағы нысаналы трансферттердің көзделгені ескерілсін";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6 қосымшада: </w:t>
      </w:r>
      <w:r>
        <w:br/>
      </w:r>
      <w:r>
        <w:rPr>
          <w:rFonts w:ascii="Times New Roman"/>
          <w:b w:val="false"/>
          <w:i w:val="false"/>
          <w:color w:val="000000"/>
          <w:sz w:val="28"/>
        </w:rPr>
        <w:t xml:space="preserve">
      "Жалпы орта білім беретін мемлекеттік мекемелердегі физика, химия, биология кабинеттерін оқу жабдығымен жарақтандыруға" жолындағы "8460" деген сандар "28711" деген сандармен ауыстырылсын; </w:t>
      </w:r>
      <w:r>
        <w:br/>
      </w:r>
      <w:r>
        <w:rPr>
          <w:rFonts w:ascii="Times New Roman"/>
          <w:b w:val="false"/>
          <w:i w:val="false"/>
          <w:color w:val="000000"/>
          <w:sz w:val="28"/>
        </w:rPr>
        <w:t xml:space="preserve">
      "Электрондық үкімет шеңберінде адами капиталды дамытуға" жолындағы "108094" деген сандар "92044" деген сандармен ауыстырылсын; </w:t>
      </w:r>
      <w:r>
        <w:br/>
      </w:r>
      <w:r>
        <w:rPr>
          <w:rFonts w:ascii="Times New Roman"/>
          <w:b w:val="false"/>
          <w:i w:val="false"/>
          <w:color w:val="000000"/>
          <w:sz w:val="28"/>
        </w:rPr>
        <w:t xml:space="preserve">
      "Электрондық үкімет шеңберінде адами капиталды дамытуға" жолынан соң "Жаңадан іске қосылатын білім беру объектілерін ұстауға 6093" жолымен толықтырылсын; </w:t>
      </w:r>
      <w:r>
        <w:br/>
      </w:r>
      <w:r>
        <w:rPr>
          <w:rFonts w:ascii="Times New Roman"/>
          <w:b w:val="false"/>
          <w:i w:val="false"/>
          <w:color w:val="000000"/>
          <w:sz w:val="28"/>
        </w:rPr>
        <w:t xml:space="preserve">
      "БАРЛЫҒЫ" жолындағы "4591388" деген сандар "4601682" деген сандармен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көрсетілген шешімдегі 1, 2, 3, 5, 7 және 12 қосымшалар осы шешімнің 1, 2, 3, 4, 5 және 6 қосымшаларына сәйкес жаңа редакцияда мазмұндалсын; </w:t>
      </w:r>
      <w:r>
        <w:br/>
      </w:r>
      <w:r>
        <w:rPr>
          <w:rFonts w:ascii="Times New Roman"/>
          <w:b w:val="false"/>
          <w:i w:val="false"/>
          <w:color w:val="000000"/>
          <w:sz w:val="28"/>
        </w:rPr>
        <w:t xml:space="preserve">
      аталған шешім, осы шешімнің 7 қосымшасына сәйкес 13 қосымшамен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Осы шешім әділет департаментінде мемлекеттік тіркеуден өткен күннен бастап күшіне енеді және 2007 жылдың 1 қаңтарынан қолданылады. </w:t>
      </w:r>
    </w:p>
    <w:p>
      <w:pPr>
        <w:spacing w:after="0"/>
        <w:ind w:left="0"/>
        <w:jc w:val="both"/>
      </w:pPr>
      <w:r>
        <w:rPr>
          <w:rFonts w:ascii="Times New Roman"/>
          <w:b w:val="false"/>
          <w:i/>
          <w:color w:val="000000"/>
          <w:sz w:val="28"/>
        </w:rPr>
        <w:t xml:space="preserve">      Облыстық мәслихат </w:t>
      </w:r>
      <w:r>
        <w:br/>
      </w:r>
      <w:r>
        <w:rPr>
          <w:rFonts w:ascii="Times New Roman"/>
          <w:b w:val="false"/>
          <w:i w:val="false"/>
          <w:color w:val="000000"/>
          <w:sz w:val="28"/>
        </w:rPr>
        <w:t>
</w:t>
      </w:r>
      <w:r>
        <w:rPr>
          <w:rFonts w:ascii="Times New Roman"/>
          <w:b w:val="false"/>
          <w:i/>
          <w:color w:val="000000"/>
          <w:sz w:val="28"/>
        </w:rPr>
        <w:t xml:space="preserve">      сессиясының төрағасы </w:t>
      </w:r>
      <w:r>
        <w:br/>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color w:val="000000"/>
          <w:sz w:val="28"/>
        </w:rPr>
        <w:t xml:space="preserve">                   С.АҚШАЛОВ </w:t>
      </w:r>
    </w:p>
    <w:p>
      <w:pPr>
        <w:spacing w:after="0"/>
        <w:ind w:left="0"/>
        <w:jc w:val="both"/>
      </w:pPr>
      <w:r>
        <w:rPr>
          <w:rFonts w:ascii="Times New Roman"/>
          <w:b w:val="false"/>
          <w:i/>
          <w:color w:val="000000"/>
          <w:sz w:val="28"/>
        </w:rPr>
        <w:t xml:space="preserve">      Облыстық мәслихаттың </w:t>
      </w:r>
      <w:r>
        <w:br/>
      </w:r>
      <w:r>
        <w:rPr>
          <w:rFonts w:ascii="Times New Roman"/>
          <w:b w:val="false"/>
          <w:i w:val="false"/>
          <w:color w:val="000000"/>
          <w:sz w:val="28"/>
        </w:rPr>
        <w:t>
</w:t>
      </w:r>
      <w:r>
        <w:rPr>
          <w:rFonts w:ascii="Times New Roman"/>
          <w:b w:val="false"/>
          <w:i/>
          <w:color w:val="000000"/>
          <w:sz w:val="28"/>
        </w:rPr>
        <w:t xml:space="preserve">      хатшысы </w:t>
      </w:r>
      <w:r>
        <w:br/>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color w:val="000000"/>
          <w:sz w:val="28"/>
        </w:rPr>
        <w:t xml:space="preserve">                   Ә.ӘСІЛБЕКОВ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Жамбыл облыстық мәслихатының </w:t>
      </w:r>
      <w:r>
        <w:br/>
      </w:r>
      <w:r>
        <w:rPr>
          <w:rFonts w:ascii="Times New Roman"/>
          <w:b w:val="false"/>
          <w:i w:val="false"/>
          <w:color w:val="000000"/>
          <w:sz w:val="28"/>
        </w:rPr>
        <w:t xml:space="preserve">
2007 жылғы "26" шілдедегі </w:t>
      </w:r>
      <w:r>
        <w:br/>
      </w:r>
      <w:r>
        <w:rPr>
          <w:rFonts w:ascii="Times New Roman"/>
          <w:b w:val="false"/>
          <w:i w:val="false"/>
          <w:color w:val="000000"/>
          <w:sz w:val="28"/>
        </w:rPr>
        <w:t xml:space="preserve">
N 25-4 шешіміне 1 қосымша </w:t>
      </w:r>
      <w:r>
        <w:br/>
      </w:r>
      <w:r>
        <w:rPr>
          <w:rFonts w:ascii="Times New Roman"/>
          <w:b w:val="false"/>
          <w:i w:val="false"/>
          <w:color w:val="000000"/>
          <w:sz w:val="28"/>
        </w:rPr>
        <w:t xml:space="preserve">
Жамбыл облыстық мәслихатының </w:t>
      </w:r>
      <w:r>
        <w:br/>
      </w:r>
      <w:r>
        <w:rPr>
          <w:rFonts w:ascii="Times New Roman"/>
          <w:b w:val="false"/>
          <w:i w:val="false"/>
          <w:color w:val="000000"/>
          <w:sz w:val="28"/>
        </w:rPr>
        <w:t xml:space="preserve">
2006 жылғы "12" желтоқсандағы </w:t>
      </w:r>
      <w:r>
        <w:br/>
      </w:r>
      <w:r>
        <w:rPr>
          <w:rFonts w:ascii="Times New Roman"/>
          <w:b w:val="false"/>
          <w:i w:val="false"/>
          <w:color w:val="000000"/>
          <w:sz w:val="28"/>
        </w:rPr>
        <w:t xml:space="preserve">
N 21-2 шешіміне 1 қосымша </w:t>
      </w:r>
      <w:r>
        <w:br/>
      </w:r>
      <w:r>
        <w:rPr>
          <w:rFonts w:ascii="Times New Roman"/>
          <w:b w:val="false"/>
          <w:i w:val="false"/>
          <w:color w:val="000000"/>
          <w:sz w:val="28"/>
        </w:rPr>
        <w:t xml:space="preserve">
  </w:t>
      </w:r>
    </w:p>
    <w:p>
      <w:pPr>
        <w:spacing w:after="0"/>
        <w:ind w:left="0"/>
        <w:jc w:val="both"/>
      </w:pPr>
      <w:r>
        <w:rPr>
          <w:rFonts w:ascii="Times New Roman"/>
          <w:b/>
          <w:i w:val="false"/>
          <w:color w:val="000000"/>
          <w:sz w:val="28"/>
        </w:rPr>
        <w:t xml:space="preserve">    </w:t>
      </w:r>
      <w:r>
        <w:rPr>
          <w:rFonts w:ascii="Times New Roman"/>
          <w:b/>
          <w:i w:val="false"/>
          <w:color w:val="000080"/>
          <w:sz w:val="28"/>
        </w:rPr>
        <w:t xml:space="preserve">  2007 жылға арналған облыстық бюджет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4"/>
        <w:gridCol w:w="629"/>
        <w:gridCol w:w="704"/>
        <w:gridCol w:w="8855"/>
        <w:gridCol w:w="2268"/>
      </w:tblGrid>
      <w:tr>
        <w:trPr>
          <w:trHeight w:val="300" w:hRule="atLeast"/>
        </w:trPr>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Санат                               </w:t>
            </w:r>
          </w:p>
        </w:tc>
        <w:tc>
          <w:tcPr>
            <w:tcW w:w="226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Сомасы, </w:t>
            </w:r>
            <w:r>
              <w:br/>
            </w:r>
            <w:r>
              <w:rPr>
                <w:rFonts w:ascii="Times New Roman"/>
                <w:b w:val="false"/>
                <w:i w:val="false"/>
                <w:color w:val="000000"/>
                <w:sz w:val="20"/>
              </w:rPr>
              <w:t xml:space="preserve">
мың теңге </w:t>
            </w:r>
          </w:p>
        </w:tc>
      </w:tr>
      <w:tr>
        <w:trPr>
          <w:trHeight w:val="270" w:hRule="atLeast"/>
        </w:trPr>
        <w:tc>
          <w:tcPr>
            <w:tcW w:w="62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Сыныбы </w:t>
            </w:r>
          </w:p>
        </w:tc>
        <w:tc>
          <w:tcPr>
            <w:tcW w:w="0" w:type="auto"/>
            <w:vMerge/>
            <w:tcBorders>
              <w:top w:val="nil"/>
              <w:left w:val="single" w:color="cfcfcf" w:sz="5"/>
              <w:bottom w:val="single" w:color="cfcfcf" w:sz="5"/>
              <w:right w:val="single" w:color="cfcfcf" w:sz="5"/>
            </w:tcBorders>
          </w:tcPr>
          <w:p/>
        </w:tc>
      </w:tr>
      <w:tr>
        <w:trPr>
          <w:trHeight w:val="195" w:hRule="atLeast"/>
        </w:trPr>
        <w:tc>
          <w:tcPr>
            <w:tcW w:w="62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Сыныпша </w:t>
            </w:r>
          </w:p>
        </w:tc>
        <w:tc>
          <w:tcPr>
            <w:tcW w:w="0" w:type="auto"/>
            <w:vMerge/>
            <w:tcBorders>
              <w:top w:val="nil"/>
              <w:left w:val="single" w:color="cfcfcf" w:sz="5"/>
              <w:bottom w:val="single" w:color="cfcfcf" w:sz="5"/>
              <w:right w:val="single" w:color="cfcfcf" w:sz="5"/>
            </w:tcBorders>
          </w:tcPr>
          <w:p/>
        </w:tc>
      </w:tr>
      <w:tr>
        <w:trPr>
          <w:trHeight w:val="300" w:hRule="atLeast"/>
        </w:trPr>
        <w:tc>
          <w:tcPr>
            <w:tcW w:w="62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5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Атауы </w:t>
            </w:r>
          </w:p>
        </w:tc>
        <w:tc>
          <w:tcPr>
            <w:tcW w:w="0" w:type="auto"/>
            <w:vMerge/>
            <w:tcBorders>
              <w:top w:val="nil"/>
              <w:left w:val="single" w:color="cfcfcf" w:sz="5"/>
              <w:bottom w:val="single" w:color="cfcfcf" w:sz="5"/>
              <w:right w:val="single" w:color="cfcfcf" w:sz="5"/>
            </w:tcBorders>
          </w:tcPr>
          <w:p/>
        </w:tc>
      </w:tr>
      <w:tr>
        <w:trPr>
          <w:trHeight w:val="255" w:hRule="atLeast"/>
        </w:trPr>
        <w:tc>
          <w:tcPr>
            <w:tcW w:w="62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7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22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 </w:t>
            </w:r>
          </w:p>
        </w:tc>
      </w:tr>
      <w:tr>
        <w:trPr>
          <w:trHeight w:val="480" w:hRule="atLeast"/>
        </w:trPr>
        <w:tc>
          <w:tcPr>
            <w:tcW w:w="62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5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І. КІРІСТЕР </w:t>
            </w:r>
          </w:p>
        </w:tc>
        <w:tc>
          <w:tcPr>
            <w:tcW w:w="22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44327904 </w:t>
            </w:r>
          </w:p>
        </w:tc>
      </w:tr>
      <w:tr>
        <w:trPr>
          <w:trHeight w:val="330" w:hRule="atLeast"/>
        </w:trPr>
        <w:tc>
          <w:tcPr>
            <w:tcW w:w="62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6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5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САЛЫҚТЫҚ ТҮСІМДЕР </w:t>
            </w:r>
          </w:p>
        </w:tc>
        <w:tc>
          <w:tcPr>
            <w:tcW w:w="22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7344552 </w:t>
            </w:r>
          </w:p>
        </w:tc>
      </w:tr>
      <w:tr>
        <w:trPr>
          <w:trHeight w:val="375" w:hRule="atLeast"/>
        </w:trPr>
        <w:tc>
          <w:tcPr>
            <w:tcW w:w="62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 </w:t>
            </w:r>
          </w:p>
        </w:tc>
        <w:tc>
          <w:tcPr>
            <w:tcW w:w="7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5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Табыс салығы </w:t>
            </w:r>
          </w:p>
        </w:tc>
        <w:tc>
          <w:tcPr>
            <w:tcW w:w="22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2358717 </w:t>
            </w:r>
          </w:p>
        </w:tc>
      </w:tr>
      <w:tr>
        <w:trPr>
          <w:trHeight w:val="330" w:hRule="atLeast"/>
        </w:trPr>
        <w:tc>
          <w:tcPr>
            <w:tcW w:w="62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885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Жеке табыс салығы </w:t>
            </w:r>
          </w:p>
        </w:tc>
        <w:tc>
          <w:tcPr>
            <w:tcW w:w="22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2358717 </w:t>
            </w:r>
          </w:p>
        </w:tc>
      </w:tr>
      <w:tr>
        <w:trPr>
          <w:trHeight w:val="360" w:hRule="atLeast"/>
        </w:trPr>
        <w:tc>
          <w:tcPr>
            <w:tcW w:w="62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03 </w:t>
            </w:r>
          </w:p>
        </w:tc>
        <w:tc>
          <w:tcPr>
            <w:tcW w:w="7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5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Әлеуметтік салық </w:t>
            </w:r>
          </w:p>
        </w:tc>
        <w:tc>
          <w:tcPr>
            <w:tcW w:w="22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4557725 </w:t>
            </w:r>
          </w:p>
        </w:tc>
      </w:tr>
      <w:tr>
        <w:trPr>
          <w:trHeight w:val="360" w:hRule="atLeast"/>
        </w:trPr>
        <w:tc>
          <w:tcPr>
            <w:tcW w:w="62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885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Әлеуметтік салық </w:t>
            </w:r>
          </w:p>
        </w:tc>
        <w:tc>
          <w:tcPr>
            <w:tcW w:w="22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4557725 </w:t>
            </w:r>
          </w:p>
        </w:tc>
      </w:tr>
      <w:tr>
        <w:trPr>
          <w:trHeight w:val="585" w:hRule="atLeast"/>
        </w:trPr>
        <w:tc>
          <w:tcPr>
            <w:tcW w:w="62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05 </w:t>
            </w:r>
          </w:p>
        </w:tc>
        <w:tc>
          <w:tcPr>
            <w:tcW w:w="7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5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Тауарларға, жұмыстарға және қызметтер көрсетуге салынатын iшкi салықтар </w:t>
            </w:r>
          </w:p>
        </w:tc>
        <w:tc>
          <w:tcPr>
            <w:tcW w:w="22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428110 </w:t>
            </w:r>
          </w:p>
        </w:tc>
      </w:tr>
      <w:tr>
        <w:trPr>
          <w:trHeight w:val="420" w:hRule="atLeast"/>
        </w:trPr>
        <w:tc>
          <w:tcPr>
            <w:tcW w:w="62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w:t>
            </w:r>
          </w:p>
        </w:tc>
        <w:tc>
          <w:tcPr>
            <w:tcW w:w="885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Табиғи және басқа ресурстарды пайдаланғаны үшiн түсетiн түсiмдер </w:t>
            </w:r>
          </w:p>
        </w:tc>
        <w:tc>
          <w:tcPr>
            <w:tcW w:w="22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428110 </w:t>
            </w:r>
          </w:p>
        </w:tc>
      </w:tr>
      <w:tr>
        <w:trPr>
          <w:trHeight w:val="420" w:hRule="atLeast"/>
        </w:trPr>
        <w:tc>
          <w:tcPr>
            <w:tcW w:w="62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6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5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САЛЫҚТЫҚ ЕМЕС ТҮСІМДЕР </w:t>
            </w:r>
          </w:p>
        </w:tc>
        <w:tc>
          <w:tcPr>
            <w:tcW w:w="22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29443 </w:t>
            </w:r>
          </w:p>
        </w:tc>
      </w:tr>
      <w:tr>
        <w:trPr>
          <w:trHeight w:val="420" w:hRule="atLeast"/>
        </w:trPr>
        <w:tc>
          <w:tcPr>
            <w:tcW w:w="62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 </w:t>
            </w:r>
          </w:p>
        </w:tc>
        <w:tc>
          <w:tcPr>
            <w:tcW w:w="7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5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 меншiгінен түсетiн түсімдер </w:t>
            </w:r>
          </w:p>
        </w:tc>
        <w:tc>
          <w:tcPr>
            <w:tcW w:w="22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28153 </w:t>
            </w:r>
          </w:p>
        </w:tc>
      </w:tr>
      <w:tr>
        <w:trPr>
          <w:trHeight w:val="420" w:hRule="atLeast"/>
        </w:trPr>
        <w:tc>
          <w:tcPr>
            <w:tcW w:w="62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w:t>
            </w:r>
          </w:p>
        </w:tc>
        <w:tc>
          <w:tcPr>
            <w:tcW w:w="885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 меншігіндегі акциялардың мемлекеттік пакетіне дивидендтер </w:t>
            </w:r>
          </w:p>
        </w:tc>
        <w:tc>
          <w:tcPr>
            <w:tcW w:w="22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20500 </w:t>
            </w:r>
          </w:p>
        </w:tc>
      </w:tr>
      <w:tr>
        <w:trPr>
          <w:trHeight w:val="420" w:hRule="atLeast"/>
        </w:trPr>
        <w:tc>
          <w:tcPr>
            <w:tcW w:w="62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 </w:t>
            </w:r>
          </w:p>
        </w:tc>
        <w:tc>
          <w:tcPr>
            <w:tcW w:w="885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 меншігіндегі мүлікті жалға беруден түсетін кірістер </w:t>
            </w:r>
          </w:p>
        </w:tc>
        <w:tc>
          <w:tcPr>
            <w:tcW w:w="22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7653 </w:t>
            </w:r>
          </w:p>
        </w:tc>
      </w:tr>
      <w:tr>
        <w:trPr>
          <w:trHeight w:val="420" w:hRule="atLeast"/>
        </w:trPr>
        <w:tc>
          <w:tcPr>
            <w:tcW w:w="62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06 </w:t>
            </w:r>
          </w:p>
        </w:tc>
        <w:tc>
          <w:tcPr>
            <w:tcW w:w="7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5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Басқа да салықтық емес түсімдер </w:t>
            </w:r>
          </w:p>
        </w:tc>
        <w:tc>
          <w:tcPr>
            <w:tcW w:w="22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1290 </w:t>
            </w:r>
          </w:p>
        </w:tc>
      </w:tr>
      <w:tr>
        <w:trPr>
          <w:trHeight w:val="420" w:hRule="atLeast"/>
        </w:trPr>
        <w:tc>
          <w:tcPr>
            <w:tcW w:w="62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885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Басқа да салықтық емес түсімдер </w:t>
            </w:r>
          </w:p>
        </w:tc>
        <w:tc>
          <w:tcPr>
            <w:tcW w:w="22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1290 </w:t>
            </w:r>
          </w:p>
        </w:tc>
      </w:tr>
      <w:tr>
        <w:trPr>
          <w:trHeight w:val="420" w:hRule="atLeast"/>
        </w:trPr>
        <w:tc>
          <w:tcPr>
            <w:tcW w:w="62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w:t>
            </w:r>
          </w:p>
        </w:tc>
        <w:tc>
          <w:tcPr>
            <w:tcW w:w="6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5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НЕГІЗГІ КАПИТАЛДЫ САТУДАН ТҮСЕТІН ТҮСІМДЕР </w:t>
            </w:r>
          </w:p>
        </w:tc>
        <w:tc>
          <w:tcPr>
            <w:tcW w:w="22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10000 </w:t>
            </w:r>
          </w:p>
        </w:tc>
      </w:tr>
      <w:tr>
        <w:trPr>
          <w:trHeight w:val="420" w:hRule="atLeast"/>
        </w:trPr>
        <w:tc>
          <w:tcPr>
            <w:tcW w:w="62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 </w:t>
            </w:r>
          </w:p>
        </w:tc>
        <w:tc>
          <w:tcPr>
            <w:tcW w:w="7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5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Мемлекеттік мекемелерге бекітілген мемлекеттік мүлікті сату </w:t>
            </w:r>
          </w:p>
        </w:tc>
        <w:tc>
          <w:tcPr>
            <w:tcW w:w="22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10000 </w:t>
            </w:r>
          </w:p>
        </w:tc>
      </w:tr>
      <w:tr>
        <w:trPr>
          <w:trHeight w:val="420" w:hRule="atLeast"/>
        </w:trPr>
        <w:tc>
          <w:tcPr>
            <w:tcW w:w="62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885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Мемлекеттік мекемелерге бекітілген мемлекеттік мүлікті сату </w:t>
            </w:r>
          </w:p>
        </w:tc>
        <w:tc>
          <w:tcPr>
            <w:tcW w:w="22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10000 </w:t>
            </w:r>
          </w:p>
        </w:tc>
      </w:tr>
      <w:tr>
        <w:trPr>
          <w:trHeight w:val="375" w:hRule="atLeast"/>
        </w:trPr>
        <w:tc>
          <w:tcPr>
            <w:tcW w:w="62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w:t>
            </w:r>
          </w:p>
        </w:tc>
        <w:tc>
          <w:tcPr>
            <w:tcW w:w="6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5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ТРАНСФЕРТТЕРДІҢ ТҮСІМДЕРІ </w:t>
            </w:r>
          </w:p>
        </w:tc>
        <w:tc>
          <w:tcPr>
            <w:tcW w:w="22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36943909 </w:t>
            </w:r>
          </w:p>
        </w:tc>
      </w:tr>
      <w:tr>
        <w:trPr>
          <w:trHeight w:val="375" w:hRule="atLeast"/>
        </w:trPr>
        <w:tc>
          <w:tcPr>
            <w:tcW w:w="62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 </w:t>
            </w:r>
          </w:p>
        </w:tc>
        <w:tc>
          <w:tcPr>
            <w:tcW w:w="7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5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Төмен тұрған мемлекеттік басқару органдарынан алынатын трансферттер </w:t>
            </w:r>
          </w:p>
        </w:tc>
        <w:tc>
          <w:tcPr>
            <w:tcW w:w="22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128286 </w:t>
            </w:r>
          </w:p>
        </w:tc>
      </w:tr>
      <w:tr>
        <w:trPr>
          <w:trHeight w:val="375" w:hRule="atLeast"/>
        </w:trPr>
        <w:tc>
          <w:tcPr>
            <w:tcW w:w="62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885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Аудандық (қалалық) бюджеттерден трансферттер </w:t>
            </w:r>
          </w:p>
        </w:tc>
        <w:tc>
          <w:tcPr>
            <w:tcW w:w="22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128286 </w:t>
            </w:r>
          </w:p>
        </w:tc>
      </w:tr>
      <w:tr>
        <w:trPr>
          <w:trHeight w:val="615" w:hRule="atLeast"/>
        </w:trPr>
        <w:tc>
          <w:tcPr>
            <w:tcW w:w="62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02 </w:t>
            </w:r>
          </w:p>
        </w:tc>
        <w:tc>
          <w:tcPr>
            <w:tcW w:w="7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5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Мемлекеттiк басқарудың жоғары тұрған органдарынан түсетiн трансферттер </w:t>
            </w:r>
          </w:p>
        </w:tc>
        <w:tc>
          <w:tcPr>
            <w:tcW w:w="22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36815623 </w:t>
            </w:r>
          </w:p>
        </w:tc>
      </w:tr>
      <w:tr>
        <w:trPr>
          <w:trHeight w:val="360" w:hRule="atLeast"/>
        </w:trPr>
        <w:tc>
          <w:tcPr>
            <w:tcW w:w="62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885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Республикалық бюджеттен түсетiн трансферттер </w:t>
            </w:r>
          </w:p>
        </w:tc>
        <w:tc>
          <w:tcPr>
            <w:tcW w:w="22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36815623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7"/>
        <w:gridCol w:w="865"/>
        <w:gridCol w:w="865"/>
        <w:gridCol w:w="8419"/>
        <w:gridCol w:w="2284"/>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Функционалдық топ </w:t>
            </w:r>
          </w:p>
        </w:tc>
      </w:tr>
      <w:tr>
        <w:trPr>
          <w:trHeight w:val="240"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Бюджеттік бағдарламалардың әкiмшiсi </w:t>
            </w:r>
          </w:p>
        </w:tc>
      </w:tr>
      <w:tr>
        <w:trPr>
          <w:trHeight w:val="25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Бағдарлама </w:t>
            </w:r>
          </w:p>
        </w:tc>
      </w:tr>
      <w:tr>
        <w:trPr>
          <w:trHeight w:val="240"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Атауы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240"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w:t>
            </w:r>
          </w:p>
        </w:tc>
      </w:tr>
      <w:tr>
        <w:trPr>
          <w:trHeight w:val="34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II. Шығындар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44591680 </w:t>
            </w:r>
          </w:p>
        </w:tc>
      </w:tr>
      <w:tr>
        <w:trPr>
          <w:trHeight w:val="31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738496 </w:t>
            </w:r>
          </w:p>
        </w:tc>
      </w:tr>
      <w:tr>
        <w:trPr>
          <w:trHeight w:val="28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110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 мәслихатының аппараты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24235 </w:t>
            </w:r>
          </w:p>
        </w:tc>
      </w:tr>
      <w:tr>
        <w:trPr>
          <w:trHeight w:val="28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001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 мәслихатының қызметін қамтамасыз ету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24235 </w:t>
            </w:r>
          </w:p>
        </w:tc>
      </w:tr>
      <w:tr>
        <w:trPr>
          <w:trHeight w:val="28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120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 әкімінің аппараты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478884 </w:t>
            </w:r>
          </w:p>
        </w:tc>
      </w:tr>
      <w:tr>
        <w:trPr>
          <w:trHeight w:val="28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001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 әкімінің қызметін қамтамасыз ету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328884 </w:t>
            </w:r>
          </w:p>
        </w:tc>
      </w:tr>
      <w:tr>
        <w:trPr>
          <w:trHeight w:val="28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002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Ақпараттық жүйелер құру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150000 </w:t>
            </w:r>
          </w:p>
        </w:tc>
      </w:tr>
      <w:tr>
        <w:trPr>
          <w:trHeight w:val="28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257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Облыстық қаржы департаменті (басқармасы)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168553 </w:t>
            </w:r>
          </w:p>
        </w:tc>
      </w:tr>
      <w:tr>
        <w:trPr>
          <w:trHeight w:val="330"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001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Қаржы департаментінің (басқармасының) қызметін қамтамасыз ету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88469 </w:t>
            </w:r>
          </w:p>
        </w:tc>
      </w:tr>
      <w:tr>
        <w:trPr>
          <w:trHeight w:val="330"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002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Ақпараттық жүйелер құру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2400 </w:t>
            </w:r>
          </w:p>
        </w:tc>
      </w:tr>
      <w:tr>
        <w:trPr>
          <w:trHeight w:val="330"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003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Біржолғы талондарды беруді ұйымдастыру және біржолғы талондарды өткізуден түсетін сомаларды толық жиналуын қамтамасыз ету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12814 </w:t>
            </w:r>
          </w:p>
        </w:tc>
      </w:tr>
      <w:tr>
        <w:trPr>
          <w:trHeight w:val="28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009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Коммуналдық меншікті жекешелендіруді ұйымдастыру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1500 </w:t>
            </w:r>
          </w:p>
        </w:tc>
      </w:tr>
      <w:tr>
        <w:trPr>
          <w:trHeight w:val="58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010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Коммуналдық меншікке түскен мүлікті есепке алу, сақтау, бағалау және сату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500 </w:t>
            </w:r>
          </w:p>
        </w:tc>
      </w:tr>
      <w:tr>
        <w:trPr>
          <w:trHeight w:val="28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113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Жергілікті бюджеттерден алынатын трансферттер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62850 </w:t>
            </w:r>
          </w:p>
        </w:tc>
      </w:tr>
      <w:tr>
        <w:trPr>
          <w:trHeight w:val="58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258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Облыстың экономика және бюджеттік жоспарлау департаменті (басқармасы)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66844 </w:t>
            </w:r>
          </w:p>
        </w:tc>
      </w:tr>
      <w:tr>
        <w:trPr>
          <w:trHeight w:val="600"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001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Экономика және бюджеттік жоспарлау департаментінің (басқармасының) қызметін қамтамасыз ету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59859 </w:t>
            </w:r>
          </w:p>
        </w:tc>
      </w:tr>
      <w:tr>
        <w:trPr>
          <w:trHeight w:val="600"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108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Жергілікті бюджеттік инвестициялық жобалардың (бағдарламалардың) техникалық-экономикалық негіздемелерін әзірлеу және оларға сараптама жасау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6985 </w:t>
            </w:r>
          </w:p>
        </w:tc>
      </w:tr>
      <w:tr>
        <w:trPr>
          <w:trHeight w:val="300"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02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Қорғаныс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88132 </w:t>
            </w:r>
          </w:p>
        </w:tc>
      </w:tr>
      <w:tr>
        <w:trPr>
          <w:trHeight w:val="900"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250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Облыстың жұмылдыру дайындығы,  азаматтық қорғаныс және авариялармен табиғи апаттардың алдын алуды және жоюды ұйымдастыру департаменті (басқармасы)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17695 </w:t>
            </w:r>
          </w:p>
        </w:tc>
      </w:tr>
      <w:tr>
        <w:trPr>
          <w:trHeight w:val="28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003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Жалпыға бірдей әскери міндетті атқару шеңберіндегі іс-шаралар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13495 </w:t>
            </w:r>
          </w:p>
        </w:tc>
      </w:tr>
      <w:tr>
        <w:trPr>
          <w:trHeight w:val="58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007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Аумақтық қорғанысты дайындау және облыстың ауқымдағы аумақтық қорғаныс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4200 </w:t>
            </w:r>
          </w:p>
        </w:tc>
      </w:tr>
      <w:tr>
        <w:trPr>
          <w:trHeight w:val="870"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250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Облыстың жұмылдыру дайындығы, азаматтық қорғаныс және авариялармен табиғи апаттардың алдын алуды және жоюды ұйымдастыру департаменті (басқармасы)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70437 </w:t>
            </w:r>
          </w:p>
        </w:tc>
      </w:tr>
      <w:tr>
        <w:trPr>
          <w:trHeight w:val="900"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001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Жұмылдыру дайындығы, азаматтық қорғаныс, авариялар мен табиғи апаттардың алдын алуды және жоюды ұйымдастыру департаментінің (басқармасының) қызметін қамтамасыз ету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20959 </w:t>
            </w:r>
          </w:p>
        </w:tc>
      </w:tr>
      <w:tr>
        <w:trPr>
          <w:trHeight w:val="37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005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Облыстық ауқымдағы жұмылдыру дайындығы және жұмылдыру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10513 </w:t>
            </w:r>
          </w:p>
        </w:tc>
      </w:tr>
      <w:tr>
        <w:trPr>
          <w:trHeight w:val="58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006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Облыстық ауқымдағы төтенше жағдайлардың алдын алу және оларды жою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31221 </w:t>
            </w:r>
          </w:p>
        </w:tc>
      </w:tr>
      <w:tr>
        <w:trPr>
          <w:trHeight w:val="58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108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Жергілікті бюджеттік инвестициялық жобалардың (бағдарламалардың) техникалық-экономикалық негіздемелерін әзірлеу және оларға сараптама жасау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7744 </w:t>
            </w:r>
          </w:p>
        </w:tc>
      </w:tr>
      <w:tr>
        <w:trPr>
          <w:trHeight w:val="31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03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Қоғамдық тәртіп, қауіпсіздік, құқық, сот, қылмыстық-атқару қызметі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1978344 </w:t>
            </w:r>
          </w:p>
        </w:tc>
      </w:tr>
      <w:tr>
        <w:trPr>
          <w:trHeight w:val="58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252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Облыстық бюджеттен қаржыландырылатын атқарушы ішкі істер органы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1848344 </w:t>
            </w:r>
          </w:p>
        </w:tc>
      </w:tr>
      <w:tr>
        <w:trPr>
          <w:trHeight w:val="58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001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Облыстық бюджеттен қаржыландырылатын атқарушы ішкі істер органының қызметін қамтамасыз ету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1814103 </w:t>
            </w:r>
          </w:p>
        </w:tc>
      </w:tr>
      <w:tr>
        <w:trPr>
          <w:trHeight w:val="58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002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 аумағында қоғамдық тәртiптi қорғау және қоғамдық қауiпсiздiктi қамтамасыз ету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33685 </w:t>
            </w:r>
          </w:p>
        </w:tc>
      </w:tr>
      <w:tr>
        <w:trPr>
          <w:trHeight w:val="28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003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Қоғамдық тәртіпті қорғауға қатысатын азаматтарды көтермелеу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556 </w:t>
            </w:r>
          </w:p>
        </w:tc>
      </w:tr>
      <w:tr>
        <w:trPr>
          <w:trHeight w:val="28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271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Облыстың құрылыс департаменті (басқармасы)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130000 </w:t>
            </w:r>
          </w:p>
        </w:tc>
      </w:tr>
      <w:tr>
        <w:trPr>
          <w:trHeight w:val="28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003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Ішкі істер органдарының объектілерін дамыту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130000 </w:t>
            </w:r>
          </w:p>
        </w:tc>
      </w:tr>
      <w:tr>
        <w:trPr>
          <w:trHeight w:val="31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04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Бiлiм беру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6082340 </w:t>
            </w:r>
          </w:p>
        </w:tc>
      </w:tr>
      <w:tr>
        <w:trPr>
          <w:trHeight w:val="31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260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Облыстың дене шынықтыру және спорт басқармасы (білімі)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576976 </w:t>
            </w:r>
          </w:p>
        </w:tc>
      </w:tr>
      <w:tr>
        <w:trPr>
          <w:trHeight w:val="34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006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Балалар мен жеткіншектерге спорт бойынша қосымша білім беру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448779 </w:t>
            </w:r>
          </w:p>
        </w:tc>
      </w:tr>
      <w:tr>
        <w:trPr>
          <w:trHeight w:val="58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007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Мамандандырылған бiлiм беру ұйымдарында спорттағы дарынды балаларға жалпы бiлiм беру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128197 </w:t>
            </w:r>
          </w:p>
        </w:tc>
      </w:tr>
      <w:tr>
        <w:trPr>
          <w:trHeight w:val="28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261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Облыстың білім беру департаменті (басқармасы)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2044241 </w:t>
            </w:r>
          </w:p>
        </w:tc>
      </w:tr>
      <w:tr>
        <w:trPr>
          <w:trHeight w:val="28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003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Арнайы оқыту бағдарламалары бойынша жалпы білім беру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585085 </w:t>
            </w:r>
          </w:p>
        </w:tc>
      </w:tr>
      <w:tr>
        <w:trPr>
          <w:trHeight w:val="600"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005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Білім берудің мемлекеттік облыстың ұйымдары үшін оқулықтар мен оқу-әдiстемелiк кешендерді сатып алу және жеткізу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37333 </w:t>
            </w:r>
          </w:p>
        </w:tc>
      </w:tr>
      <w:tr>
        <w:trPr>
          <w:trHeight w:val="58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006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Мамандандырылған білім беру ұйымдарында дарынды балаларға жалпы білім беру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230208 </w:t>
            </w:r>
          </w:p>
        </w:tc>
      </w:tr>
      <w:tr>
        <w:trPr>
          <w:trHeight w:val="58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007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Облыстық ауқымда мектеп олимпиадаларын және мектептен тыс іс шараларды өткізу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51912 </w:t>
            </w:r>
          </w:p>
        </w:tc>
      </w:tr>
      <w:tr>
        <w:trPr>
          <w:trHeight w:val="58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013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жалпы орта білім беретін мемлекеттік мекемелердегі физика, химия, биология кабинеттерін оқу жабдығымен жарақтандыруға ағымдағы нысаналы трансферттер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93960 </w:t>
            </w:r>
          </w:p>
        </w:tc>
      </w:tr>
      <w:tr>
        <w:trPr>
          <w:trHeight w:val="900"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017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Жалпы орта білім берудің мемлекеттік мекемелерінің үлгі штаттарын ұстауды қамтамасыз етуге аудандар (облыстың маңызы бар қалалар) бюджеттеріне ағымдағы нысаналы трансферттер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794326 </w:t>
            </w:r>
          </w:p>
        </w:tc>
      </w:tr>
      <w:tr>
        <w:trPr>
          <w:trHeight w:val="115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019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Жалпы орта білім берудің мемлекеттік мекемелерін Интернет желісіне қосуға және олардың трафигін төлеуге аудандар (облыстың маңызы бар қалалар) бюджеттеріне ағымдағы нысаналы трансферттер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28115 </w:t>
            </w:r>
          </w:p>
        </w:tc>
      </w:tr>
      <w:tr>
        <w:trPr>
          <w:trHeight w:val="1170"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020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Жалпы орта білім берудің мемлекеттік мекемелеріне кітапханалық қорларын жаңарту үшін оқулық пен оқу-әдістемелік кешенін сатып алуға және жеткізуге  аудандар (облыстың маңызы бар қалалар) бюджеттеріне ағымдағы нысаналы трансферттер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47875 </w:t>
            </w:r>
          </w:p>
        </w:tc>
      </w:tr>
      <w:tr>
        <w:trPr>
          <w:trHeight w:val="1170"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021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Жалпы орта білім берудің мемлекеттік мекемелері үшін лингафондық және мультимедиялық кабинеттер жасауға аудандар (облыстың маңызы бар қалалар) бюджеттеріне ағымдағы нысаналы трансферттер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88782 </w:t>
            </w:r>
          </w:p>
        </w:tc>
      </w:tr>
      <w:tr>
        <w:trPr>
          <w:trHeight w:val="115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022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Аудандар (облыстың маңызы бар қалалардың) бюджеттерге тамақтануды, тұруды және балаларды тестілеу пунктілеріне жеткізуді ұйымдастыруға берілетін ағымдағы нысаналы трансферттер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6840 </w:t>
            </w:r>
          </w:p>
        </w:tc>
      </w:tr>
      <w:tr>
        <w:trPr>
          <w:trHeight w:val="73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025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Білім беру саласындағы мемлекеттік жүйенің жаңа технологияларын енгізу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6093 </w:t>
            </w:r>
          </w:p>
        </w:tc>
      </w:tr>
      <w:tr>
        <w:trPr>
          <w:trHeight w:val="115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026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Аудандар (облыстық маңызы бар қалалар) бюджеттеріне білім беру саласында мемлекеттік жүйенің жаңа технологияларын енгізуге берілетін ағымдағы нысаналы трансферттер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73712 </w:t>
            </w:r>
          </w:p>
        </w:tc>
      </w:tr>
      <w:tr>
        <w:trPr>
          <w:trHeight w:val="28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261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Облыстың білім беру департаменті (басқармасы)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552252 </w:t>
            </w:r>
          </w:p>
        </w:tc>
      </w:tr>
      <w:tr>
        <w:trPr>
          <w:trHeight w:val="28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008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Бастауыш кәсіптік білім беру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552252 </w:t>
            </w:r>
          </w:p>
        </w:tc>
      </w:tr>
      <w:tr>
        <w:trPr>
          <w:trHeight w:val="28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253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Облыстың денсаулық сақтау департаменті (басқармасы)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128695 </w:t>
            </w:r>
          </w:p>
        </w:tc>
      </w:tr>
      <w:tr>
        <w:trPr>
          <w:trHeight w:val="28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002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Орта кәсіптік білімі бар мамандар даярлау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128695 </w:t>
            </w:r>
          </w:p>
        </w:tc>
      </w:tr>
      <w:tr>
        <w:trPr>
          <w:trHeight w:val="28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261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Облыстың білім беру департаменті (басқармасы)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530989 </w:t>
            </w:r>
          </w:p>
        </w:tc>
      </w:tr>
      <w:tr>
        <w:trPr>
          <w:trHeight w:val="28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009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Орта кәсіби білімді мамандар даярлау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530989 </w:t>
            </w:r>
          </w:p>
        </w:tc>
      </w:tr>
      <w:tr>
        <w:trPr>
          <w:trHeight w:val="58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252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Облыстық бюджеттен қаржыландырылатын атқарушы ішкі істер органы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30600 </w:t>
            </w:r>
          </w:p>
        </w:tc>
      </w:tr>
      <w:tr>
        <w:trPr>
          <w:trHeight w:val="28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007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Кадрлардың біліктілігін арттыру және оларды қайта даярлау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30600 </w:t>
            </w:r>
          </w:p>
        </w:tc>
      </w:tr>
      <w:tr>
        <w:trPr>
          <w:trHeight w:val="28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253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Облыстың денсаулық сақтау департаменті (басқармасы)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19360 </w:t>
            </w:r>
          </w:p>
        </w:tc>
      </w:tr>
      <w:tr>
        <w:trPr>
          <w:trHeight w:val="34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003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Кадрларының біліктілігін арттыру және оларды қайта даярлау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19360 </w:t>
            </w:r>
          </w:p>
        </w:tc>
      </w:tr>
      <w:tr>
        <w:trPr>
          <w:trHeight w:val="28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261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Облыстың білім беру департаменті (басқармасы)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60703 </w:t>
            </w:r>
          </w:p>
        </w:tc>
      </w:tr>
      <w:tr>
        <w:trPr>
          <w:trHeight w:val="28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010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Кадрлардың біліктілігін арттыру және оларды қайта даярлау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60703 </w:t>
            </w:r>
          </w:p>
        </w:tc>
      </w:tr>
      <w:tr>
        <w:trPr>
          <w:trHeight w:val="28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261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Облыстың білім беру департаменті (басқармасы)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381894 </w:t>
            </w:r>
          </w:p>
        </w:tc>
      </w:tr>
      <w:tr>
        <w:trPr>
          <w:trHeight w:val="58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001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Білім беру департаментінің (басқармасының) қызметін қамтамасыз ету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34985 </w:t>
            </w:r>
          </w:p>
        </w:tc>
      </w:tr>
      <w:tr>
        <w:trPr>
          <w:trHeight w:val="28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002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Ақпараттық жүйелер құру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2000 </w:t>
            </w:r>
          </w:p>
        </w:tc>
      </w:tr>
      <w:tr>
        <w:trPr>
          <w:trHeight w:val="870"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011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Балалар мен жеткіншектердің психикалық денсаулығын зерттеу және халыққа психологиялық-медициналық-педагогикалық консультациялық көмек көрсету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69020 </w:t>
            </w:r>
          </w:p>
        </w:tc>
      </w:tr>
      <w:tr>
        <w:trPr>
          <w:trHeight w:val="870"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014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Аудандық (облыстың маңызы бар қалалар) бюджеттерге электрондық үкімет шеңберінде адами капиталды дамытуға берілетін нысаналы даму трансферттері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40195 </w:t>
            </w:r>
          </w:p>
        </w:tc>
      </w:tr>
      <w:tr>
        <w:trPr>
          <w:trHeight w:val="870"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018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Жаңадан іске қосылатын білім беру объектілерін ұстауға аудандар (облыстың маңызы бар қалалар) бюджеттеріне берілетін ағымдағы нысаналы трансферттер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143650 </w:t>
            </w:r>
          </w:p>
        </w:tc>
      </w:tr>
      <w:tr>
        <w:trPr>
          <w:trHeight w:val="870"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116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Электрондық үкімет шеңберінде адами капиталды дамыту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92044 </w:t>
            </w:r>
          </w:p>
        </w:tc>
      </w:tr>
      <w:tr>
        <w:trPr>
          <w:trHeight w:val="28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271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Облыстың құрылыс департаменті (басқармасы)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1756630 </w:t>
            </w:r>
          </w:p>
        </w:tc>
      </w:tr>
      <w:tr>
        <w:trPr>
          <w:trHeight w:val="870"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004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Білім беру объектілерін салуға және қайта жаңартуға аудандар (облыстың маңызы бар қалалар) бюджеттеріне берілетін нысаналы даму трансферттер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1756630 </w:t>
            </w:r>
          </w:p>
        </w:tc>
      </w:tr>
      <w:tr>
        <w:trPr>
          <w:trHeight w:val="28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05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Денсаулық сақтау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13920107 </w:t>
            </w:r>
          </w:p>
        </w:tc>
      </w:tr>
      <w:tr>
        <w:trPr>
          <w:trHeight w:val="28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253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Облыстың денсаулық  сақтау департаменті (басқармасы)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5498977 </w:t>
            </w:r>
          </w:p>
        </w:tc>
      </w:tr>
      <w:tr>
        <w:trPr>
          <w:trHeight w:val="870"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004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Бастапқы медициналық-санитарлық көмек және денсаулық сақтау ұйымдары мамандарының жолдамасы  бойынша стационарлық медициналық көмек көрсету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5498977 </w:t>
            </w:r>
          </w:p>
        </w:tc>
      </w:tr>
      <w:tr>
        <w:trPr>
          <w:trHeight w:val="28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253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Облыстың денсаулық сақтау департаменті (басқармасы)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141299 </w:t>
            </w:r>
          </w:p>
        </w:tc>
      </w:tr>
      <w:tr>
        <w:trPr>
          <w:trHeight w:val="58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005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Жергiлiктi денсаулық сақтау ұйымдары үшiн қан, оның құрамдас біліктерi мен препараттарын өндiру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89229 </w:t>
            </w:r>
          </w:p>
        </w:tc>
      </w:tr>
      <w:tr>
        <w:trPr>
          <w:trHeight w:val="28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007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Салауатты өмір салтын насихаттау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51352 </w:t>
            </w:r>
          </w:p>
        </w:tc>
      </w:tr>
      <w:tr>
        <w:trPr>
          <w:trHeight w:val="600"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017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Шолғыншы эпидемиологиялық қадағалау жүргізу үшін тест-жүйелерін сатып алу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718 </w:t>
            </w:r>
          </w:p>
        </w:tc>
      </w:tr>
      <w:tr>
        <w:trPr>
          <w:trHeight w:val="58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269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Облыстың мемлекеттік санитарлық-эпидемиологиялық қадағалау департаменті  (Басқармасы)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1116289 </w:t>
            </w:r>
          </w:p>
        </w:tc>
      </w:tr>
      <w:tr>
        <w:trPr>
          <w:trHeight w:val="58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001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Мемлекеттік санитарлық-эпидемиологиялық қадағалау департаментінің (басқармасының) қызметін қамтамасыз ету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356414 </w:t>
            </w:r>
          </w:p>
        </w:tc>
      </w:tr>
      <w:tr>
        <w:trPr>
          <w:trHeight w:val="28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002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Халықтық санитарлық-эпидемиологиялық салауаттылығы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570667 </w:t>
            </w:r>
          </w:p>
        </w:tc>
      </w:tr>
      <w:tr>
        <w:trPr>
          <w:trHeight w:val="28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003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Індетке қарсы күрес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9432 </w:t>
            </w:r>
          </w:p>
        </w:tc>
      </w:tr>
      <w:tr>
        <w:trPr>
          <w:trHeight w:val="88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007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Халыққа иммундық  алдын алуды жүргізу үшін дәрілік заттарды, вакциналарды  және басқа иммунды биологиялық препараттарды орталықтандырылған сатып алу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179776 </w:t>
            </w:r>
          </w:p>
        </w:tc>
      </w:tr>
      <w:tr>
        <w:trPr>
          <w:trHeight w:val="28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253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Облыстың денсаулық сақтау департаменті (басқармасы)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2465573 </w:t>
            </w:r>
          </w:p>
        </w:tc>
      </w:tr>
      <w:tr>
        <w:trPr>
          <w:trHeight w:val="600"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009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Әлеуметтік-елеулі  және айналадағылар үшін қауіп төндіретін аурулармен ауыратын адамдарға медициналық көмек көрсету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2126115 </w:t>
            </w:r>
          </w:p>
        </w:tc>
      </w:tr>
      <w:tr>
        <w:trPr>
          <w:trHeight w:val="600"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019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Туберкулез ауруларын туберкулез ауруларына қарсы препараттарымен қамтамасыз ету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80182 </w:t>
            </w:r>
          </w:p>
        </w:tc>
      </w:tr>
      <w:tr>
        <w:trPr>
          <w:trHeight w:val="330"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020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Диабет ауруларын диабетке  қарсы препараттарымен қамтамасыз ету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171099 </w:t>
            </w:r>
          </w:p>
        </w:tc>
      </w:tr>
      <w:tr>
        <w:trPr>
          <w:trHeight w:val="31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021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Онкологиялық ауруларды химия препараттарымен қамтамасыз ету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51984 </w:t>
            </w:r>
          </w:p>
        </w:tc>
      </w:tr>
      <w:tr>
        <w:trPr>
          <w:trHeight w:val="1140"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022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Бүйрек жетімсіз ауруларды дәрі-дәрмек құралдарымен, диализаторлармен, шығыс материалдарымен және бүйрегі алмастырылған ауруларды дәрі-дәрмек құралдарымен қамтамасыз ету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36193 </w:t>
            </w:r>
          </w:p>
        </w:tc>
      </w:tr>
      <w:tr>
        <w:trPr>
          <w:trHeight w:val="28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253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Облыстың денсаулық сақтау департаменті (басқармасы)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4172894 </w:t>
            </w:r>
          </w:p>
        </w:tc>
      </w:tr>
      <w:tr>
        <w:trPr>
          <w:trHeight w:val="28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010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Халыққа бастапқы медициналық-санитарлық көмек көрсету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3925498 </w:t>
            </w:r>
          </w:p>
        </w:tc>
      </w:tr>
      <w:tr>
        <w:trPr>
          <w:trHeight w:val="88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014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Халықтық жекелген санаттарын амбулаториялық деңгейде дәрілік заттармен және мамандырылған балалар және емдік тамақ өнімдерімен қамтамасыз ету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247396 </w:t>
            </w:r>
          </w:p>
        </w:tc>
      </w:tr>
      <w:tr>
        <w:trPr>
          <w:trHeight w:val="28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253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Облыстың денсаулық сақтау департаменті (басқармасы)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361546 </w:t>
            </w:r>
          </w:p>
        </w:tc>
      </w:tr>
      <w:tr>
        <w:trPr>
          <w:trHeight w:val="28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011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Жедел және шұғыл көмек көрсету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339715 </w:t>
            </w:r>
          </w:p>
        </w:tc>
      </w:tr>
      <w:tr>
        <w:trPr>
          <w:trHeight w:val="28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012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Төтенше жағдайларда халыққа медициналық көмек көрсету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21831 </w:t>
            </w:r>
          </w:p>
        </w:tc>
      </w:tr>
      <w:tr>
        <w:trPr>
          <w:trHeight w:val="28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253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Облыстың денсаулық сақтау департаменті (басқармасы)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103673 </w:t>
            </w:r>
          </w:p>
        </w:tc>
      </w:tr>
      <w:tr>
        <w:trPr>
          <w:trHeight w:val="58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001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Денсаулық сақтау департаментінің (басқармасының) қызметін қамтамасыз ету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66680 </w:t>
            </w:r>
          </w:p>
        </w:tc>
      </w:tr>
      <w:tr>
        <w:trPr>
          <w:trHeight w:val="58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008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Қазақстан Республикасында ЖҚТБ індетінің алдын алу және қарсы күрес жөніндегі іс-шараларды іске асыру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9248 </w:t>
            </w:r>
          </w:p>
        </w:tc>
      </w:tr>
      <w:tr>
        <w:trPr>
          <w:trHeight w:val="570"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016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Азаматтарды елді мекеннің шегінен тыс емделуге тегін және жеңілдетілген жол жүрумен қамтамасыз ету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5240 </w:t>
            </w:r>
          </w:p>
        </w:tc>
      </w:tr>
      <w:tr>
        <w:trPr>
          <w:trHeight w:val="31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018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Ақпараттық талдау орталықтарының қызметін қамтамасыз ету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22505 </w:t>
            </w:r>
          </w:p>
        </w:tc>
      </w:tr>
      <w:tr>
        <w:trPr>
          <w:trHeight w:val="31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271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Облыстың құрылыс департаменті (басқармасының)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59856 </w:t>
            </w:r>
          </w:p>
        </w:tc>
      </w:tr>
      <w:tr>
        <w:trPr>
          <w:trHeight w:val="31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007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Денсаулық сақтау объектілерін дамыту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59856 </w:t>
            </w:r>
          </w:p>
        </w:tc>
      </w:tr>
      <w:tr>
        <w:trPr>
          <w:trHeight w:val="28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06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Әлеуметтiк көмек және әлеуметтiк қамсыздандыру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1723238 </w:t>
            </w:r>
          </w:p>
        </w:tc>
      </w:tr>
      <w:tr>
        <w:trPr>
          <w:trHeight w:val="58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256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Облыстың жұмыспен қамтылу мен әлеуметтік бағдарламаларды үйлестіру департаменті (басқармасы)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357159 </w:t>
            </w:r>
          </w:p>
        </w:tc>
      </w:tr>
      <w:tr>
        <w:trPr>
          <w:trHeight w:val="300"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002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Жалпы үлгідегі мүгедектер мен қарттарды әлеуметтік қамтамасыз ету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357159 </w:t>
            </w:r>
          </w:p>
        </w:tc>
      </w:tr>
      <w:tr>
        <w:trPr>
          <w:trHeight w:val="28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261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Облыстың білім беру департаменті (басқармасы)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373159 </w:t>
            </w:r>
          </w:p>
        </w:tc>
      </w:tr>
      <w:tr>
        <w:trPr>
          <w:trHeight w:val="58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015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Жетiм балаларды, ата-анасының қамқорлығынсыз қалған балаларды әлеуметтік қамсыздандыру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373159 </w:t>
            </w:r>
          </w:p>
        </w:tc>
      </w:tr>
      <w:tr>
        <w:trPr>
          <w:trHeight w:val="58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271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Облыстың құрылыс департаменті (басқармасы)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9434 </w:t>
            </w:r>
          </w:p>
        </w:tc>
      </w:tr>
      <w:tr>
        <w:trPr>
          <w:trHeight w:val="58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008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Әлуметтік қамсыздандыру объектілерін дамыту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9434 </w:t>
            </w:r>
          </w:p>
        </w:tc>
      </w:tr>
      <w:tr>
        <w:trPr>
          <w:trHeight w:val="58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256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Облыстың жұмыспен қамтылу мен әлеуметтік бағдарламаларды үйлестіру департаменті (басқармасы)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938271 </w:t>
            </w:r>
          </w:p>
        </w:tc>
      </w:tr>
      <w:tr>
        <w:trPr>
          <w:trHeight w:val="34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003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Мүгедектерге әлеуметтік қолдау көрсету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87305 </w:t>
            </w:r>
          </w:p>
        </w:tc>
      </w:tr>
      <w:tr>
        <w:trPr>
          <w:trHeight w:val="145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009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Қалалық телекоммуникация желiлерiнiң абоненттерi болып табылатын, әлеуметтiк жағынан қорғалатын азаматтардың телефон үшiн абоненттiк төлем тарифiнiң көтерiлуiн өтеуге аудандар (облыстың маңызы бар қалалар) бюджеттеріне ағымдағы берілетін нысаналы трансферттер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3019 </w:t>
            </w:r>
          </w:p>
        </w:tc>
      </w:tr>
      <w:tr>
        <w:trPr>
          <w:trHeight w:val="870"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015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Аудандық (облыстық маңызы бар қалалардың) бюджеттерге аз қамтылған жанұялардан 18 жасқа дейінгі балаларға мемлекеттік жәрдемақылар төлеуге ағымдағы нысаналы трансферттер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830000 </w:t>
            </w:r>
          </w:p>
        </w:tc>
      </w:tr>
      <w:tr>
        <w:trPr>
          <w:trHeight w:val="145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016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Аудандық (облыстың маңызы бар қалалардың) бюджеттерге 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қызметі көрсетудің ағымдағы нысаналы трансферттер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17947 </w:t>
            </w:r>
          </w:p>
        </w:tc>
      </w:tr>
      <w:tr>
        <w:trPr>
          <w:trHeight w:val="58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256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Облыстың жұмыспен қамтылу мен әлеуметтік бағдарламаларды үйлестіру департаменті (басқармасы)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45215 </w:t>
            </w:r>
          </w:p>
        </w:tc>
      </w:tr>
      <w:tr>
        <w:trPr>
          <w:trHeight w:val="600"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001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Жұмыспен қамту мен әлеуметтік бағдарламаларды үйлестіру департаментінің (басқармасының) қызметін қамтамасыз ету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44790 </w:t>
            </w:r>
          </w:p>
        </w:tc>
      </w:tr>
      <w:tr>
        <w:trPr>
          <w:trHeight w:val="28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004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Ақпараттық жүйелер құру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425 </w:t>
            </w:r>
          </w:p>
        </w:tc>
      </w:tr>
      <w:tr>
        <w:trPr>
          <w:trHeight w:val="28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07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Тұрғын үй-коммуналдық шаруашылық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2527475 </w:t>
            </w:r>
          </w:p>
        </w:tc>
      </w:tr>
      <w:tr>
        <w:trPr>
          <w:trHeight w:val="28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271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Облыстың құрылыс департаменті (басқармасы)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1766366 </w:t>
            </w:r>
          </w:p>
        </w:tc>
      </w:tr>
      <w:tr>
        <w:trPr>
          <w:trHeight w:val="870"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010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Мемлекеттік коммуналдық тұрғын үй қорының тұрғын үйін салуға аудандар (облыстың маңызы бар қалалар) бюджеттеріне нысаналы даму трансферттер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148692 </w:t>
            </w:r>
          </w:p>
        </w:tc>
      </w:tr>
      <w:tr>
        <w:trPr>
          <w:trHeight w:val="870"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012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Аудандық (облыстың маңызы бар қалалардың) бюджеттерге инженерлік  коммуникациялық инфрақұрылымды дамытуға және жайластыруға берілетін даму  трансферттері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1617674 </w:t>
            </w:r>
          </w:p>
        </w:tc>
      </w:tr>
      <w:tr>
        <w:trPr>
          <w:trHeight w:val="28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271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Облыстың құрылыс департаменті (басқармасы)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618749 </w:t>
            </w:r>
          </w:p>
        </w:tc>
      </w:tr>
      <w:tr>
        <w:trPr>
          <w:trHeight w:val="600"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011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Сумен жабдықтау жүйесін дамытуға аудандар (облыстың маңызы бар қалалар) бюджеттеріне берілетін нысаналы даму трансферттер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608749 </w:t>
            </w:r>
          </w:p>
        </w:tc>
      </w:tr>
      <w:tr>
        <w:trPr>
          <w:trHeight w:val="58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013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Коммуналдық шаруашылықты дамытуға аудандар (облыстың маңызы бар қалалар) бюджеттеріне нысаналы даму трансферттер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10000 </w:t>
            </w:r>
          </w:p>
        </w:tc>
      </w:tr>
      <w:tr>
        <w:trPr>
          <w:trHeight w:val="58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279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Облыстың Энергетика және коммуналдық шаруашылық департаменті (басқармасы)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20456 </w:t>
            </w:r>
          </w:p>
        </w:tc>
      </w:tr>
      <w:tr>
        <w:trPr>
          <w:trHeight w:val="58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001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Энергетика және коммуналдық шаруашылық департаментінің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20456 </w:t>
            </w:r>
          </w:p>
        </w:tc>
      </w:tr>
      <w:tr>
        <w:trPr>
          <w:trHeight w:val="28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271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Облыстың құрылыс департаменті (басқармасы)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121904 </w:t>
            </w:r>
          </w:p>
        </w:tc>
      </w:tr>
      <w:tr>
        <w:trPr>
          <w:trHeight w:val="870"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015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Қалалар мен елді мекендерді абаттандыруды дамытуға аудандар (облыстың маңызы бар қалалар) бюджеттеріне нысаналы даму трансферттер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121904 </w:t>
            </w:r>
          </w:p>
        </w:tc>
      </w:tr>
      <w:tr>
        <w:trPr>
          <w:trHeight w:val="28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08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Мәдениет, спорт, туризм және ақпараттық кеңістiк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959948 </w:t>
            </w:r>
          </w:p>
        </w:tc>
      </w:tr>
      <w:tr>
        <w:trPr>
          <w:trHeight w:val="28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262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Облыстың мәдениет департаменті (басқармасы)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183776 </w:t>
            </w:r>
          </w:p>
        </w:tc>
      </w:tr>
      <w:tr>
        <w:trPr>
          <w:trHeight w:val="58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001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Мәдениет департаментінің (басқармасының) қызметін қамтамасыз ету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16262 </w:t>
            </w:r>
          </w:p>
        </w:tc>
      </w:tr>
      <w:tr>
        <w:trPr>
          <w:trHeight w:val="28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003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Мәдени-демалыс жұмысын қолдау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26156 </w:t>
            </w:r>
          </w:p>
        </w:tc>
      </w:tr>
      <w:tr>
        <w:trPr>
          <w:trHeight w:val="58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005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Жергілікті маңызы бар тарихи-мәдени мұралардың сақталуын және оған қол жетімді болуын қамтамасыз ету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36055 </w:t>
            </w:r>
          </w:p>
        </w:tc>
      </w:tr>
      <w:tr>
        <w:trPr>
          <w:trHeight w:val="28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007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Жергілікті маңызы бар театр және музыка өнерін қолдау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105303 </w:t>
            </w:r>
          </w:p>
        </w:tc>
      </w:tr>
      <w:tr>
        <w:trPr>
          <w:trHeight w:val="300"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260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Облыстың дене шынықтыру және спорт басқармасы (бөлімі)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333231 </w:t>
            </w:r>
          </w:p>
        </w:tc>
      </w:tr>
      <w:tr>
        <w:trPr>
          <w:trHeight w:val="58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001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Дене шынықтыру және спорт басқармасының (білімінің) қызметін қамтамасыз ету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22024 </w:t>
            </w:r>
          </w:p>
        </w:tc>
      </w:tr>
      <w:tr>
        <w:trPr>
          <w:trHeight w:val="28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003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Облыстың деңгейінде спорт жарыстарын өткізу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10000 </w:t>
            </w:r>
          </w:p>
        </w:tc>
      </w:tr>
      <w:tr>
        <w:trPr>
          <w:trHeight w:val="870"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004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Әртүрлi спорт түрлерi бойынша облыстың құрама командаларының мүшелерiн дайындау және олардың республикалық және халықаралық спорт жарыстарына қатысуы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301207 </w:t>
            </w:r>
          </w:p>
        </w:tc>
      </w:tr>
      <w:tr>
        <w:trPr>
          <w:trHeight w:val="28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259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Облыстың мұрағат және құжаттама басқармасы (бөлімі)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87335 </w:t>
            </w:r>
          </w:p>
        </w:tc>
      </w:tr>
      <w:tr>
        <w:trPr>
          <w:trHeight w:val="58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001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Мұрағат және құжаттама басқармасының (бөлімінің) қызметін қамтамасыз ету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8647 </w:t>
            </w:r>
          </w:p>
        </w:tc>
      </w:tr>
      <w:tr>
        <w:trPr>
          <w:trHeight w:val="28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002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Мұрағат қорының сақталуын қамтамасыз ету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78688 </w:t>
            </w:r>
          </w:p>
        </w:tc>
      </w:tr>
      <w:tr>
        <w:trPr>
          <w:trHeight w:val="28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262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Облыстың мәдениет департаменті (басқармасы)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40915 </w:t>
            </w:r>
          </w:p>
        </w:tc>
      </w:tr>
      <w:tr>
        <w:trPr>
          <w:trHeight w:val="28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008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Облыстың кітапханалардың жұмыс істеуін қамтамасыз ету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40915 </w:t>
            </w:r>
          </w:p>
        </w:tc>
      </w:tr>
      <w:tr>
        <w:trPr>
          <w:trHeight w:val="28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263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Облыстың ішкі саясат департаменті (басқармасы)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176540 </w:t>
            </w:r>
          </w:p>
        </w:tc>
      </w:tr>
      <w:tr>
        <w:trPr>
          <w:trHeight w:val="58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002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Бұқаралық ақпарат құралдары арқылы мемлекеттік ақпарат саясатын жүргізу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176540 </w:t>
            </w:r>
          </w:p>
        </w:tc>
      </w:tr>
      <w:tr>
        <w:trPr>
          <w:trHeight w:val="28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264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Облыстың тілдерді дамыту басқармасы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35373 </w:t>
            </w:r>
          </w:p>
        </w:tc>
      </w:tr>
      <w:tr>
        <w:trPr>
          <w:trHeight w:val="31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001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Тілдерді дамыту басқарманың қызметін қамтамасыз ету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13366 </w:t>
            </w:r>
          </w:p>
        </w:tc>
      </w:tr>
      <w:tr>
        <w:trPr>
          <w:trHeight w:val="58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002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Мемлекеттiк тiлдi және Қазақстан халықтарының басқа да тiлдерiн дамыту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22007 </w:t>
            </w:r>
          </w:p>
        </w:tc>
      </w:tr>
      <w:tr>
        <w:trPr>
          <w:trHeight w:val="270"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265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Облыстың кәсіпкерлік және өнеркәсіп департаменті (басқармасы)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3144 </w:t>
            </w:r>
          </w:p>
        </w:tc>
      </w:tr>
      <w:tr>
        <w:trPr>
          <w:trHeight w:val="28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005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Туристік қызметті реттеу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3144 </w:t>
            </w:r>
          </w:p>
        </w:tc>
      </w:tr>
      <w:tr>
        <w:trPr>
          <w:trHeight w:val="28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263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Облыстың ішкі саясат департаменті (басқармасы)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99634 </w:t>
            </w:r>
          </w:p>
        </w:tc>
      </w:tr>
      <w:tr>
        <w:trPr>
          <w:trHeight w:val="58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001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Ішкі саясат департаментінің (басқармасының) қызметін қамтамасыз ету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58569 </w:t>
            </w:r>
          </w:p>
        </w:tc>
      </w:tr>
      <w:tr>
        <w:trPr>
          <w:trHeight w:val="28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003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Жастар саясаты саласында өңірлік бағдарламаларды іске асыру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40065 </w:t>
            </w:r>
          </w:p>
        </w:tc>
      </w:tr>
      <w:tr>
        <w:trPr>
          <w:trHeight w:val="28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004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Ақпараттық жүйелер құру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1000 </w:t>
            </w:r>
          </w:p>
        </w:tc>
      </w:tr>
      <w:tr>
        <w:trPr>
          <w:trHeight w:val="85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Ауыл, су, орман, балық шаруашылығы, ерекше қорғалатын табиғи аумақтар, қоршаған ортаны және жануарлар дүниесін қорғау, жер қатынастары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1163485 </w:t>
            </w:r>
          </w:p>
        </w:tc>
      </w:tr>
      <w:tr>
        <w:trPr>
          <w:trHeight w:val="270"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255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Облыстың ауыл шаруашылығы департаменті (басқармасы)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834888 </w:t>
            </w:r>
          </w:p>
        </w:tc>
      </w:tr>
      <w:tr>
        <w:trPr>
          <w:trHeight w:val="570"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001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Ауыл шаруашылығы департаментінің (басқармасының) қызметін қамтамасыз ету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56432 </w:t>
            </w:r>
          </w:p>
        </w:tc>
      </w:tr>
      <w:tr>
        <w:trPr>
          <w:trHeight w:val="28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002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Тұқым шаруашылығын дамытуды қолдау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38572 </w:t>
            </w:r>
          </w:p>
        </w:tc>
      </w:tr>
      <w:tr>
        <w:trPr>
          <w:trHeight w:val="58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005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Республикалық меншікке жатпайтын ауыл шаруашылығы ұйымдарының банкроттық рәсімдерін жүргізу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1500 </w:t>
            </w:r>
          </w:p>
        </w:tc>
      </w:tr>
      <w:tr>
        <w:trPr>
          <w:trHeight w:val="28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010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Мал шаруашылығын дамытуды қолдау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198215 </w:t>
            </w:r>
          </w:p>
        </w:tc>
      </w:tr>
      <w:tr>
        <w:trPr>
          <w:trHeight w:val="58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011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Көктемгі егіс және егін жинау жұмыстарын жүргізу үшін қажетті жанар-жағар май және басқа да тауар-материалдық құндылықтарының құнын арзандату және өсімдік шаруашылығы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445000 </w:t>
            </w:r>
          </w:p>
        </w:tc>
      </w:tr>
      <w:tr>
        <w:trPr>
          <w:trHeight w:val="115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012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Мемлекеттік басқару деңгейлері арасындағы өкілеттіктердің аражігін ажырату шеңберінде әкімшілік функцияларға берілетін аудандар (облыстың маңызы бар қалалар) бюджеттеріне ағымдағы нысаналы трансферттер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8878 </w:t>
            </w:r>
          </w:p>
        </w:tc>
      </w:tr>
      <w:tr>
        <w:trPr>
          <w:trHeight w:val="810"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013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Малшаруашылығы өнімдерінің өнімділігін және сапасын арттыру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28400 </w:t>
            </w:r>
          </w:p>
        </w:tc>
      </w:tr>
      <w:tr>
        <w:trPr>
          <w:trHeight w:val="58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014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Ауыл шаруашылығы тауарларын өндірушілерге су жеткізу жөніндегі  қызметтердің құнын субсидиялау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45561 </w:t>
            </w:r>
          </w:p>
        </w:tc>
      </w:tr>
      <w:tr>
        <w:trPr>
          <w:trHeight w:val="58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016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Жеміс-жидек дақылдарының және жүзімнің көп жылдық көшеттерін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12330 </w:t>
            </w:r>
          </w:p>
        </w:tc>
      </w:tr>
      <w:tr>
        <w:trPr>
          <w:trHeight w:val="58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254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Облыстың табиғи ресурстар және табиғатты пайдалануды реттеу департаменті (басқармасы)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22000 </w:t>
            </w:r>
          </w:p>
        </w:tc>
      </w:tr>
      <w:tr>
        <w:trPr>
          <w:trHeight w:val="600"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004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Ерекше авариялы су шаруашылығы құрылыстары мен гидромелиорациялық жүйелердi қалпына келтiру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22000 </w:t>
            </w:r>
          </w:p>
        </w:tc>
      </w:tr>
      <w:tr>
        <w:trPr>
          <w:trHeight w:val="58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254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Облыстың табиғи ресурстар және табиғатты пайдалануды реттеу департаменті (басқармасы)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168065 </w:t>
            </w:r>
          </w:p>
        </w:tc>
      </w:tr>
      <w:tr>
        <w:trPr>
          <w:trHeight w:val="28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005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Ормандарды сақтау, қорғау, молайту және орман өсiру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166407 </w:t>
            </w:r>
          </w:p>
        </w:tc>
      </w:tr>
      <w:tr>
        <w:trPr>
          <w:trHeight w:val="28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006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Жануарлар дүниесін қорғау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1658 </w:t>
            </w:r>
          </w:p>
        </w:tc>
      </w:tr>
      <w:tr>
        <w:trPr>
          <w:trHeight w:val="58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254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Облыстың табиғи ресурстар және табиғатты пайдалануды реттеу департаменті (басқармасы)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87135 </w:t>
            </w:r>
          </w:p>
        </w:tc>
      </w:tr>
      <w:tr>
        <w:trPr>
          <w:trHeight w:val="58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001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Табиғи ресурстар және табиғатты пайдалануды реттеу департаментінің (басқармасының) қызметін қамтамасыз ету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40001 </w:t>
            </w:r>
          </w:p>
        </w:tc>
      </w:tr>
      <w:tr>
        <w:trPr>
          <w:trHeight w:val="28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008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Қоршаған ортаны қорғау жөнінде іс-шаралар өткізу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47134 </w:t>
            </w:r>
          </w:p>
        </w:tc>
      </w:tr>
      <w:tr>
        <w:trPr>
          <w:trHeight w:val="28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271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Облыстың құрылыс департаменті (басқармасы)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9000 </w:t>
            </w:r>
          </w:p>
        </w:tc>
      </w:tr>
      <w:tr>
        <w:trPr>
          <w:trHeight w:val="28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022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Қоршаған ортаны қорғау объектілерін дамыту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9000 </w:t>
            </w:r>
          </w:p>
        </w:tc>
      </w:tr>
      <w:tr>
        <w:trPr>
          <w:trHeight w:val="28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251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Облыстың жер қатынастары басқармасы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42397 </w:t>
            </w:r>
          </w:p>
        </w:tc>
      </w:tr>
      <w:tr>
        <w:trPr>
          <w:trHeight w:val="28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001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Жер қатынастарын басқармасының қызметін қамтамасыз ету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13346 </w:t>
            </w:r>
          </w:p>
        </w:tc>
      </w:tr>
      <w:tr>
        <w:trPr>
          <w:trHeight w:val="115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004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Мемлекеттік басқару деңгейлері арасындағы өкілеттіктердің аражігін ажырату шеңберінде әкімшілік функцияларға берілетін аудандар (облыстың маңызы бар қалалар) бюджеттеріне ағымдағы нысаналы трансферттер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29051 </w:t>
            </w:r>
          </w:p>
        </w:tc>
      </w:tr>
      <w:tr>
        <w:trPr>
          <w:trHeight w:val="28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Өнеркәсіп, сәулет, қала құрылысы және құрылыс қызметі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50486 </w:t>
            </w:r>
          </w:p>
        </w:tc>
      </w:tr>
      <w:tr>
        <w:trPr>
          <w:trHeight w:val="58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267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Облыстың мемлекеттік сәулет-құрылыс бақылауы департаменті (басқармасы)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14432 </w:t>
            </w:r>
          </w:p>
        </w:tc>
      </w:tr>
      <w:tr>
        <w:trPr>
          <w:trHeight w:val="58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001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Мемлекеттік сәулет-құрылыс бақылауы  департаментінің (басқармасының) қызметін қамтамасыз ету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14432 </w:t>
            </w:r>
          </w:p>
        </w:tc>
      </w:tr>
      <w:tr>
        <w:trPr>
          <w:trHeight w:val="28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271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Облыстың құрылыс департаменті (басқармасы)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22729 </w:t>
            </w:r>
          </w:p>
        </w:tc>
      </w:tr>
      <w:tr>
        <w:trPr>
          <w:trHeight w:val="31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001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Құрылыс департаментінің (басқармасының) қызметін қамтамасыз ету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22729 </w:t>
            </w:r>
          </w:p>
        </w:tc>
      </w:tr>
      <w:tr>
        <w:trPr>
          <w:trHeight w:val="58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272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Облыстың сәулет және қала құрылысы департаменті (басқармасы)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13325 </w:t>
            </w:r>
          </w:p>
        </w:tc>
      </w:tr>
      <w:tr>
        <w:trPr>
          <w:trHeight w:val="58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001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Сәулет және қала құрылысы департаментінің (басқармасының) қызметін қамтамасыз ету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13325 </w:t>
            </w:r>
          </w:p>
        </w:tc>
      </w:tr>
      <w:tr>
        <w:trPr>
          <w:trHeight w:val="28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Көлiк және коммуникация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510929 </w:t>
            </w:r>
          </w:p>
        </w:tc>
      </w:tr>
      <w:tr>
        <w:trPr>
          <w:trHeight w:val="58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268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Облыстың жолаушылар көлігі және автомобиль жолдары департаменті (басқармасы)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323021 </w:t>
            </w:r>
          </w:p>
        </w:tc>
      </w:tr>
      <w:tr>
        <w:trPr>
          <w:trHeight w:val="28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003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Автомобиль жолдарының жұмыс істеуін қамтамасыз ету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323021 </w:t>
            </w:r>
          </w:p>
        </w:tc>
      </w:tr>
      <w:tr>
        <w:trPr>
          <w:trHeight w:val="58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268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Облыстың жолаушылар көлігі және автомобиль жолдары департаменті (басқармасы)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187908 </w:t>
            </w:r>
          </w:p>
        </w:tc>
      </w:tr>
      <w:tr>
        <w:trPr>
          <w:trHeight w:val="600"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001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Жолаушылар көлігі және автомобиль жолдары департаментінің (басқармасының) қызметін қамтамасыз ету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21908 </w:t>
            </w:r>
          </w:p>
        </w:tc>
      </w:tr>
      <w:tr>
        <w:trPr>
          <w:trHeight w:val="28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002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Көлік инфрақұрылымын дамыту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162000 </w:t>
            </w:r>
          </w:p>
        </w:tc>
      </w:tr>
      <w:tr>
        <w:trPr>
          <w:trHeight w:val="58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005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Әлеуметтiк маңызы бар ауданаралық (қалааралық) қатынастар бойынша жолаушылар тасымалын ұйымдастыру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4000 </w:t>
            </w:r>
          </w:p>
        </w:tc>
      </w:tr>
      <w:tr>
        <w:trPr>
          <w:trHeight w:val="28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13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Басқалар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5663421 </w:t>
            </w:r>
          </w:p>
        </w:tc>
      </w:tr>
      <w:tr>
        <w:trPr>
          <w:trHeight w:val="31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265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Облыстың кәсіпкерлік және өнеркәсіп департаменті (басқармасы)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35375 </w:t>
            </w:r>
          </w:p>
        </w:tc>
      </w:tr>
      <w:tr>
        <w:trPr>
          <w:trHeight w:val="58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001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Кәсіпкерлік және өнеркәсіп департаментінің (басқармасының) қызметін қамтамасыз ету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35375 </w:t>
            </w:r>
          </w:p>
        </w:tc>
      </w:tr>
      <w:tr>
        <w:trPr>
          <w:trHeight w:val="28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257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Облыстың қаржы департаменті (басқармасы)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5568046 </w:t>
            </w:r>
          </w:p>
        </w:tc>
      </w:tr>
      <w:tr>
        <w:trPr>
          <w:trHeight w:val="58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013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Шұғыл шығындарға арналған облыстың жергілікті атқарушы органының резерві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382609 </w:t>
            </w:r>
          </w:p>
        </w:tc>
      </w:tr>
      <w:tr>
        <w:trPr>
          <w:trHeight w:val="58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014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Табиғи және техногендік сипаттағы төтенше жағдайларды жою үшін облыстың жергілікті атқарушы органының төтенше резерві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20000 </w:t>
            </w:r>
          </w:p>
        </w:tc>
      </w:tr>
      <w:tr>
        <w:trPr>
          <w:trHeight w:val="1470"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015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мемлекеттік қызметшілердің, мемлекеттік мекемелердің мемлекеттік қызметші болып табылмайтын қызметкерлерінің және қазыналық кәсіпорындар қызметкерлерінің жалақы төлеуге ағымдағы нысаналы трансферттер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5143401 </w:t>
            </w:r>
          </w:p>
        </w:tc>
      </w:tr>
      <w:tr>
        <w:trPr>
          <w:trHeight w:val="480"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016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Соттардың шешімдері бойынша міндеттемелерді орындауға арналған облыстық жергілікті атқарушы органының резерві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20000 </w:t>
            </w:r>
          </w:p>
        </w:tc>
      </w:tr>
      <w:tr>
        <w:trPr>
          <w:trHeight w:val="480"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019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бюджеттік түсімдердің шығындарын өтеуге берілетін ағымдағы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2036 </w:t>
            </w:r>
          </w:p>
        </w:tc>
      </w:tr>
      <w:tr>
        <w:trPr>
          <w:trHeight w:val="300"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265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Облыстың кәсіпкерлік және өнеркәсіп департаменті (басқармасы)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60000 </w:t>
            </w:r>
          </w:p>
        </w:tc>
      </w:tr>
      <w:tr>
        <w:trPr>
          <w:trHeight w:val="28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007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Индустриялық-инновациялық даму стратегиясын іске асыру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60000 </w:t>
            </w:r>
          </w:p>
        </w:tc>
      </w:tr>
      <w:tr>
        <w:trPr>
          <w:trHeight w:val="28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15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Трансферттер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9185279 </w:t>
            </w:r>
          </w:p>
        </w:tc>
      </w:tr>
      <w:tr>
        <w:trPr>
          <w:trHeight w:val="28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257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Облыстың қаржы департаменті (басқармасы)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9185279 </w:t>
            </w:r>
          </w:p>
        </w:tc>
      </w:tr>
      <w:tr>
        <w:trPr>
          <w:trHeight w:val="25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007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Субвенциялар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8997294 </w:t>
            </w:r>
          </w:p>
        </w:tc>
      </w:tr>
      <w:tr>
        <w:trPr>
          <w:trHeight w:val="25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011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Нысаналы трансферттерді қайтару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187985 </w:t>
            </w:r>
          </w:p>
        </w:tc>
      </w:tr>
      <w:tr>
        <w:trPr>
          <w:trHeight w:val="270"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III. Операциялық сальдо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-263776 </w:t>
            </w:r>
          </w:p>
        </w:tc>
      </w:tr>
      <w:tr>
        <w:trPr>
          <w:trHeight w:val="270"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IV. Таза бюджеттік кредит беру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-886914 </w:t>
            </w:r>
          </w:p>
        </w:tc>
      </w:tr>
      <w:tr>
        <w:trPr>
          <w:trHeight w:val="270"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Бюджеттік кредиттер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310000 </w:t>
            </w:r>
          </w:p>
        </w:tc>
      </w:tr>
      <w:tr>
        <w:trPr>
          <w:trHeight w:val="28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07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Тұрғын үй-коммуналдық шаруашылық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310000 </w:t>
            </w:r>
          </w:p>
        </w:tc>
      </w:tr>
      <w:tr>
        <w:trPr>
          <w:trHeight w:val="28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271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Облыстық  құрылыс департаменті (басқармасы)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310000 </w:t>
            </w:r>
          </w:p>
        </w:tc>
      </w:tr>
      <w:tr>
        <w:trPr>
          <w:trHeight w:val="58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009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Тұрғын үй салуға аудандар (облыстық маңызы бар қалалар) бюджеттеріне кредит беру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310000 </w:t>
            </w:r>
          </w:p>
        </w:tc>
      </w:tr>
      <w:tr>
        <w:trPr>
          <w:trHeight w:val="150"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Санат                                             </w:t>
            </w:r>
          </w:p>
        </w:tc>
        <w:tc>
          <w:tcPr>
            <w:tcW w:w="228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Сомасы, </w:t>
            </w:r>
            <w:r>
              <w:br/>
            </w:r>
            <w:r>
              <w:rPr>
                <w:rFonts w:ascii="Times New Roman"/>
                <w:b w:val="false"/>
                <w:i w:val="false"/>
                <w:color w:val="000000"/>
                <w:sz w:val="20"/>
              </w:rPr>
              <w:t xml:space="preserve">
мың теңге </w:t>
            </w:r>
          </w:p>
        </w:tc>
      </w:tr>
      <w:tr>
        <w:trPr>
          <w:trHeight w:val="270" w:hRule="atLeast"/>
        </w:trPr>
        <w:tc>
          <w:tcPr>
            <w:tcW w:w="64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Сыныбы </w:t>
            </w:r>
          </w:p>
        </w:tc>
        <w:tc>
          <w:tcPr>
            <w:tcW w:w="0" w:type="auto"/>
            <w:vMerge/>
            <w:tcBorders>
              <w:top w:val="nil"/>
              <w:left w:val="single" w:color="cfcfcf" w:sz="5"/>
              <w:bottom w:val="single" w:color="cfcfcf" w:sz="5"/>
              <w:right w:val="single" w:color="cfcfcf" w:sz="5"/>
            </w:tcBorders>
          </w:tcPr>
          <w:p/>
        </w:tc>
      </w:tr>
      <w:tr>
        <w:trPr>
          <w:trHeight w:val="240" w:hRule="atLeast"/>
        </w:trPr>
        <w:tc>
          <w:tcPr>
            <w:tcW w:w="64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Сыныпша </w:t>
            </w:r>
          </w:p>
        </w:tc>
        <w:tc>
          <w:tcPr>
            <w:tcW w:w="0" w:type="auto"/>
            <w:vMerge/>
            <w:tcBorders>
              <w:top w:val="nil"/>
              <w:left w:val="single" w:color="cfcfcf" w:sz="5"/>
              <w:bottom w:val="single" w:color="cfcfcf" w:sz="5"/>
              <w:right w:val="single" w:color="cfcfcf" w:sz="5"/>
            </w:tcBorders>
          </w:tcPr>
          <w:p/>
        </w:tc>
      </w:tr>
      <w:tr>
        <w:trPr>
          <w:trHeight w:val="240"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Атауы </w:t>
            </w:r>
          </w:p>
        </w:tc>
        <w:tc>
          <w:tcPr>
            <w:tcW w:w="0" w:type="auto"/>
            <w:vMerge/>
            <w:tcBorders>
              <w:top w:val="nil"/>
              <w:left w:val="single" w:color="cfcfcf" w:sz="5"/>
              <w:bottom w:val="single" w:color="cfcfcf" w:sz="5"/>
              <w:right w:val="single" w:color="cfcfcf" w:sz="5"/>
            </w:tcBorders>
          </w:tcPr>
          <w:p/>
        </w:tc>
      </w:tr>
      <w:tr>
        <w:trPr>
          <w:trHeight w:val="210"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w:t>
            </w:r>
          </w:p>
        </w:tc>
      </w:tr>
      <w:tr>
        <w:trPr>
          <w:trHeight w:val="270"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Бюджеттік кредиттерді өтеу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1196914 </w:t>
            </w:r>
          </w:p>
        </w:tc>
      </w:tr>
      <w:tr>
        <w:trPr>
          <w:trHeight w:val="28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Бюджеттік кредиттерді өтеу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1196914 </w:t>
            </w:r>
          </w:p>
        </w:tc>
      </w:tr>
      <w:tr>
        <w:trPr>
          <w:trHeight w:val="28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Мемлекеттік бюджеттен берілген бюджеттік кредиттерді өтеу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1196914 </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Функционалдық топ </w:t>
            </w:r>
          </w:p>
        </w:tc>
      </w:tr>
      <w:tr>
        <w:trPr>
          <w:trHeight w:val="240"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Бюджеттік бағдарламалардың әкiмшiсi </w:t>
            </w:r>
          </w:p>
        </w:tc>
      </w:tr>
      <w:tr>
        <w:trPr>
          <w:trHeight w:val="240"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Бағдарлама </w:t>
            </w:r>
          </w:p>
        </w:tc>
      </w:tr>
      <w:tr>
        <w:trPr>
          <w:trHeight w:val="240"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Атауы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19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w:t>
            </w:r>
          </w:p>
        </w:tc>
      </w:tr>
      <w:tr>
        <w:trPr>
          <w:trHeight w:val="55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V. қаржы активтерімен жасалатын операциялар бойынша сальдо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 </w:t>
            </w:r>
          </w:p>
        </w:tc>
      </w:tr>
      <w:tr>
        <w:trPr>
          <w:trHeight w:val="270"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VI. Бюджет тапшылығы (профициті)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623138 </w:t>
            </w:r>
          </w:p>
        </w:tc>
      </w:tr>
      <w:tr>
        <w:trPr>
          <w:trHeight w:val="55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VII. Бюджет тапшылығын қаржыландыру (профицитті пайдалану)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-623138 </w:t>
            </w:r>
          </w:p>
        </w:tc>
      </w:tr>
      <w:tr>
        <w:trPr>
          <w:trHeight w:val="240" w:hRule="atLeast"/>
        </w:trPr>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Санат                                              </w:t>
            </w:r>
          </w:p>
        </w:tc>
        <w:tc>
          <w:tcPr>
            <w:tcW w:w="228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Сомасы, </w:t>
            </w:r>
            <w:r>
              <w:br/>
            </w:r>
            <w:r>
              <w:rPr>
                <w:rFonts w:ascii="Times New Roman"/>
                <w:b w:val="false"/>
                <w:i w:val="false"/>
                <w:color w:val="000000"/>
                <w:sz w:val="20"/>
              </w:rPr>
              <w:t xml:space="preserve">
мың теңге </w:t>
            </w:r>
          </w:p>
        </w:tc>
      </w:tr>
      <w:tr>
        <w:trPr>
          <w:trHeight w:val="270" w:hRule="atLeast"/>
        </w:trPr>
        <w:tc>
          <w:tcPr>
            <w:tcW w:w="64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Сыныбы </w:t>
            </w:r>
          </w:p>
        </w:tc>
        <w:tc>
          <w:tcPr>
            <w:tcW w:w="0" w:type="auto"/>
            <w:vMerge/>
            <w:tcBorders>
              <w:top w:val="nil"/>
              <w:left w:val="single" w:color="cfcfcf" w:sz="5"/>
              <w:bottom w:val="single" w:color="cfcfcf" w:sz="5"/>
              <w:right w:val="single" w:color="cfcfcf" w:sz="5"/>
            </w:tcBorders>
          </w:tcPr>
          <w:p/>
        </w:tc>
      </w:tr>
      <w:tr>
        <w:trPr>
          <w:trHeight w:val="285" w:hRule="atLeast"/>
        </w:trPr>
        <w:tc>
          <w:tcPr>
            <w:tcW w:w="64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Сыныпша </w:t>
            </w:r>
          </w:p>
        </w:tc>
        <w:tc>
          <w:tcPr>
            <w:tcW w:w="0" w:type="auto"/>
            <w:vMerge/>
            <w:tcBorders>
              <w:top w:val="nil"/>
              <w:left w:val="single" w:color="cfcfcf" w:sz="5"/>
              <w:bottom w:val="single" w:color="cfcfcf" w:sz="5"/>
              <w:right w:val="single" w:color="cfcfcf" w:sz="5"/>
            </w:tcBorders>
          </w:tcPr>
          <w:p/>
        </w:tc>
      </w:tr>
      <w:tr>
        <w:trPr>
          <w:trHeight w:val="240" w:hRule="atLeast"/>
        </w:trPr>
        <w:tc>
          <w:tcPr>
            <w:tcW w:w="64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Атауы </w:t>
            </w:r>
          </w:p>
        </w:tc>
        <w:tc>
          <w:tcPr>
            <w:tcW w:w="0" w:type="auto"/>
            <w:vMerge/>
            <w:tcBorders>
              <w:top w:val="nil"/>
              <w:left w:val="single" w:color="cfcfcf" w:sz="5"/>
              <w:bottom w:val="single" w:color="cfcfcf" w:sz="5"/>
              <w:right w:val="single" w:color="cfcfcf" w:sz="5"/>
            </w:tcBorders>
          </w:tcPr>
          <w:p/>
        </w:tc>
      </w:tr>
      <w:tr>
        <w:trPr>
          <w:trHeight w:val="240"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w:t>
            </w:r>
          </w:p>
        </w:tc>
      </w:tr>
      <w:tr>
        <w:trPr>
          <w:trHeight w:val="270"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Қарыздар түсімі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310000 </w:t>
            </w:r>
          </w:p>
        </w:tc>
      </w:tr>
      <w:tr>
        <w:trPr>
          <w:trHeight w:val="28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Мемлекеттік сыртқы қарыздар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310000 </w:t>
            </w:r>
          </w:p>
        </w:tc>
      </w:tr>
      <w:tr>
        <w:trPr>
          <w:trHeight w:val="28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Қарыз алу келісім-шарттары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310000 </w:t>
            </w:r>
          </w:p>
        </w:tc>
      </w:tr>
      <w:tr>
        <w:trPr>
          <w:trHeight w:val="270"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Бюджет қаражатының қалдықтарының  қозғалысы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108962 </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Функционалдық топ </w:t>
            </w:r>
          </w:p>
        </w:tc>
      </w:tr>
      <w:tr>
        <w:trPr>
          <w:trHeight w:val="240"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Бюджеттік бағдарламалардың әкiмшiсi </w:t>
            </w:r>
          </w:p>
        </w:tc>
      </w:tr>
      <w:tr>
        <w:trPr>
          <w:trHeight w:val="28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Бағдарлама </w:t>
            </w:r>
          </w:p>
        </w:tc>
      </w:tr>
      <w:tr>
        <w:trPr>
          <w:trHeight w:val="315" w:hRule="atLeast"/>
        </w:trPr>
        <w:tc>
          <w:tcPr>
            <w:tcW w:w="64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Атауы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240"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w:t>
            </w:r>
          </w:p>
        </w:tc>
      </w:tr>
      <w:tr>
        <w:trPr>
          <w:trHeight w:val="28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16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Қарыздарды өтеу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1042100 </w:t>
            </w:r>
          </w:p>
        </w:tc>
      </w:tr>
      <w:tr>
        <w:trPr>
          <w:trHeight w:val="28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257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Облыстың қаржы департаменті (басқармасы)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1042100 </w:t>
            </w:r>
          </w:p>
        </w:tc>
      </w:tr>
      <w:tr>
        <w:trPr>
          <w:trHeight w:val="28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008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Жергілікті атқарушы органның борышын өтеу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1042100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Жамбыл облыстық мәслихатының </w:t>
      </w:r>
      <w:r>
        <w:br/>
      </w:r>
      <w:r>
        <w:rPr>
          <w:rFonts w:ascii="Times New Roman"/>
          <w:b w:val="false"/>
          <w:i w:val="false"/>
          <w:color w:val="000000"/>
          <w:sz w:val="28"/>
        </w:rPr>
        <w:t xml:space="preserve">
2007 жылғы "26" шілдедегі </w:t>
      </w:r>
      <w:r>
        <w:br/>
      </w:r>
      <w:r>
        <w:rPr>
          <w:rFonts w:ascii="Times New Roman"/>
          <w:b w:val="false"/>
          <w:i w:val="false"/>
          <w:color w:val="000000"/>
          <w:sz w:val="28"/>
        </w:rPr>
        <w:t xml:space="preserve">
N 25-4 шешіміне 2 қосымша </w:t>
      </w:r>
      <w:r>
        <w:br/>
      </w:r>
      <w:r>
        <w:rPr>
          <w:rFonts w:ascii="Times New Roman"/>
          <w:b w:val="false"/>
          <w:i w:val="false"/>
          <w:color w:val="000000"/>
          <w:sz w:val="28"/>
        </w:rPr>
        <w:t xml:space="preserve">
Жамбыл облыстық мәслихатының </w:t>
      </w:r>
      <w:r>
        <w:br/>
      </w:r>
      <w:r>
        <w:rPr>
          <w:rFonts w:ascii="Times New Roman"/>
          <w:b w:val="false"/>
          <w:i w:val="false"/>
          <w:color w:val="000000"/>
          <w:sz w:val="28"/>
        </w:rPr>
        <w:t xml:space="preserve">
2006 жылғы "12" желтоқсандағы </w:t>
      </w:r>
      <w:r>
        <w:br/>
      </w:r>
      <w:r>
        <w:rPr>
          <w:rFonts w:ascii="Times New Roman"/>
          <w:b w:val="false"/>
          <w:i w:val="false"/>
          <w:color w:val="000000"/>
          <w:sz w:val="28"/>
        </w:rPr>
        <w:t xml:space="preserve">
N 21-2 шешіміне 2 қосымша </w:t>
      </w:r>
      <w:r>
        <w:br/>
      </w:r>
      <w:r>
        <w:rPr>
          <w:rFonts w:ascii="Times New Roman"/>
          <w:b w:val="false"/>
          <w:i w:val="false"/>
          <w:color w:val="000000"/>
          <w:sz w:val="28"/>
        </w:rPr>
        <w:t xml:space="preserve">
  </w:t>
      </w:r>
    </w:p>
    <w:p>
      <w:pPr>
        <w:spacing w:after="0"/>
        <w:ind w:left="0"/>
        <w:jc w:val="both"/>
      </w:pPr>
      <w:r>
        <w:rPr>
          <w:rFonts w:ascii="Times New Roman"/>
          <w:b/>
          <w:i w:val="false"/>
          <w:color w:val="000080"/>
          <w:sz w:val="28"/>
        </w:rPr>
        <w:t xml:space="preserve">Аудандар мен Тараз қаласының бюджеттеріне республикалық </w:t>
      </w:r>
      <w:r>
        <w:br/>
      </w:r>
      <w:r>
        <w:rPr>
          <w:rFonts w:ascii="Times New Roman"/>
          <w:b w:val="false"/>
          <w:i w:val="false"/>
          <w:color w:val="000000"/>
          <w:sz w:val="28"/>
        </w:rPr>
        <w:t>
</w:t>
      </w:r>
      <w:r>
        <w:rPr>
          <w:rFonts w:ascii="Times New Roman"/>
          <w:b/>
          <w:i w:val="false"/>
          <w:color w:val="000080"/>
          <w:sz w:val="28"/>
        </w:rPr>
        <w:t xml:space="preserve">бюджет қаржысы есебінен берілетін ағымдағы нысаналы </w:t>
      </w:r>
      <w:r>
        <w:br/>
      </w:r>
      <w:r>
        <w:rPr>
          <w:rFonts w:ascii="Times New Roman"/>
          <w:b w:val="false"/>
          <w:i w:val="false"/>
          <w:color w:val="000000"/>
          <w:sz w:val="28"/>
        </w:rPr>
        <w:t>
</w:t>
      </w:r>
      <w:r>
        <w:rPr>
          <w:rFonts w:ascii="Times New Roman"/>
          <w:b/>
          <w:i w:val="false"/>
          <w:color w:val="000080"/>
          <w:sz w:val="28"/>
        </w:rPr>
        <w:t xml:space="preserve">трансферттер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25"/>
        <w:gridCol w:w="1994"/>
        <w:gridCol w:w="1970"/>
        <w:gridCol w:w="2110"/>
        <w:gridCol w:w="1322"/>
        <w:gridCol w:w="1499"/>
        <w:gridCol w:w="1460"/>
      </w:tblGrid>
      <w:tr>
        <w:trPr>
          <w:trHeight w:val="420" w:hRule="atLeast"/>
        </w:trPr>
        <w:tc>
          <w:tcPr>
            <w:tcW w:w="272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Атауы </w:t>
            </w:r>
          </w:p>
        </w:tc>
        <w:tc>
          <w:tcPr>
            <w:tcW w:w="199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аз қамтылған отбасылардың 18 жасқа дейінгі балаларына мемлекеттік жәрдемақылар төлеуге </w:t>
            </w:r>
          </w:p>
        </w:tc>
        <w:tc>
          <w:tcPr>
            <w:tcW w:w="1970"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қалалық </w:t>
            </w:r>
            <w:r>
              <w:br/>
            </w:r>
            <w:r>
              <w:rPr>
                <w:rFonts w:ascii="Times New Roman"/>
                <w:b w:val="false"/>
                <w:i w:val="false"/>
                <w:color w:val="000000"/>
                <w:sz w:val="20"/>
              </w:rPr>
              <w:t xml:space="preserve">
телеком- </w:t>
            </w:r>
            <w:r>
              <w:br/>
            </w:r>
            <w:r>
              <w:rPr>
                <w:rFonts w:ascii="Times New Roman"/>
                <w:b w:val="false"/>
                <w:i w:val="false"/>
                <w:color w:val="000000"/>
                <w:sz w:val="20"/>
              </w:rPr>
              <w:t xml:space="preserve">
муникация </w:t>
            </w:r>
            <w:r>
              <w:br/>
            </w:r>
            <w:r>
              <w:rPr>
                <w:rFonts w:ascii="Times New Roman"/>
                <w:b w:val="false"/>
                <w:i w:val="false"/>
                <w:color w:val="000000"/>
                <w:sz w:val="20"/>
              </w:rPr>
              <w:t xml:space="preserve">
желілері- </w:t>
            </w:r>
            <w:r>
              <w:br/>
            </w:r>
            <w:r>
              <w:rPr>
                <w:rFonts w:ascii="Times New Roman"/>
                <w:b w:val="false"/>
                <w:i w:val="false"/>
                <w:color w:val="000000"/>
                <w:sz w:val="20"/>
              </w:rPr>
              <w:t xml:space="preserve">
нің або- </w:t>
            </w:r>
            <w:r>
              <w:br/>
            </w:r>
            <w:r>
              <w:rPr>
                <w:rFonts w:ascii="Times New Roman"/>
                <w:b w:val="false"/>
                <w:i w:val="false"/>
                <w:color w:val="000000"/>
                <w:sz w:val="20"/>
              </w:rPr>
              <w:t xml:space="preserve">
ненттері </w:t>
            </w:r>
            <w:r>
              <w:br/>
            </w:r>
            <w:r>
              <w:rPr>
                <w:rFonts w:ascii="Times New Roman"/>
                <w:b w:val="false"/>
                <w:i w:val="false"/>
                <w:color w:val="000000"/>
                <w:sz w:val="20"/>
              </w:rPr>
              <w:t xml:space="preserve">
болып </w:t>
            </w:r>
            <w:r>
              <w:br/>
            </w:r>
            <w:r>
              <w:rPr>
                <w:rFonts w:ascii="Times New Roman"/>
                <w:b w:val="false"/>
                <w:i w:val="false"/>
                <w:color w:val="000000"/>
                <w:sz w:val="20"/>
              </w:rPr>
              <w:t xml:space="preserve">
табыла- </w:t>
            </w:r>
            <w:r>
              <w:br/>
            </w:r>
            <w:r>
              <w:rPr>
                <w:rFonts w:ascii="Times New Roman"/>
                <w:b w:val="false"/>
                <w:i w:val="false"/>
                <w:color w:val="000000"/>
                <w:sz w:val="20"/>
              </w:rPr>
              <w:t xml:space="preserve">
тын, әле- </w:t>
            </w:r>
            <w:r>
              <w:br/>
            </w:r>
            <w:r>
              <w:rPr>
                <w:rFonts w:ascii="Times New Roman"/>
                <w:b w:val="false"/>
                <w:i w:val="false"/>
                <w:color w:val="000000"/>
                <w:sz w:val="20"/>
              </w:rPr>
              <w:t xml:space="preserve">
уметтік </w:t>
            </w:r>
            <w:r>
              <w:br/>
            </w:r>
            <w:r>
              <w:rPr>
                <w:rFonts w:ascii="Times New Roman"/>
                <w:b w:val="false"/>
                <w:i w:val="false"/>
                <w:color w:val="000000"/>
                <w:sz w:val="20"/>
              </w:rPr>
              <w:t xml:space="preserve">
жағынан </w:t>
            </w:r>
            <w:r>
              <w:br/>
            </w:r>
            <w:r>
              <w:rPr>
                <w:rFonts w:ascii="Times New Roman"/>
                <w:b w:val="false"/>
                <w:i w:val="false"/>
                <w:color w:val="000000"/>
                <w:sz w:val="20"/>
              </w:rPr>
              <w:t xml:space="preserve">
қорғала- </w:t>
            </w:r>
            <w:r>
              <w:br/>
            </w:r>
            <w:r>
              <w:rPr>
                <w:rFonts w:ascii="Times New Roman"/>
                <w:b w:val="false"/>
                <w:i w:val="false"/>
                <w:color w:val="000000"/>
                <w:sz w:val="20"/>
              </w:rPr>
              <w:t xml:space="preserve">
тын аза- </w:t>
            </w:r>
            <w:r>
              <w:br/>
            </w:r>
            <w:r>
              <w:rPr>
                <w:rFonts w:ascii="Times New Roman"/>
                <w:b w:val="false"/>
                <w:i w:val="false"/>
                <w:color w:val="000000"/>
                <w:sz w:val="20"/>
              </w:rPr>
              <w:t xml:space="preserve">
маттардың </w:t>
            </w:r>
            <w:r>
              <w:br/>
            </w:r>
            <w:r>
              <w:rPr>
                <w:rFonts w:ascii="Times New Roman"/>
                <w:b w:val="false"/>
                <w:i w:val="false"/>
                <w:color w:val="000000"/>
                <w:sz w:val="20"/>
              </w:rPr>
              <w:t xml:space="preserve">
телефон </w:t>
            </w:r>
            <w:r>
              <w:br/>
            </w:r>
            <w:r>
              <w:rPr>
                <w:rFonts w:ascii="Times New Roman"/>
                <w:b w:val="false"/>
                <w:i w:val="false"/>
                <w:color w:val="000000"/>
                <w:sz w:val="20"/>
              </w:rPr>
              <w:t xml:space="preserve">
үшін або- </w:t>
            </w:r>
            <w:r>
              <w:br/>
            </w:r>
            <w:r>
              <w:rPr>
                <w:rFonts w:ascii="Times New Roman"/>
                <w:b w:val="false"/>
                <w:i w:val="false"/>
                <w:color w:val="000000"/>
                <w:sz w:val="20"/>
              </w:rPr>
              <w:t xml:space="preserve">
ненттік </w:t>
            </w:r>
            <w:r>
              <w:br/>
            </w:r>
            <w:r>
              <w:rPr>
                <w:rFonts w:ascii="Times New Roman"/>
                <w:b w:val="false"/>
                <w:i w:val="false"/>
                <w:color w:val="000000"/>
                <w:sz w:val="20"/>
              </w:rPr>
              <w:t xml:space="preserve">
төлем </w:t>
            </w:r>
            <w:r>
              <w:br/>
            </w:r>
            <w:r>
              <w:rPr>
                <w:rFonts w:ascii="Times New Roman"/>
                <w:b w:val="false"/>
                <w:i w:val="false"/>
                <w:color w:val="000000"/>
                <w:sz w:val="20"/>
              </w:rPr>
              <w:t xml:space="preserve">
тариф- </w:t>
            </w:r>
            <w:r>
              <w:br/>
            </w:r>
            <w:r>
              <w:rPr>
                <w:rFonts w:ascii="Times New Roman"/>
                <w:b w:val="false"/>
                <w:i w:val="false"/>
                <w:color w:val="000000"/>
                <w:sz w:val="20"/>
              </w:rPr>
              <w:t xml:space="preserve">
терінің </w:t>
            </w:r>
            <w:r>
              <w:br/>
            </w:r>
            <w:r>
              <w:rPr>
                <w:rFonts w:ascii="Times New Roman"/>
                <w:b w:val="false"/>
                <w:i w:val="false"/>
                <w:color w:val="000000"/>
                <w:sz w:val="20"/>
              </w:rPr>
              <w:t xml:space="preserve">
көте- </w:t>
            </w:r>
            <w:r>
              <w:br/>
            </w:r>
            <w:r>
              <w:rPr>
                <w:rFonts w:ascii="Times New Roman"/>
                <w:b w:val="false"/>
                <w:i w:val="false"/>
                <w:color w:val="000000"/>
                <w:sz w:val="20"/>
              </w:rPr>
              <w:t xml:space="preserve">
рілуіне </w:t>
            </w:r>
            <w:r>
              <w:br/>
            </w:r>
            <w:r>
              <w:rPr>
                <w:rFonts w:ascii="Times New Roman"/>
                <w:b w:val="false"/>
                <w:i w:val="false"/>
                <w:color w:val="000000"/>
                <w:sz w:val="20"/>
              </w:rPr>
              <w:t xml:space="preserve">
өтеуге </w:t>
            </w:r>
          </w:p>
        </w:tc>
        <w:tc>
          <w:tcPr>
            <w:tcW w:w="2110"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мүгедек- </w:t>
            </w:r>
            <w:r>
              <w:br/>
            </w:r>
            <w:r>
              <w:rPr>
                <w:rFonts w:ascii="Times New Roman"/>
                <w:b w:val="false"/>
                <w:i w:val="false"/>
                <w:color w:val="000000"/>
                <w:sz w:val="20"/>
              </w:rPr>
              <w:t xml:space="preserve">
терді </w:t>
            </w:r>
            <w:r>
              <w:br/>
            </w:r>
            <w:r>
              <w:rPr>
                <w:rFonts w:ascii="Times New Roman"/>
                <w:b w:val="false"/>
                <w:i w:val="false"/>
                <w:color w:val="000000"/>
                <w:sz w:val="20"/>
              </w:rPr>
              <w:t xml:space="preserve">
оңалтудың </w:t>
            </w:r>
            <w:r>
              <w:br/>
            </w:r>
            <w:r>
              <w:rPr>
                <w:rFonts w:ascii="Times New Roman"/>
                <w:b w:val="false"/>
                <w:i w:val="false"/>
                <w:color w:val="000000"/>
                <w:sz w:val="20"/>
              </w:rPr>
              <w:t xml:space="preserve">
жеке бағд- </w:t>
            </w:r>
            <w:r>
              <w:br/>
            </w:r>
            <w:r>
              <w:rPr>
                <w:rFonts w:ascii="Times New Roman"/>
                <w:b w:val="false"/>
                <w:i w:val="false"/>
                <w:color w:val="000000"/>
                <w:sz w:val="20"/>
              </w:rPr>
              <w:t xml:space="preserve">
арламасына </w:t>
            </w:r>
            <w:r>
              <w:br/>
            </w:r>
            <w:r>
              <w:rPr>
                <w:rFonts w:ascii="Times New Roman"/>
                <w:b w:val="false"/>
                <w:i w:val="false"/>
                <w:color w:val="000000"/>
                <w:sz w:val="20"/>
              </w:rPr>
              <w:t xml:space="preserve">
сәйкес, </w:t>
            </w:r>
            <w:r>
              <w:br/>
            </w:r>
            <w:r>
              <w:rPr>
                <w:rFonts w:ascii="Times New Roman"/>
                <w:b w:val="false"/>
                <w:i w:val="false"/>
                <w:color w:val="000000"/>
                <w:sz w:val="20"/>
              </w:rPr>
              <w:t xml:space="preserve">
мұқтаж </w:t>
            </w:r>
            <w:r>
              <w:br/>
            </w:r>
            <w:r>
              <w:rPr>
                <w:rFonts w:ascii="Times New Roman"/>
                <w:b w:val="false"/>
                <w:i w:val="false"/>
                <w:color w:val="000000"/>
                <w:sz w:val="20"/>
              </w:rPr>
              <w:t xml:space="preserve">
мүгедек- </w:t>
            </w:r>
            <w:r>
              <w:br/>
            </w:r>
            <w:r>
              <w:rPr>
                <w:rFonts w:ascii="Times New Roman"/>
                <w:b w:val="false"/>
                <w:i w:val="false"/>
                <w:color w:val="000000"/>
                <w:sz w:val="20"/>
              </w:rPr>
              <w:t xml:space="preserve">
терді </w:t>
            </w:r>
            <w:r>
              <w:br/>
            </w:r>
            <w:r>
              <w:rPr>
                <w:rFonts w:ascii="Times New Roman"/>
                <w:b w:val="false"/>
                <w:i w:val="false"/>
                <w:color w:val="000000"/>
                <w:sz w:val="20"/>
              </w:rPr>
              <w:t xml:space="preserve">
міндетті </w:t>
            </w:r>
            <w:r>
              <w:br/>
            </w:r>
            <w:r>
              <w:rPr>
                <w:rFonts w:ascii="Times New Roman"/>
                <w:b w:val="false"/>
                <w:i w:val="false"/>
                <w:color w:val="000000"/>
                <w:sz w:val="20"/>
              </w:rPr>
              <w:t xml:space="preserve">
гигиеналық </w:t>
            </w:r>
            <w:r>
              <w:br/>
            </w:r>
            <w:r>
              <w:rPr>
                <w:rFonts w:ascii="Times New Roman"/>
                <w:b w:val="false"/>
                <w:i w:val="false"/>
                <w:color w:val="000000"/>
                <w:sz w:val="20"/>
              </w:rPr>
              <w:t xml:space="preserve">
құралдар- </w:t>
            </w:r>
            <w:r>
              <w:br/>
            </w:r>
            <w:r>
              <w:rPr>
                <w:rFonts w:ascii="Times New Roman"/>
                <w:b w:val="false"/>
                <w:i w:val="false"/>
                <w:color w:val="000000"/>
                <w:sz w:val="20"/>
              </w:rPr>
              <w:t xml:space="preserve">
мен </w:t>
            </w:r>
            <w:r>
              <w:br/>
            </w:r>
            <w:r>
              <w:rPr>
                <w:rFonts w:ascii="Times New Roman"/>
                <w:b w:val="false"/>
                <w:i w:val="false"/>
                <w:color w:val="000000"/>
                <w:sz w:val="20"/>
              </w:rPr>
              <w:t xml:space="preserve">
қамтамасыз </w:t>
            </w:r>
            <w:r>
              <w:br/>
            </w:r>
            <w:r>
              <w:rPr>
                <w:rFonts w:ascii="Times New Roman"/>
                <w:b w:val="false"/>
                <w:i w:val="false"/>
                <w:color w:val="000000"/>
                <w:sz w:val="20"/>
              </w:rPr>
              <w:t xml:space="preserve">
етуге, және </w:t>
            </w:r>
            <w:r>
              <w:br/>
            </w:r>
            <w:r>
              <w:rPr>
                <w:rFonts w:ascii="Times New Roman"/>
                <w:b w:val="false"/>
                <w:i w:val="false"/>
                <w:color w:val="000000"/>
                <w:sz w:val="20"/>
              </w:rPr>
              <w:t xml:space="preserve">
ымдау тілі </w:t>
            </w:r>
            <w:r>
              <w:br/>
            </w:r>
            <w:r>
              <w:rPr>
                <w:rFonts w:ascii="Times New Roman"/>
                <w:b w:val="false"/>
                <w:i w:val="false"/>
                <w:color w:val="000000"/>
                <w:sz w:val="20"/>
              </w:rPr>
              <w:t xml:space="preserve">
мамандары- </w:t>
            </w:r>
            <w:r>
              <w:br/>
            </w:r>
            <w:r>
              <w:rPr>
                <w:rFonts w:ascii="Times New Roman"/>
                <w:b w:val="false"/>
                <w:i w:val="false"/>
                <w:color w:val="000000"/>
                <w:sz w:val="20"/>
              </w:rPr>
              <w:t xml:space="preserve">
ның, жеке </w:t>
            </w:r>
            <w:r>
              <w:br/>
            </w:r>
            <w:r>
              <w:rPr>
                <w:rFonts w:ascii="Times New Roman"/>
                <w:b w:val="false"/>
                <w:i w:val="false"/>
                <w:color w:val="000000"/>
                <w:sz w:val="20"/>
              </w:rPr>
              <w:t xml:space="preserve">
көмекші- </w:t>
            </w:r>
            <w:r>
              <w:br/>
            </w:r>
            <w:r>
              <w:rPr>
                <w:rFonts w:ascii="Times New Roman"/>
                <w:b w:val="false"/>
                <w:i w:val="false"/>
                <w:color w:val="000000"/>
                <w:sz w:val="20"/>
              </w:rPr>
              <w:t xml:space="preserve">
лердің </w:t>
            </w:r>
            <w:r>
              <w:br/>
            </w:r>
            <w:r>
              <w:rPr>
                <w:rFonts w:ascii="Times New Roman"/>
                <w:b w:val="false"/>
                <w:i w:val="false"/>
                <w:color w:val="000000"/>
                <w:sz w:val="20"/>
              </w:rPr>
              <w:t xml:space="preserve">
қызметін </w:t>
            </w:r>
            <w:r>
              <w:br/>
            </w:r>
            <w:r>
              <w:rPr>
                <w:rFonts w:ascii="Times New Roman"/>
                <w:b w:val="false"/>
                <w:i w:val="false"/>
                <w:color w:val="000000"/>
                <w:sz w:val="20"/>
              </w:rPr>
              <w:t xml:space="preserve">
көрсетуге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оның ішінде </w:t>
            </w:r>
          </w:p>
        </w:tc>
      </w:tr>
      <w:tr>
        <w:trPr>
          <w:trHeight w:val="19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міндетті </w:t>
            </w:r>
            <w:r>
              <w:br/>
            </w:r>
            <w:r>
              <w:rPr>
                <w:rFonts w:ascii="Times New Roman"/>
                <w:b w:val="false"/>
                <w:i w:val="false"/>
                <w:color w:val="000000"/>
                <w:sz w:val="20"/>
              </w:rPr>
              <w:t xml:space="preserve">
гигие- </w:t>
            </w:r>
            <w:r>
              <w:br/>
            </w:r>
            <w:r>
              <w:rPr>
                <w:rFonts w:ascii="Times New Roman"/>
                <w:b w:val="false"/>
                <w:i w:val="false"/>
                <w:color w:val="000000"/>
                <w:sz w:val="20"/>
              </w:rPr>
              <w:t xml:space="preserve">
налық </w:t>
            </w:r>
            <w:r>
              <w:br/>
            </w:r>
            <w:r>
              <w:rPr>
                <w:rFonts w:ascii="Times New Roman"/>
                <w:b w:val="false"/>
                <w:i w:val="false"/>
                <w:color w:val="000000"/>
                <w:sz w:val="20"/>
              </w:rPr>
              <w:t xml:space="preserve">
құрал- </w:t>
            </w:r>
            <w:r>
              <w:br/>
            </w:r>
            <w:r>
              <w:rPr>
                <w:rFonts w:ascii="Times New Roman"/>
                <w:b w:val="false"/>
                <w:i w:val="false"/>
                <w:color w:val="000000"/>
                <w:sz w:val="20"/>
              </w:rPr>
              <w:t xml:space="preserve">
дар </w:t>
            </w:r>
          </w:p>
        </w:tc>
        <w:tc>
          <w:tcPr>
            <w:tcW w:w="14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жеке </w:t>
            </w:r>
            <w:r>
              <w:br/>
            </w:r>
            <w:r>
              <w:rPr>
                <w:rFonts w:ascii="Times New Roman"/>
                <w:b w:val="false"/>
                <w:i w:val="false"/>
                <w:color w:val="000000"/>
                <w:sz w:val="20"/>
              </w:rPr>
              <w:t xml:space="preserve">
көмек- </w:t>
            </w:r>
            <w:r>
              <w:br/>
            </w:r>
            <w:r>
              <w:rPr>
                <w:rFonts w:ascii="Times New Roman"/>
                <w:b w:val="false"/>
                <w:i w:val="false"/>
                <w:color w:val="000000"/>
                <w:sz w:val="20"/>
              </w:rPr>
              <w:t xml:space="preserve">
шілер- </w:t>
            </w:r>
            <w:r>
              <w:br/>
            </w:r>
            <w:r>
              <w:rPr>
                <w:rFonts w:ascii="Times New Roman"/>
                <w:b w:val="false"/>
                <w:i w:val="false"/>
                <w:color w:val="000000"/>
                <w:sz w:val="20"/>
              </w:rPr>
              <w:t xml:space="preserve">
дің </w:t>
            </w:r>
            <w:r>
              <w:br/>
            </w:r>
            <w:r>
              <w:rPr>
                <w:rFonts w:ascii="Times New Roman"/>
                <w:b w:val="false"/>
                <w:i w:val="false"/>
                <w:color w:val="000000"/>
                <w:sz w:val="20"/>
              </w:rPr>
              <w:t xml:space="preserve">
қыз- </w:t>
            </w:r>
            <w:r>
              <w:br/>
            </w:r>
            <w:r>
              <w:rPr>
                <w:rFonts w:ascii="Times New Roman"/>
                <w:b w:val="false"/>
                <w:i w:val="false"/>
                <w:color w:val="000000"/>
                <w:sz w:val="20"/>
              </w:rPr>
              <w:t xml:space="preserve">
метін </w:t>
            </w:r>
            <w:r>
              <w:br/>
            </w:r>
            <w:r>
              <w:rPr>
                <w:rFonts w:ascii="Times New Roman"/>
                <w:b w:val="false"/>
                <w:i w:val="false"/>
                <w:color w:val="000000"/>
                <w:sz w:val="20"/>
              </w:rPr>
              <w:t xml:space="preserve">
көр- </w:t>
            </w:r>
            <w:r>
              <w:br/>
            </w:r>
            <w:r>
              <w:rPr>
                <w:rFonts w:ascii="Times New Roman"/>
                <w:b w:val="false"/>
                <w:i w:val="false"/>
                <w:color w:val="000000"/>
                <w:sz w:val="20"/>
              </w:rPr>
              <w:t xml:space="preserve">
сету </w:t>
            </w:r>
          </w:p>
        </w:tc>
        <w:tc>
          <w:tcPr>
            <w:tcW w:w="14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ымдау </w:t>
            </w:r>
            <w:r>
              <w:br/>
            </w:r>
            <w:r>
              <w:rPr>
                <w:rFonts w:ascii="Times New Roman"/>
                <w:b w:val="false"/>
                <w:i w:val="false"/>
                <w:color w:val="000000"/>
                <w:sz w:val="20"/>
              </w:rPr>
              <w:t xml:space="preserve">
тілі </w:t>
            </w:r>
            <w:r>
              <w:br/>
            </w:r>
            <w:r>
              <w:rPr>
                <w:rFonts w:ascii="Times New Roman"/>
                <w:b w:val="false"/>
                <w:i w:val="false"/>
                <w:color w:val="000000"/>
                <w:sz w:val="20"/>
              </w:rPr>
              <w:t xml:space="preserve">
маман- </w:t>
            </w:r>
            <w:r>
              <w:br/>
            </w:r>
            <w:r>
              <w:rPr>
                <w:rFonts w:ascii="Times New Roman"/>
                <w:b w:val="false"/>
                <w:i w:val="false"/>
                <w:color w:val="000000"/>
                <w:sz w:val="20"/>
              </w:rPr>
              <w:t xml:space="preserve">
дары- </w:t>
            </w:r>
            <w:r>
              <w:br/>
            </w:r>
            <w:r>
              <w:rPr>
                <w:rFonts w:ascii="Times New Roman"/>
                <w:b w:val="false"/>
                <w:i w:val="false"/>
                <w:color w:val="000000"/>
                <w:sz w:val="20"/>
              </w:rPr>
              <w:t xml:space="preserve">
ның </w:t>
            </w:r>
            <w:r>
              <w:br/>
            </w:r>
            <w:r>
              <w:rPr>
                <w:rFonts w:ascii="Times New Roman"/>
                <w:b w:val="false"/>
                <w:i w:val="false"/>
                <w:color w:val="000000"/>
                <w:sz w:val="20"/>
              </w:rPr>
              <w:t xml:space="preserve">
қыз- </w:t>
            </w:r>
            <w:r>
              <w:br/>
            </w:r>
            <w:r>
              <w:rPr>
                <w:rFonts w:ascii="Times New Roman"/>
                <w:b w:val="false"/>
                <w:i w:val="false"/>
                <w:color w:val="000000"/>
                <w:sz w:val="20"/>
              </w:rPr>
              <w:t xml:space="preserve">
метін </w:t>
            </w:r>
            <w:r>
              <w:br/>
            </w:r>
            <w:r>
              <w:rPr>
                <w:rFonts w:ascii="Times New Roman"/>
                <w:b w:val="false"/>
                <w:i w:val="false"/>
                <w:color w:val="000000"/>
                <w:sz w:val="20"/>
              </w:rPr>
              <w:t xml:space="preserve">
көр- </w:t>
            </w:r>
            <w:r>
              <w:br/>
            </w:r>
            <w:r>
              <w:rPr>
                <w:rFonts w:ascii="Times New Roman"/>
                <w:b w:val="false"/>
                <w:i w:val="false"/>
                <w:color w:val="000000"/>
                <w:sz w:val="20"/>
              </w:rPr>
              <w:t xml:space="preserve">
сету </w:t>
            </w:r>
          </w:p>
        </w:tc>
      </w:tr>
      <w:tr>
        <w:trPr>
          <w:trHeight w:val="435" w:hRule="atLeast"/>
        </w:trPr>
        <w:tc>
          <w:tcPr>
            <w:tcW w:w="27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Жамбыл ауданы </w:t>
            </w:r>
          </w:p>
        </w:tc>
        <w:tc>
          <w:tcPr>
            <w:tcW w:w="19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53314 </w:t>
            </w:r>
          </w:p>
        </w:tc>
        <w:tc>
          <w:tcPr>
            <w:tcW w:w="19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450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250 </w:t>
            </w:r>
          </w:p>
        </w:tc>
        <w:tc>
          <w:tcPr>
            <w:tcW w:w="14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100 </w:t>
            </w:r>
          </w:p>
        </w:tc>
        <w:tc>
          <w:tcPr>
            <w:tcW w:w="14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100 </w:t>
            </w:r>
          </w:p>
        </w:tc>
      </w:tr>
      <w:tr>
        <w:trPr>
          <w:trHeight w:val="345" w:hRule="atLeast"/>
        </w:trPr>
        <w:tc>
          <w:tcPr>
            <w:tcW w:w="27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Жуалы ауданы </w:t>
            </w:r>
          </w:p>
        </w:tc>
        <w:tc>
          <w:tcPr>
            <w:tcW w:w="19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60532 </w:t>
            </w:r>
          </w:p>
        </w:tc>
        <w:tc>
          <w:tcPr>
            <w:tcW w:w="19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450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150 </w:t>
            </w:r>
          </w:p>
        </w:tc>
        <w:tc>
          <w:tcPr>
            <w:tcW w:w="14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200 </w:t>
            </w:r>
          </w:p>
        </w:tc>
        <w:tc>
          <w:tcPr>
            <w:tcW w:w="14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100 </w:t>
            </w:r>
          </w:p>
        </w:tc>
      </w:tr>
      <w:tr>
        <w:trPr>
          <w:trHeight w:val="360" w:hRule="atLeast"/>
        </w:trPr>
        <w:tc>
          <w:tcPr>
            <w:tcW w:w="27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Кордай ауданы </w:t>
            </w:r>
          </w:p>
        </w:tc>
        <w:tc>
          <w:tcPr>
            <w:tcW w:w="19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48249 </w:t>
            </w:r>
          </w:p>
        </w:tc>
        <w:tc>
          <w:tcPr>
            <w:tcW w:w="19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1000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350 </w:t>
            </w:r>
          </w:p>
        </w:tc>
        <w:tc>
          <w:tcPr>
            <w:tcW w:w="14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500 </w:t>
            </w:r>
          </w:p>
        </w:tc>
        <w:tc>
          <w:tcPr>
            <w:tcW w:w="14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150 </w:t>
            </w:r>
          </w:p>
        </w:tc>
      </w:tr>
      <w:tr>
        <w:trPr>
          <w:trHeight w:val="360" w:hRule="atLeast"/>
        </w:trPr>
        <w:tc>
          <w:tcPr>
            <w:tcW w:w="27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Т.Рысқұлов ауданы  </w:t>
            </w:r>
          </w:p>
        </w:tc>
        <w:tc>
          <w:tcPr>
            <w:tcW w:w="19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66918 </w:t>
            </w:r>
          </w:p>
        </w:tc>
        <w:tc>
          <w:tcPr>
            <w:tcW w:w="19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600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150 </w:t>
            </w:r>
          </w:p>
        </w:tc>
        <w:tc>
          <w:tcPr>
            <w:tcW w:w="14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300 </w:t>
            </w:r>
          </w:p>
        </w:tc>
        <w:tc>
          <w:tcPr>
            <w:tcW w:w="14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150 </w:t>
            </w:r>
          </w:p>
        </w:tc>
      </w:tr>
      <w:tr>
        <w:trPr>
          <w:trHeight w:val="360" w:hRule="atLeast"/>
        </w:trPr>
        <w:tc>
          <w:tcPr>
            <w:tcW w:w="27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Меркі ауданы </w:t>
            </w:r>
          </w:p>
        </w:tc>
        <w:tc>
          <w:tcPr>
            <w:tcW w:w="19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56331 </w:t>
            </w:r>
          </w:p>
        </w:tc>
        <w:tc>
          <w:tcPr>
            <w:tcW w:w="19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750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300 </w:t>
            </w:r>
          </w:p>
        </w:tc>
        <w:tc>
          <w:tcPr>
            <w:tcW w:w="14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300 </w:t>
            </w:r>
          </w:p>
        </w:tc>
        <w:tc>
          <w:tcPr>
            <w:tcW w:w="14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150 </w:t>
            </w:r>
          </w:p>
        </w:tc>
      </w:tr>
      <w:tr>
        <w:trPr>
          <w:trHeight w:val="330" w:hRule="atLeast"/>
        </w:trPr>
        <w:tc>
          <w:tcPr>
            <w:tcW w:w="27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Мойынқұм ауданы </w:t>
            </w:r>
          </w:p>
        </w:tc>
        <w:tc>
          <w:tcPr>
            <w:tcW w:w="19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42305 </w:t>
            </w:r>
          </w:p>
        </w:tc>
        <w:tc>
          <w:tcPr>
            <w:tcW w:w="19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380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80 </w:t>
            </w:r>
          </w:p>
        </w:tc>
        <w:tc>
          <w:tcPr>
            <w:tcW w:w="14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250 </w:t>
            </w:r>
          </w:p>
        </w:tc>
        <w:tc>
          <w:tcPr>
            <w:tcW w:w="14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50 </w:t>
            </w:r>
          </w:p>
        </w:tc>
      </w:tr>
      <w:tr>
        <w:trPr>
          <w:trHeight w:val="345" w:hRule="atLeast"/>
        </w:trPr>
        <w:tc>
          <w:tcPr>
            <w:tcW w:w="27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Сарысу ауданы </w:t>
            </w:r>
          </w:p>
        </w:tc>
        <w:tc>
          <w:tcPr>
            <w:tcW w:w="19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61435 </w:t>
            </w:r>
          </w:p>
        </w:tc>
        <w:tc>
          <w:tcPr>
            <w:tcW w:w="19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302 </w:t>
            </w:r>
          </w:p>
        </w:tc>
        <w:tc>
          <w:tcPr>
            <w:tcW w:w="21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400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200 </w:t>
            </w:r>
          </w:p>
        </w:tc>
        <w:tc>
          <w:tcPr>
            <w:tcW w:w="14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100 </w:t>
            </w:r>
          </w:p>
        </w:tc>
        <w:tc>
          <w:tcPr>
            <w:tcW w:w="14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100 </w:t>
            </w:r>
          </w:p>
        </w:tc>
      </w:tr>
      <w:tr>
        <w:trPr>
          <w:trHeight w:val="360" w:hRule="atLeast"/>
        </w:trPr>
        <w:tc>
          <w:tcPr>
            <w:tcW w:w="27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Байзақ ауданы </w:t>
            </w:r>
          </w:p>
        </w:tc>
        <w:tc>
          <w:tcPr>
            <w:tcW w:w="19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59303 </w:t>
            </w:r>
          </w:p>
        </w:tc>
        <w:tc>
          <w:tcPr>
            <w:tcW w:w="19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950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300 </w:t>
            </w:r>
          </w:p>
        </w:tc>
        <w:tc>
          <w:tcPr>
            <w:tcW w:w="14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400 </w:t>
            </w:r>
          </w:p>
        </w:tc>
        <w:tc>
          <w:tcPr>
            <w:tcW w:w="14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250 </w:t>
            </w:r>
          </w:p>
        </w:tc>
      </w:tr>
      <w:tr>
        <w:trPr>
          <w:trHeight w:val="345" w:hRule="atLeast"/>
        </w:trPr>
        <w:tc>
          <w:tcPr>
            <w:tcW w:w="27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Талас ауданы </w:t>
            </w:r>
          </w:p>
        </w:tc>
        <w:tc>
          <w:tcPr>
            <w:tcW w:w="19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52285 </w:t>
            </w:r>
          </w:p>
        </w:tc>
        <w:tc>
          <w:tcPr>
            <w:tcW w:w="19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147 </w:t>
            </w:r>
          </w:p>
        </w:tc>
        <w:tc>
          <w:tcPr>
            <w:tcW w:w="21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550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150 </w:t>
            </w:r>
          </w:p>
        </w:tc>
        <w:tc>
          <w:tcPr>
            <w:tcW w:w="14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300 </w:t>
            </w:r>
          </w:p>
        </w:tc>
        <w:tc>
          <w:tcPr>
            <w:tcW w:w="14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100 </w:t>
            </w:r>
          </w:p>
        </w:tc>
      </w:tr>
      <w:tr>
        <w:trPr>
          <w:trHeight w:val="330" w:hRule="atLeast"/>
        </w:trPr>
        <w:tc>
          <w:tcPr>
            <w:tcW w:w="27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Шу ауданы </w:t>
            </w:r>
          </w:p>
        </w:tc>
        <w:tc>
          <w:tcPr>
            <w:tcW w:w="19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50874 </w:t>
            </w:r>
          </w:p>
        </w:tc>
        <w:tc>
          <w:tcPr>
            <w:tcW w:w="19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23 </w:t>
            </w:r>
          </w:p>
        </w:tc>
        <w:tc>
          <w:tcPr>
            <w:tcW w:w="21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850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350 </w:t>
            </w:r>
          </w:p>
        </w:tc>
        <w:tc>
          <w:tcPr>
            <w:tcW w:w="14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350 </w:t>
            </w:r>
          </w:p>
        </w:tc>
        <w:tc>
          <w:tcPr>
            <w:tcW w:w="14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150 </w:t>
            </w:r>
          </w:p>
        </w:tc>
      </w:tr>
      <w:tr>
        <w:trPr>
          <w:trHeight w:val="360" w:hRule="atLeast"/>
        </w:trPr>
        <w:tc>
          <w:tcPr>
            <w:tcW w:w="27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Тараз қаласы </w:t>
            </w:r>
          </w:p>
        </w:tc>
        <w:tc>
          <w:tcPr>
            <w:tcW w:w="19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278454 </w:t>
            </w:r>
          </w:p>
        </w:tc>
        <w:tc>
          <w:tcPr>
            <w:tcW w:w="19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2547 </w:t>
            </w:r>
          </w:p>
        </w:tc>
        <w:tc>
          <w:tcPr>
            <w:tcW w:w="21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11567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1919 </w:t>
            </w:r>
          </w:p>
        </w:tc>
        <w:tc>
          <w:tcPr>
            <w:tcW w:w="14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6868 </w:t>
            </w:r>
          </w:p>
        </w:tc>
        <w:tc>
          <w:tcPr>
            <w:tcW w:w="14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2780 </w:t>
            </w:r>
          </w:p>
        </w:tc>
      </w:tr>
      <w:tr>
        <w:trPr>
          <w:trHeight w:val="450" w:hRule="atLeast"/>
        </w:trPr>
        <w:tc>
          <w:tcPr>
            <w:tcW w:w="27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БАРЛЫҒЫ </w:t>
            </w:r>
          </w:p>
        </w:tc>
        <w:tc>
          <w:tcPr>
            <w:tcW w:w="19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830000 </w:t>
            </w:r>
          </w:p>
        </w:tc>
        <w:tc>
          <w:tcPr>
            <w:tcW w:w="19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3019 </w:t>
            </w:r>
          </w:p>
        </w:tc>
        <w:tc>
          <w:tcPr>
            <w:tcW w:w="21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17947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4199 </w:t>
            </w:r>
          </w:p>
        </w:tc>
        <w:tc>
          <w:tcPr>
            <w:tcW w:w="14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9668 </w:t>
            </w:r>
          </w:p>
        </w:tc>
        <w:tc>
          <w:tcPr>
            <w:tcW w:w="14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4080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Жамбыл облыстық мәслихатының </w:t>
      </w:r>
      <w:r>
        <w:br/>
      </w:r>
      <w:r>
        <w:rPr>
          <w:rFonts w:ascii="Times New Roman"/>
          <w:b w:val="false"/>
          <w:i w:val="false"/>
          <w:color w:val="000000"/>
          <w:sz w:val="28"/>
        </w:rPr>
        <w:t xml:space="preserve">
2007 жылғы "26" шілдедегі </w:t>
      </w:r>
      <w:r>
        <w:br/>
      </w:r>
      <w:r>
        <w:rPr>
          <w:rFonts w:ascii="Times New Roman"/>
          <w:b w:val="false"/>
          <w:i w:val="false"/>
          <w:color w:val="000000"/>
          <w:sz w:val="28"/>
        </w:rPr>
        <w:t xml:space="preserve">
N 25-4 шешіміне 3 қосымша </w:t>
      </w:r>
      <w:r>
        <w:br/>
      </w:r>
      <w:r>
        <w:rPr>
          <w:rFonts w:ascii="Times New Roman"/>
          <w:b w:val="false"/>
          <w:i w:val="false"/>
          <w:color w:val="000000"/>
          <w:sz w:val="28"/>
        </w:rPr>
        <w:t xml:space="preserve">
Жамбыл облыстық мәслихатының </w:t>
      </w:r>
      <w:r>
        <w:br/>
      </w:r>
      <w:r>
        <w:rPr>
          <w:rFonts w:ascii="Times New Roman"/>
          <w:b w:val="false"/>
          <w:i w:val="false"/>
          <w:color w:val="000000"/>
          <w:sz w:val="28"/>
        </w:rPr>
        <w:t xml:space="preserve">
2006 жылғы "12" желтоқсандағы </w:t>
      </w:r>
      <w:r>
        <w:br/>
      </w:r>
      <w:r>
        <w:rPr>
          <w:rFonts w:ascii="Times New Roman"/>
          <w:b w:val="false"/>
          <w:i w:val="false"/>
          <w:color w:val="000000"/>
          <w:sz w:val="28"/>
        </w:rPr>
        <w:t xml:space="preserve">
N 21-2 шешіміне 3 қосымша </w:t>
      </w:r>
    </w:p>
    <w:p>
      <w:pPr>
        <w:spacing w:after="0"/>
        <w:ind w:left="0"/>
        <w:jc w:val="both"/>
      </w:pPr>
      <w:r>
        <w:rPr>
          <w:rFonts w:ascii="Times New Roman"/>
          <w:b/>
          <w:i w:val="false"/>
          <w:color w:val="000080"/>
          <w:sz w:val="28"/>
        </w:rPr>
        <w:t xml:space="preserve">Қазақстан Республикасы Президентінің 11 қазан 2004 жылғы </w:t>
      </w:r>
      <w:r>
        <w:br/>
      </w:r>
      <w:r>
        <w:rPr>
          <w:rFonts w:ascii="Times New Roman"/>
          <w:b w:val="false"/>
          <w:i w:val="false"/>
          <w:color w:val="000000"/>
          <w:sz w:val="28"/>
        </w:rPr>
        <w:t>
</w:t>
      </w:r>
      <w:r>
        <w:rPr>
          <w:rFonts w:ascii="Times New Roman"/>
          <w:b/>
          <w:i w:val="false"/>
          <w:color w:val="000080"/>
          <w:sz w:val="28"/>
        </w:rPr>
        <w:t xml:space="preserve">N 1459 Жарлығымен бекітілген Қазақстан Республикасында білім </w:t>
      </w:r>
      <w:r>
        <w:br/>
      </w:r>
      <w:r>
        <w:rPr>
          <w:rFonts w:ascii="Times New Roman"/>
          <w:b w:val="false"/>
          <w:i w:val="false"/>
          <w:color w:val="000000"/>
          <w:sz w:val="28"/>
        </w:rPr>
        <w:t>
</w:t>
      </w:r>
      <w:r>
        <w:rPr>
          <w:rFonts w:ascii="Times New Roman"/>
          <w:b/>
          <w:i w:val="false"/>
          <w:color w:val="000080"/>
          <w:sz w:val="28"/>
        </w:rPr>
        <w:t xml:space="preserve">беруді дамытудың 2004-2010 жылдарға арналған мемлекеттік </w:t>
      </w:r>
      <w:r>
        <w:br/>
      </w:r>
      <w:r>
        <w:rPr>
          <w:rFonts w:ascii="Times New Roman"/>
          <w:b w:val="false"/>
          <w:i w:val="false"/>
          <w:color w:val="000000"/>
          <w:sz w:val="28"/>
        </w:rPr>
        <w:t>
</w:t>
      </w:r>
      <w:r>
        <w:rPr>
          <w:rFonts w:ascii="Times New Roman"/>
          <w:b/>
          <w:i w:val="false"/>
          <w:color w:val="000080"/>
          <w:sz w:val="28"/>
        </w:rPr>
        <w:t xml:space="preserve">бағдарламасын іске асыруға аудандардың және Тараз қаласының </w:t>
      </w:r>
      <w:r>
        <w:br/>
      </w:r>
      <w:r>
        <w:rPr>
          <w:rFonts w:ascii="Times New Roman"/>
          <w:b w:val="false"/>
          <w:i w:val="false"/>
          <w:color w:val="000000"/>
          <w:sz w:val="28"/>
        </w:rPr>
        <w:t>
</w:t>
      </w:r>
      <w:r>
        <w:rPr>
          <w:rFonts w:ascii="Times New Roman"/>
          <w:b/>
          <w:i w:val="false"/>
          <w:color w:val="000080"/>
          <w:sz w:val="28"/>
        </w:rPr>
        <w:t xml:space="preserve">бюджеттеріне көзделген ағымдағы нысаналы трансферттер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85"/>
        <w:gridCol w:w="1122"/>
        <w:gridCol w:w="1395"/>
        <w:gridCol w:w="1319"/>
        <w:gridCol w:w="1250"/>
        <w:gridCol w:w="1486"/>
        <w:gridCol w:w="1524"/>
        <w:gridCol w:w="1256"/>
        <w:gridCol w:w="1543"/>
      </w:tblGrid>
      <w:tr>
        <w:trPr>
          <w:trHeight w:val="300" w:hRule="atLeast"/>
        </w:trPr>
        <w:tc>
          <w:tcPr>
            <w:tcW w:w="218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Атауы </w:t>
            </w:r>
          </w:p>
        </w:tc>
        <w:tc>
          <w:tcPr>
            <w:tcW w:w="112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Барлығы </w:t>
            </w:r>
          </w:p>
        </w:tc>
        <w:tc>
          <w:tcPr>
            <w:tcW w:w="0" w:type="auto"/>
            <w:gridSpan w:val="7"/>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оның ішінде: </w:t>
            </w:r>
          </w:p>
        </w:tc>
      </w:tr>
      <w:tr>
        <w:trPr>
          <w:trHeight w:val="30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жаңадан іске қосылатын білім беру объектілерін ұстауға </w:t>
            </w:r>
          </w:p>
        </w:tc>
        <w:tc>
          <w:tcPr>
            <w:tcW w:w="13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жалпы орта білім беретін мемлекеттік мекемелердің үлгі штаттарын ұстауды қамтамасыз етуге </w:t>
            </w:r>
          </w:p>
        </w:tc>
        <w:tc>
          <w:tcPr>
            <w:tcW w:w="12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балаларды тамақтандыруды, тұруын және тестілеу  пункттеріне жеткізуді ұйымдасты </w:t>
            </w:r>
            <w:r>
              <w:br/>
            </w:r>
            <w:r>
              <w:rPr>
                <w:rFonts w:ascii="Times New Roman"/>
                <w:b w:val="false"/>
                <w:i w:val="false"/>
                <w:color w:val="000000"/>
                <w:sz w:val="20"/>
              </w:rPr>
              <w:t xml:space="preserve">
руға </w:t>
            </w:r>
          </w:p>
        </w:tc>
        <w:tc>
          <w:tcPr>
            <w:tcW w:w="14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жалпы орта білім беретін мемлекеттік мекемелерді Интернетке қосуға  және олардың трафигін төлеуге </w:t>
            </w:r>
          </w:p>
        </w:tc>
        <w:tc>
          <w:tcPr>
            <w:tcW w:w="15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жалпы орта білім беретін мемлекет </w:t>
            </w:r>
            <w:r>
              <w:br/>
            </w:r>
            <w:r>
              <w:rPr>
                <w:rFonts w:ascii="Times New Roman"/>
                <w:b w:val="false"/>
                <w:i w:val="false"/>
                <w:color w:val="000000"/>
                <w:sz w:val="20"/>
              </w:rPr>
              <w:t xml:space="preserve">
тік мекемелердің кітапхана қорларын жаңарту үшін оқулықтар мен оқу-әдістемелік кешендерін сатып алуға және жеткізуге </w:t>
            </w:r>
          </w:p>
        </w:tc>
        <w:tc>
          <w:tcPr>
            <w:tcW w:w="12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жалпы орта білім беретін мемлекеттік мекемелерде лингафондық және мультимедиялық кабинеттер жасауға </w:t>
            </w:r>
          </w:p>
        </w:tc>
        <w:tc>
          <w:tcPr>
            <w:tcW w:w="15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жалпы орта білім беретін мемлекеттік мекемелердегі физика, химия, </w:t>
            </w:r>
            <w:r>
              <w:br/>
            </w:r>
            <w:r>
              <w:rPr>
                <w:rFonts w:ascii="Times New Roman"/>
                <w:b w:val="false"/>
                <w:i w:val="false"/>
                <w:color w:val="000000"/>
                <w:sz w:val="20"/>
              </w:rPr>
              <w:t xml:space="preserve">
биология кабинеттерін оқу жабдығымен жарақтандыруға </w:t>
            </w:r>
          </w:p>
        </w:tc>
      </w:tr>
      <w:tr>
        <w:trPr>
          <w:trHeight w:val="375" w:hRule="atLeast"/>
        </w:trPr>
        <w:tc>
          <w:tcPr>
            <w:tcW w:w="21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Жамбыл ауданы </w:t>
            </w:r>
          </w:p>
        </w:tc>
        <w:tc>
          <w:tcPr>
            <w:tcW w:w="11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79613 </w:t>
            </w:r>
          </w:p>
        </w:tc>
        <w:tc>
          <w:tcPr>
            <w:tcW w:w="13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9111 </w:t>
            </w:r>
          </w:p>
        </w:tc>
        <w:tc>
          <w:tcPr>
            <w:tcW w:w="13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45426 </w:t>
            </w:r>
          </w:p>
        </w:tc>
        <w:tc>
          <w:tcPr>
            <w:tcW w:w="12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746 </w:t>
            </w:r>
          </w:p>
        </w:tc>
        <w:tc>
          <w:tcPr>
            <w:tcW w:w="14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2394 </w:t>
            </w:r>
          </w:p>
        </w:tc>
        <w:tc>
          <w:tcPr>
            <w:tcW w:w="15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3879 </w:t>
            </w:r>
          </w:p>
        </w:tc>
        <w:tc>
          <w:tcPr>
            <w:tcW w:w="12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11097 </w:t>
            </w:r>
          </w:p>
        </w:tc>
        <w:tc>
          <w:tcPr>
            <w:tcW w:w="15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6960 </w:t>
            </w:r>
          </w:p>
        </w:tc>
      </w:tr>
      <w:tr>
        <w:trPr>
          <w:trHeight w:val="375" w:hRule="atLeast"/>
        </w:trPr>
        <w:tc>
          <w:tcPr>
            <w:tcW w:w="21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Жуалы ауданы </w:t>
            </w:r>
          </w:p>
        </w:tc>
        <w:tc>
          <w:tcPr>
            <w:tcW w:w="11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113058 </w:t>
            </w:r>
          </w:p>
        </w:tc>
        <w:tc>
          <w:tcPr>
            <w:tcW w:w="13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3552 </w:t>
            </w:r>
          </w:p>
        </w:tc>
        <w:tc>
          <w:tcPr>
            <w:tcW w:w="13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81494 </w:t>
            </w:r>
          </w:p>
        </w:tc>
        <w:tc>
          <w:tcPr>
            <w:tcW w:w="12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483 </w:t>
            </w:r>
          </w:p>
        </w:tc>
        <w:tc>
          <w:tcPr>
            <w:tcW w:w="14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2834 </w:t>
            </w:r>
          </w:p>
        </w:tc>
        <w:tc>
          <w:tcPr>
            <w:tcW w:w="15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3157 </w:t>
            </w:r>
          </w:p>
        </w:tc>
        <w:tc>
          <w:tcPr>
            <w:tcW w:w="12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11098 </w:t>
            </w:r>
          </w:p>
        </w:tc>
        <w:tc>
          <w:tcPr>
            <w:tcW w:w="15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10440 </w:t>
            </w:r>
          </w:p>
        </w:tc>
      </w:tr>
      <w:tr>
        <w:trPr>
          <w:trHeight w:val="375" w:hRule="atLeast"/>
        </w:trPr>
        <w:tc>
          <w:tcPr>
            <w:tcW w:w="21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Кордай ауданы </w:t>
            </w:r>
          </w:p>
        </w:tc>
        <w:tc>
          <w:tcPr>
            <w:tcW w:w="11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188421 </w:t>
            </w:r>
          </w:p>
        </w:tc>
        <w:tc>
          <w:tcPr>
            <w:tcW w:w="13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68199 </w:t>
            </w:r>
          </w:p>
        </w:tc>
        <w:tc>
          <w:tcPr>
            <w:tcW w:w="13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87325 </w:t>
            </w:r>
          </w:p>
        </w:tc>
        <w:tc>
          <w:tcPr>
            <w:tcW w:w="12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1395 </w:t>
            </w:r>
          </w:p>
        </w:tc>
        <w:tc>
          <w:tcPr>
            <w:tcW w:w="14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3185 </w:t>
            </w:r>
          </w:p>
        </w:tc>
        <w:tc>
          <w:tcPr>
            <w:tcW w:w="15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6779 </w:t>
            </w:r>
          </w:p>
        </w:tc>
        <w:tc>
          <w:tcPr>
            <w:tcW w:w="12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11098 </w:t>
            </w:r>
          </w:p>
        </w:tc>
        <w:tc>
          <w:tcPr>
            <w:tcW w:w="15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10440 </w:t>
            </w:r>
          </w:p>
        </w:tc>
      </w:tr>
      <w:tr>
        <w:trPr>
          <w:trHeight w:val="375" w:hRule="atLeast"/>
        </w:trPr>
        <w:tc>
          <w:tcPr>
            <w:tcW w:w="21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Т.Рысқұлов ауданы  </w:t>
            </w:r>
          </w:p>
        </w:tc>
        <w:tc>
          <w:tcPr>
            <w:tcW w:w="11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79244 </w:t>
            </w:r>
          </w:p>
        </w:tc>
        <w:tc>
          <w:tcPr>
            <w:tcW w:w="13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60661 </w:t>
            </w:r>
          </w:p>
        </w:tc>
        <w:tc>
          <w:tcPr>
            <w:tcW w:w="12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504 </w:t>
            </w:r>
          </w:p>
        </w:tc>
        <w:tc>
          <w:tcPr>
            <w:tcW w:w="14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2570 </w:t>
            </w:r>
          </w:p>
        </w:tc>
        <w:tc>
          <w:tcPr>
            <w:tcW w:w="15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3000 </w:t>
            </w:r>
          </w:p>
        </w:tc>
        <w:tc>
          <w:tcPr>
            <w:tcW w:w="12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5549 </w:t>
            </w:r>
          </w:p>
        </w:tc>
        <w:tc>
          <w:tcPr>
            <w:tcW w:w="15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6960 </w:t>
            </w:r>
          </w:p>
        </w:tc>
      </w:tr>
      <w:tr>
        <w:trPr>
          <w:trHeight w:val="375" w:hRule="atLeast"/>
        </w:trPr>
        <w:tc>
          <w:tcPr>
            <w:tcW w:w="21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Меркі ауданы </w:t>
            </w:r>
          </w:p>
        </w:tc>
        <w:tc>
          <w:tcPr>
            <w:tcW w:w="11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134762 </w:t>
            </w:r>
          </w:p>
        </w:tc>
        <w:tc>
          <w:tcPr>
            <w:tcW w:w="13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29744 </w:t>
            </w:r>
          </w:p>
        </w:tc>
        <w:tc>
          <w:tcPr>
            <w:tcW w:w="13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86448 </w:t>
            </w:r>
          </w:p>
        </w:tc>
        <w:tc>
          <w:tcPr>
            <w:tcW w:w="12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486 </w:t>
            </w:r>
          </w:p>
        </w:tc>
        <w:tc>
          <w:tcPr>
            <w:tcW w:w="14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2196 </w:t>
            </w:r>
          </w:p>
        </w:tc>
        <w:tc>
          <w:tcPr>
            <w:tcW w:w="15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3379 </w:t>
            </w:r>
          </w:p>
        </w:tc>
        <w:tc>
          <w:tcPr>
            <w:tcW w:w="12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5549 </w:t>
            </w:r>
          </w:p>
        </w:tc>
        <w:tc>
          <w:tcPr>
            <w:tcW w:w="15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6960 </w:t>
            </w:r>
          </w:p>
        </w:tc>
      </w:tr>
      <w:tr>
        <w:trPr>
          <w:trHeight w:val="375" w:hRule="atLeast"/>
        </w:trPr>
        <w:tc>
          <w:tcPr>
            <w:tcW w:w="21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Мойынқұм ауданы </w:t>
            </w:r>
          </w:p>
        </w:tc>
        <w:tc>
          <w:tcPr>
            <w:tcW w:w="11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51600 </w:t>
            </w:r>
          </w:p>
        </w:tc>
        <w:tc>
          <w:tcPr>
            <w:tcW w:w="13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32435 </w:t>
            </w:r>
          </w:p>
        </w:tc>
        <w:tc>
          <w:tcPr>
            <w:tcW w:w="12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711 </w:t>
            </w:r>
          </w:p>
        </w:tc>
        <w:tc>
          <w:tcPr>
            <w:tcW w:w="14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1845 </w:t>
            </w:r>
          </w:p>
        </w:tc>
        <w:tc>
          <w:tcPr>
            <w:tcW w:w="15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4100 </w:t>
            </w:r>
          </w:p>
        </w:tc>
        <w:tc>
          <w:tcPr>
            <w:tcW w:w="12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5549 </w:t>
            </w:r>
          </w:p>
        </w:tc>
        <w:tc>
          <w:tcPr>
            <w:tcW w:w="15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6960 </w:t>
            </w:r>
          </w:p>
        </w:tc>
      </w:tr>
      <w:tr>
        <w:trPr>
          <w:trHeight w:val="375" w:hRule="atLeast"/>
        </w:trPr>
        <w:tc>
          <w:tcPr>
            <w:tcW w:w="21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Сарысу ауданы </w:t>
            </w:r>
          </w:p>
        </w:tc>
        <w:tc>
          <w:tcPr>
            <w:tcW w:w="11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84308 </w:t>
            </w:r>
          </w:p>
        </w:tc>
        <w:tc>
          <w:tcPr>
            <w:tcW w:w="13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66162 </w:t>
            </w:r>
          </w:p>
        </w:tc>
        <w:tc>
          <w:tcPr>
            <w:tcW w:w="12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615 </w:t>
            </w:r>
          </w:p>
        </w:tc>
        <w:tc>
          <w:tcPr>
            <w:tcW w:w="14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1823 </w:t>
            </w:r>
          </w:p>
        </w:tc>
        <w:tc>
          <w:tcPr>
            <w:tcW w:w="15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3200 </w:t>
            </w:r>
          </w:p>
        </w:tc>
        <w:tc>
          <w:tcPr>
            <w:tcW w:w="12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5548 </w:t>
            </w:r>
          </w:p>
        </w:tc>
        <w:tc>
          <w:tcPr>
            <w:tcW w:w="15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6960 </w:t>
            </w:r>
          </w:p>
        </w:tc>
      </w:tr>
      <w:tr>
        <w:trPr>
          <w:trHeight w:val="375" w:hRule="atLeast"/>
        </w:trPr>
        <w:tc>
          <w:tcPr>
            <w:tcW w:w="21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Байзақ ауданы </w:t>
            </w:r>
          </w:p>
        </w:tc>
        <w:tc>
          <w:tcPr>
            <w:tcW w:w="11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123347 </w:t>
            </w:r>
          </w:p>
        </w:tc>
        <w:tc>
          <w:tcPr>
            <w:tcW w:w="13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94199 </w:t>
            </w:r>
          </w:p>
        </w:tc>
        <w:tc>
          <w:tcPr>
            <w:tcW w:w="12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696 </w:t>
            </w:r>
          </w:p>
        </w:tc>
        <w:tc>
          <w:tcPr>
            <w:tcW w:w="14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2614 </w:t>
            </w:r>
          </w:p>
        </w:tc>
        <w:tc>
          <w:tcPr>
            <w:tcW w:w="15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4300 </w:t>
            </w:r>
          </w:p>
        </w:tc>
        <w:tc>
          <w:tcPr>
            <w:tcW w:w="12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11098 </w:t>
            </w:r>
          </w:p>
        </w:tc>
        <w:tc>
          <w:tcPr>
            <w:tcW w:w="15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10440 </w:t>
            </w:r>
          </w:p>
        </w:tc>
      </w:tr>
      <w:tr>
        <w:trPr>
          <w:trHeight w:val="375" w:hRule="atLeast"/>
        </w:trPr>
        <w:tc>
          <w:tcPr>
            <w:tcW w:w="21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Талас ауданы </w:t>
            </w:r>
          </w:p>
        </w:tc>
        <w:tc>
          <w:tcPr>
            <w:tcW w:w="11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92231 </w:t>
            </w:r>
          </w:p>
        </w:tc>
        <w:tc>
          <w:tcPr>
            <w:tcW w:w="13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73982 </w:t>
            </w:r>
          </w:p>
        </w:tc>
        <w:tc>
          <w:tcPr>
            <w:tcW w:w="12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497 </w:t>
            </w:r>
          </w:p>
        </w:tc>
        <w:tc>
          <w:tcPr>
            <w:tcW w:w="14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2043 </w:t>
            </w:r>
          </w:p>
        </w:tc>
        <w:tc>
          <w:tcPr>
            <w:tcW w:w="15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3200 </w:t>
            </w:r>
          </w:p>
        </w:tc>
        <w:tc>
          <w:tcPr>
            <w:tcW w:w="12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5549 </w:t>
            </w:r>
          </w:p>
        </w:tc>
        <w:tc>
          <w:tcPr>
            <w:tcW w:w="15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6960 </w:t>
            </w:r>
          </w:p>
        </w:tc>
      </w:tr>
      <w:tr>
        <w:trPr>
          <w:trHeight w:val="375" w:hRule="atLeast"/>
        </w:trPr>
        <w:tc>
          <w:tcPr>
            <w:tcW w:w="21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Шу ауданы </w:t>
            </w:r>
          </w:p>
        </w:tc>
        <w:tc>
          <w:tcPr>
            <w:tcW w:w="11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105169 </w:t>
            </w:r>
          </w:p>
        </w:tc>
        <w:tc>
          <w:tcPr>
            <w:tcW w:w="13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78973 </w:t>
            </w:r>
          </w:p>
        </w:tc>
        <w:tc>
          <w:tcPr>
            <w:tcW w:w="12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707 </w:t>
            </w:r>
          </w:p>
        </w:tc>
        <w:tc>
          <w:tcPr>
            <w:tcW w:w="14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3119 </w:t>
            </w:r>
          </w:p>
        </w:tc>
        <w:tc>
          <w:tcPr>
            <w:tcW w:w="15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6381 </w:t>
            </w:r>
          </w:p>
        </w:tc>
        <w:tc>
          <w:tcPr>
            <w:tcW w:w="12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5549 </w:t>
            </w:r>
          </w:p>
        </w:tc>
        <w:tc>
          <w:tcPr>
            <w:tcW w:w="15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10440 </w:t>
            </w:r>
          </w:p>
        </w:tc>
      </w:tr>
      <w:tr>
        <w:trPr>
          <w:trHeight w:val="375" w:hRule="atLeast"/>
        </w:trPr>
        <w:tc>
          <w:tcPr>
            <w:tcW w:w="21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Тараз қаласы </w:t>
            </w:r>
          </w:p>
        </w:tc>
        <w:tc>
          <w:tcPr>
            <w:tcW w:w="11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151795 </w:t>
            </w:r>
          </w:p>
        </w:tc>
        <w:tc>
          <w:tcPr>
            <w:tcW w:w="13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33044 </w:t>
            </w:r>
          </w:p>
        </w:tc>
        <w:tc>
          <w:tcPr>
            <w:tcW w:w="13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87221 </w:t>
            </w:r>
          </w:p>
        </w:tc>
        <w:tc>
          <w:tcPr>
            <w:tcW w:w="12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3492 </w:t>
            </w:r>
          </w:p>
        </w:tc>
        <w:tc>
          <w:tcPr>
            <w:tcW w:w="15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6500 </w:t>
            </w:r>
          </w:p>
        </w:tc>
        <w:tc>
          <w:tcPr>
            <w:tcW w:w="12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11098 </w:t>
            </w:r>
          </w:p>
        </w:tc>
        <w:tc>
          <w:tcPr>
            <w:tcW w:w="15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10440 </w:t>
            </w:r>
          </w:p>
        </w:tc>
      </w:tr>
      <w:tr>
        <w:trPr>
          <w:trHeight w:val="450" w:hRule="atLeast"/>
        </w:trPr>
        <w:tc>
          <w:tcPr>
            <w:tcW w:w="21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БАРЛЫҒЫ </w:t>
            </w:r>
          </w:p>
        </w:tc>
        <w:tc>
          <w:tcPr>
            <w:tcW w:w="11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1203548 </w:t>
            </w:r>
          </w:p>
        </w:tc>
        <w:tc>
          <w:tcPr>
            <w:tcW w:w="13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143650 </w:t>
            </w:r>
          </w:p>
        </w:tc>
        <w:tc>
          <w:tcPr>
            <w:tcW w:w="13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794326 </w:t>
            </w:r>
          </w:p>
        </w:tc>
        <w:tc>
          <w:tcPr>
            <w:tcW w:w="12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6840 </w:t>
            </w:r>
          </w:p>
        </w:tc>
        <w:tc>
          <w:tcPr>
            <w:tcW w:w="14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28115 </w:t>
            </w:r>
          </w:p>
        </w:tc>
        <w:tc>
          <w:tcPr>
            <w:tcW w:w="15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47875 </w:t>
            </w:r>
          </w:p>
        </w:tc>
        <w:tc>
          <w:tcPr>
            <w:tcW w:w="12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88782 </w:t>
            </w:r>
          </w:p>
        </w:tc>
        <w:tc>
          <w:tcPr>
            <w:tcW w:w="15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93960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Жамбыл облыстық мәслихатының </w:t>
      </w:r>
      <w:r>
        <w:br/>
      </w:r>
      <w:r>
        <w:rPr>
          <w:rFonts w:ascii="Times New Roman"/>
          <w:b w:val="false"/>
          <w:i w:val="false"/>
          <w:color w:val="000000"/>
          <w:sz w:val="28"/>
        </w:rPr>
        <w:t xml:space="preserve">
2007 жылғы "26" шілдедегі </w:t>
      </w:r>
      <w:r>
        <w:br/>
      </w:r>
      <w:r>
        <w:rPr>
          <w:rFonts w:ascii="Times New Roman"/>
          <w:b w:val="false"/>
          <w:i w:val="false"/>
          <w:color w:val="000000"/>
          <w:sz w:val="28"/>
        </w:rPr>
        <w:t xml:space="preserve">
N 25-4 шешіміне 4 қосымша </w:t>
      </w:r>
      <w:r>
        <w:br/>
      </w:r>
      <w:r>
        <w:rPr>
          <w:rFonts w:ascii="Times New Roman"/>
          <w:b w:val="false"/>
          <w:i w:val="false"/>
          <w:color w:val="000000"/>
          <w:sz w:val="28"/>
        </w:rPr>
        <w:t xml:space="preserve">
Жамбыл облыстық мәслихатының </w:t>
      </w:r>
      <w:r>
        <w:br/>
      </w:r>
      <w:r>
        <w:rPr>
          <w:rFonts w:ascii="Times New Roman"/>
          <w:b w:val="false"/>
          <w:i w:val="false"/>
          <w:color w:val="000000"/>
          <w:sz w:val="28"/>
        </w:rPr>
        <w:t xml:space="preserve">
2006 жылғы "12" желтоқсандағы </w:t>
      </w:r>
      <w:r>
        <w:br/>
      </w:r>
      <w:r>
        <w:rPr>
          <w:rFonts w:ascii="Times New Roman"/>
          <w:b w:val="false"/>
          <w:i w:val="false"/>
          <w:color w:val="000000"/>
          <w:sz w:val="28"/>
        </w:rPr>
        <w:t xml:space="preserve">
N 21-2 шешіміне 5 қосымша </w:t>
      </w:r>
    </w:p>
    <w:p>
      <w:pPr>
        <w:spacing w:after="0"/>
        <w:ind w:left="0"/>
        <w:jc w:val="both"/>
      </w:pPr>
      <w:r>
        <w:rPr>
          <w:rFonts w:ascii="Times New Roman"/>
          <w:b/>
          <w:i w:val="false"/>
          <w:color w:val="000080"/>
          <w:sz w:val="28"/>
        </w:rPr>
        <w:t xml:space="preserve">Аудандар мен Тараз қаласының бюджеттеріне </w:t>
      </w:r>
      <w:r>
        <w:br/>
      </w:r>
      <w:r>
        <w:rPr>
          <w:rFonts w:ascii="Times New Roman"/>
          <w:b w:val="false"/>
          <w:i w:val="false"/>
          <w:color w:val="000000"/>
          <w:sz w:val="28"/>
        </w:rPr>
        <w:t>
</w:t>
      </w:r>
      <w:r>
        <w:rPr>
          <w:rFonts w:ascii="Times New Roman"/>
          <w:b/>
          <w:i w:val="false"/>
          <w:color w:val="000080"/>
          <w:sz w:val="28"/>
        </w:rPr>
        <w:t xml:space="preserve">республикалық бюджет қаржысы есебінен берілетін </w:t>
      </w:r>
      <w:r>
        <w:br/>
      </w:r>
      <w:r>
        <w:rPr>
          <w:rFonts w:ascii="Times New Roman"/>
          <w:b w:val="false"/>
          <w:i w:val="false"/>
          <w:color w:val="000000"/>
          <w:sz w:val="28"/>
        </w:rPr>
        <w:t>
</w:t>
      </w:r>
      <w:r>
        <w:rPr>
          <w:rFonts w:ascii="Times New Roman"/>
          <w:b/>
          <w:i w:val="false"/>
          <w:color w:val="000080"/>
          <w:sz w:val="28"/>
        </w:rPr>
        <w:t xml:space="preserve">нысаналы даму трансферттері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53"/>
        <w:gridCol w:w="2373"/>
        <w:gridCol w:w="2693"/>
        <w:gridCol w:w="3853"/>
      </w:tblGrid>
      <w:tr>
        <w:trPr>
          <w:trHeight w:val="240" w:hRule="atLeast"/>
        </w:trPr>
        <w:tc>
          <w:tcPr>
            <w:tcW w:w="415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Атауы </w:t>
            </w:r>
          </w:p>
        </w:tc>
        <w:tc>
          <w:tcPr>
            <w:tcW w:w="237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Барлығы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оның ішінде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Мектептер салуға </w:t>
            </w:r>
          </w:p>
        </w:tc>
        <w:tc>
          <w:tcPr>
            <w:tcW w:w="3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Сумен қамтамасыз ету жүйелерін дамытуға </w:t>
            </w:r>
          </w:p>
        </w:tc>
      </w:tr>
      <w:tr>
        <w:trPr>
          <w:trHeight w:val="510" w:hRule="atLeast"/>
        </w:trPr>
        <w:tc>
          <w:tcPr>
            <w:tcW w:w="4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Жамбыл ауданы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515665 </w:t>
            </w:r>
          </w:p>
        </w:tc>
        <w:tc>
          <w:tcPr>
            <w:tcW w:w="2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311770 </w:t>
            </w:r>
          </w:p>
        </w:tc>
        <w:tc>
          <w:tcPr>
            <w:tcW w:w="3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203895 </w:t>
            </w:r>
          </w:p>
        </w:tc>
      </w:tr>
      <w:tr>
        <w:trPr>
          <w:trHeight w:val="375" w:hRule="atLeast"/>
        </w:trPr>
        <w:tc>
          <w:tcPr>
            <w:tcW w:w="4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Жуалы ауданы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187700 </w:t>
            </w:r>
          </w:p>
        </w:tc>
        <w:tc>
          <w:tcPr>
            <w:tcW w:w="2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187700 </w:t>
            </w:r>
          </w:p>
        </w:tc>
        <w:tc>
          <w:tcPr>
            <w:tcW w:w="3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390" w:hRule="atLeast"/>
        </w:trPr>
        <w:tc>
          <w:tcPr>
            <w:tcW w:w="4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Қордай ауданы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 </w:t>
            </w:r>
          </w:p>
        </w:tc>
        <w:tc>
          <w:tcPr>
            <w:tcW w:w="2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390" w:hRule="atLeast"/>
        </w:trPr>
        <w:tc>
          <w:tcPr>
            <w:tcW w:w="4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Т.Рысқұлов ауданы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90000 </w:t>
            </w:r>
          </w:p>
        </w:tc>
        <w:tc>
          <w:tcPr>
            <w:tcW w:w="2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90000 </w:t>
            </w:r>
          </w:p>
        </w:tc>
      </w:tr>
      <w:tr>
        <w:trPr>
          <w:trHeight w:val="390" w:hRule="atLeast"/>
        </w:trPr>
        <w:tc>
          <w:tcPr>
            <w:tcW w:w="4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Меркі ауданы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136207 </w:t>
            </w:r>
          </w:p>
        </w:tc>
        <w:tc>
          <w:tcPr>
            <w:tcW w:w="2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71600 </w:t>
            </w:r>
          </w:p>
        </w:tc>
        <w:tc>
          <w:tcPr>
            <w:tcW w:w="3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64607 </w:t>
            </w:r>
          </w:p>
        </w:tc>
      </w:tr>
      <w:tr>
        <w:trPr>
          <w:trHeight w:val="360" w:hRule="atLeast"/>
        </w:trPr>
        <w:tc>
          <w:tcPr>
            <w:tcW w:w="4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Мойынқұм ауданы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209600 </w:t>
            </w:r>
          </w:p>
        </w:tc>
        <w:tc>
          <w:tcPr>
            <w:tcW w:w="2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209600 </w:t>
            </w:r>
          </w:p>
        </w:tc>
        <w:tc>
          <w:tcPr>
            <w:tcW w:w="3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465" w:hRule="atLeast"/>
        </w:trPr>
        <w:tc>
          <w:tcPr>
            <w:tcW w:w="4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Сарысу ауданы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15000 </w:t>
            </w:r>
          </w:p>
        </w:tc>
        <w:tc>
          <w:tcPr>
            <w:tcW w:w="2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15000 </w:t>
            </w:r>
          </w:p>
        </w:tc>
      </w:tr>
      <w:tr>
        <w:trPr>
          <w:trHeight w:val="390" w:hRule="atLeast"/>
        </w:trPr>
        <w:tc>
          <w:tcPr>
            <w:tcW w:w="4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Байзақ ауданы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116560 </w:t>
            </w:r>
          </w:p>
        </w:tc>
        <w:tc>
          <w:tcPr>
            <w:tcW w:w="2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116560 </w:t>
            </w:r>
          </w:p>
        </w:tc>
      </w:tr>
      <w:tr>
        <w:trPr>
          <w:trHeight w:val="375" w:hRule="atLeast"/>
        </w:trPr>
        <w:tc>
          <w:tcPr>
            <w:tcW w:w="4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Талас ауданы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60000 </w:t>
            </w:r>
          </w:p>
        </w:tc>
        <w:tc>
          <w:tcPr>
            <w:tcW w:w="2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60000 </w:t>
            </w:r>
          </w:p>
        </w:tc>
      </w:tr>
      <w:tr>
        <w:trPr>
          <w:trHeight w:val="360" w:hRule="atLeast"/>
        </w:trPr>
        <w:tc>
          <w:tcPr>
            <w:tcW w:w="4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Шу ауданы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 </w:t>
            </w:r>
          </w:p>
        </w:tc>
        <w:tc>
          <w:tcPr>
            <w:tcW w:w="2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495" w:hRule="atLeast"/>
        </w:trPr>
        <w:tc>
          <w:tcPr>
            <w:tcW w:w="4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БАРЛЫҒЫ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1330732 </w:t>
            </w:r>
          </w:p>
        </w:tc>
        <w:tc>
          <w:tcPr>
            <w:tcW w:w="2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780670 </w:t>
            </w:r>
          </w:p>
        </w:tc>
        <w:tc>
          <w:tcPr>
            <w:tcW w:w="3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550062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Жамбыл облыстық мәслихатының </w:t>
      </w:r>
      <w:r>
        <w:br/>
      </w:r>
      <w:r>
        <w:rPr>
          <w:rFonts w:ascii="Times New Roman"/>
          <w:b w:val="false"/>
          <w:i w:val="false"/>
          <w:color w:val="000000"/>
          <w:sz w:val="28"/>
        </w:rPr>
        <w:t xml:space="preserve">
2007 жылғы "26" шілдедегі </w:t>
      </w:r>
      <w:r>
        <w:br/>
      </w:r>
      <w:r>
        <w:rPr>
          <w:rFonts w:ascii="Times New Roman"/>
          <w:b w:val="false"/>
          <w:i w:val="false"/>
          <w:color w:val="000000"/>
          <w:sz w:val="28"/>
        </w:rPr>
        <w:t xml:space="preserve">
N 25-4 шешіміне 5 қосымша </w:t>
      </w:r>
      <w:r>
        <w:br/>
      </w:r>
      <w:r>
        <w:rPr>
          <w:rFonts w:ascii="Times New Roman"/>
          <w:b w:val="false"/>
          <w:i w:val="false"/>
          <w:color w:val="000000"/>
          <w:sz w:val="28"/>
        </w:rPr>
        <w:t xml:space="preserve">
Жамбыл облыстық мәслихатының </w:t>
      </w:r>
      <w:r>
        <w:br/>
      </w:r>
      <w:r>
        <w:rPr>
          <w:rFonts w:ascii="Times New Roman"/>
          <w:b w:val="false"/>
          <w:i w:val="false"/>
          <w:color w:val="000000"/>
          <w:sz w:val="28"/>
        </w:rPr>
        <w:t xml:space="preserve">
2006 жылғы "12" желтоқсандағы </w:t>
      </w:r>
      <w:r>
        <w:br/>
      </w:r>
      <w:r>
        <w:rPr>
          <w:rFonts w:ascii="Times New Roman"/>
          <w:b w:val="false"/>
          <w:i w:val="false"/>
          <w:color w:val="000000"/>
          <w:sz w:val="28"/>
        </w:rPr>
        <w:t xml:space="preserve">
N 21-2 шешіміне 7 қосымша </w:t>
      </w:r>
    </w:p>
    <w:p>
      <w:pPr>
        <w:spacing w:after="0"/>
        <w:ind w:left="0"/>
        <w:jc w:val="both"/>
      </w:pPr>
      <w:r>
        <w:rPr>
          <w:rFonts w:ascii="Times New Roman"/>
          <w:b/>
          <w:i w:val="false"/>
          <w:color w:val="000080"/>
          <w:sz w:val="28"/>
        </w:rPr>
        <w:t xml:space="preserve">2007 жылғы облыстық бюджеттен берілетін </w:t>
      </w:r>
      <w:r>
        <w:br/>
      </w:r>
      <w:r>
        <w:rPr>
          <w:rFonts w:ascii="Times New Roman"/>
          <w:b w:val="false"/>
          <w:i w:val="false"/>
          <w:color w:val="000000"/>
          <w:sz w:val="28"/>
        </w:rPr>
        <w:t>
</w:t>
      </w:r>
      <w:r>
        <w:rPr>
          <w:rFonts w:ascii="Times New Roman"/>
          <w:b/>
          <w:i w:val="false"/>
          <w:color w:val="000080"/>
          <w:sz w:val="28"/>
        </w:rPr>
        <w:t xml:space="preserve">нысаналы трансферттер сомасын бөлу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5"/>
        <w:gridCol w:w="1521"/>
        <w:gridCol w:w="1400"/>
        <w:gridCol w:w="1168"/>
        <w:gridCol w:w="1532"/>
        <w:gridCol w:w="1633"/>
        <w:gridCol w:w="1319"/>
        <w:gridCol w:w="1343"/>
        <w:gridCol w:w="1439"/>
      </w:tblGrid>
      <w:tr>
        <w:trPr>
          <w:trHeight w:val="1125" w:hRule="atLeast"/>
        </w:trPr>
        <w:tc>
          <w:tcPr>
            <w:tcW w:w="172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Атауы </w:t>
            </w:r>
          </w:p>
        </w:tc>
        <w:tc>
          <w:tcPr>
            <w:tcW w:w="152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Барлық трансферттер </w:t>
            </w:r>
          </w:p>
        </w:tc>
        <w:tc>
          <w:tcPr>
            <w:tcW w:w="1400"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Инвестициялық трансферттер </w:t>
            </w:r>
          </w:p>
        </w:tc>
        <w:tc>
          <w:tcPr>
            <w:tcW w:w="0" w:type="auto"/>
            <w:gridSpan w:val="6"/>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оның ішінде </w:t>
            </w:r>
          </w:p>
        </w:tc>
      </w:tr>
      <w:tr>
        <w:trPr>
          <w:trHeight w:val="21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Мектептер құрылысы </w:t>
            </w:r>
          </w:p>
        </w:tc>
        <w:tc>
          <w:tcPr>
            <w:tcW w:w="15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Суменқамтамасыз ету жүйесін қалпына келтіру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Тұрғын үй құрылыс объектілеріне инженерлік коммуникациялық жүйелер жүргізу құрылысы </w:t>
            </w:r>
          </w:p>
        </w:tc>
        <w:tc>
          <w:tcPr>
            <w:tcW w:w="13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Коммуналдық шаруашылықтарды дамыту </w:t>
            </w:r>
          </w:p>
        </w:tc>
        <w:tc>
          <w:tcPr>
            <w:tcW w:w="13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Көркейту объектілерін дамыту </w:t>
            </w:r>
          </w:p>
        </w:tc>
        <w:tc>
          <w:tcPr>
            <w:tcW w:w="14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Коммуналдық тұрғын-үйлерді қайта жаңарту </w:t>
            </w:r>
          </w:p>
        </w:tc>
      </w:tr>
      <w:tr>
        <w:trPr>
          <w:trHeight w:val="300" w:hRule="atLeast"/>
        </w:trPr>
        <w:tc>
          <w:tcPr>
            <w:tcW w:w="17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Жамбыл ауданы </w:t>
            </w:r>
          </w:p>
        </w:tc>
        <w:tc>
          <w:tcPr>
            <w:tcW w:w="15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36817 </w:t>
            </w:r>
          </w:p>
        </w:tc>
        <w:tc>
          <w:tcPr>
            <w:tcW w:w="14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36817 </w:t>
            </w:r>
          </w:p>
        </w:tc>
        <w:tc>
          <w:tcPr>
            <w:tcW w:w="11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26817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10000 </w:t>
            </w:r>
          </w:p>
        </w:tc>
        <w:tc>
          <w:tcPr>
            <w:tcW w:w="13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300" w:hRule="atLeast"/>
        </w:trPr>
        <w:tc>
          <w:tcPr>
            <w:tcW w:w="17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Жуалы ауданы </w:t>
            </w:r>
          </w:p>
        </w:tc>
        <w:tc>
          <w:tcPr>
            <w:tcW w:w="15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 </w:t>
            </w:r>
          </w:p>
        </w:tc>
        <w:tc>
          <w:tcPr>
            <w:tcW w:w="14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 </w:t>
            </w:r>
          </w:p>
        </w:tc>
        <w:tc>
          <w:tcPr>
            <w:tcW w:w="11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300" w:hRule="atLeast"/>
        </w:trPr>
        <w:tc>
          <w:tcPr>
            <w:tcW w:w="17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Қордай ауданы </w:t>
            </w:r>
          </w:p>
        </w:tc>
        <w:tc>
          <w:tcPr>
            <w:tcW w:w="15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 </w:t>
            </w:r>
          </w:p>
        </w:tc>
        <w:tc>
          <w:tcPr>
            <w:tcW w:w="14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 </w:t>
            </w:r>
          </w:p>
        </w:tc>
        <w:tc>
          <w:tcPr>
            <w:tcW w:w="11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300" w:hRule="atLeast"/>
        </w:trPr>
        <w:tc>
          <w:tcPr>
            <w:tcW w:w="17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 Рысқұлов ауданы </w:t>
            </w:r>
          </w:p>
        </w:tc>
        <w:tc>
          <w:tcPr>
            <w:tcW w:w="15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9000 </w:t>
            </w:r>
          </w:p>
        </w:tc>
        <w:tc>
          <w:tcPr>
            <w:tcW w:w="14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9000 </w:t>
            </w:r>
          </w:p>
        </w:tc>
        <w:tc>
          <w:tcPr>
            <w:tcW w:w="11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9000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300" w:hRule="atLeast"/>
        </w:trPr>
        <w:tc>
          <w:tcPr>
            <w:tcW w:w="17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Меркі ауданы </w:t>
            </w:r>
          </w:p>
        </w:tc>
        <w:tc>
          <w:tcPr>
            <w:tcW w:w="15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 </w:t>
            </w:r>
          </w:p>
        </w:tc>
        <w:tc>
          <w:tcPr>
            <w:tcW w:w="14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 </w:t>
            </w:r>
          </w:p>
        </w:tc>
        <w:tc>
          <w:tcPr>
            <w:tcW w:w="11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300" w:hRule="atLeast"/>
        </w:trPr>
        <w:tc>
          <w:tcPr>
            <w:tcW w:w="17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Мойынқұм ауданы </w:t>
            </w:r>
          </w:p>
        </w:tc>
        <w:tc>
          <w:tcPr>
            <w:tcW w:w="15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34628 </w:t>
            </w:r>
          </w:p>
        </w:tc>
        <w:tc>
          <w:tcPr>
            <w:tcW w:w="14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34628 </w:t>
            </w:r>
          </w:p>
        </w:tc>
        <w:tc>
          <w:tcPr>
            <w:tcW w:w="11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4974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29654 </w:t>
            </w:r>
          </w:p>
        </w:tc>
      </w:tr>
      <w:tr>
        <w:trPr>
          <w:trHeight w:val="300" w:hRule="atLeast"/>
        </w:trPr>
        <w:tc>
          <w:tcPr>
            <w:tcW w:w="17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Сарысу ауданы </w:t>
            </w:r>
          </w:p>
        </w:tc>
        <w:tc>
          <w:tcPr>
            <w:tcW w:w="15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175896 </w:t>
            </w:r>
          </w:p>
        </w:tc>
        <w:tc>
          <w:tcPr>
            <w:tcW w:w="14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175896 </w:t>
            </w:r>
          </w:p>
        </w:tc>
        <w:tc>
          <w:tcPr>
            <w:tcW w:w="11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108000 </w:t>
            </w:r>
          </w:p>
        </w:tc>
        <w:tc>
          <w:tcPr>
            <w:tcW w:w="15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17896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50000 </w:t>
            </w:r>
          </w:p>
        </w:tc>
      </w:tr>
      <w:tr>
        <w:trPr>
          <w:trHeight w:val="300" w:hRule="atLeast"/>
        </w:trPr>
        <w:tc>
          <w:tcPr>
            <w:tcW w:w="17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Байзақ ауданы </w:t>
            </w:r>
          </w:p>
        </w:tc>
        <w:tc>
          <w:tcPr>
            <w:tcW w:w="15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 </w:t>
            </w:r>
          </w:p>
        </w:tc>
        <w:tc>
          <w:tcPr>
            <w:tcW w:w="14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 </w:t>
            </w:r>
          </w:p>
        </w:tc>
        <w:tc>
          <w:tcPr>
            <w:tcW w:w="11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300" w:hRule="atLeast"/>
        </w:trPr>
        <w:tc>
          <w:tcPr>
            <w:tcW w:w="17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Талас ауданы </w:t>
            </w:r>
          </w:p>
        </w:tc>
        <w:tc>
          <w:tcPr>
            <w:tcW w:w="15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30000 </w:t>
            </w:r>
          </w:p>
        </w:tc>
        <w:tc>
          <w:tcPr>
            <w:tcW w:w="14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30000 </w:t>
            </w:r>
          </w:p>
        </w:tc>
        <w:tc>
          <w:tcPr>
            <w:tcW w:w="11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30000 </w:t>
            </w:r>
          </w:p>
        </w:tc>
        <w:tc>
          <w:tcPr>
            <w:tcW w:w="15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300" w:hRule="atLeast"/>
        </w:trPr>
        <w:tc>
          <w:tcPr>
            <w:tcW w:w="17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Шу ауданы </w:t>
            </w:r>
          </w:p>
        </w:tc>
        <w:tc>
          <w:tcPr>
            <w:tcW w:w="15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40000 </w:t>
            </w:r>
          </w:p>
        </w:tc>
        <w:tc>
          <w:tcPr>
            <w:tcW w:w="14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40000 </w:t>
            </w:r>
          </w:p>
        </w:tc>
        <w:tc>
          <w:tcPr>
            <w:tcW w:w="11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40000 </w:t>
            </w:r>
          </w:p>
        </w:tc>
        <w:tc>
          <w:tcPr>
            <w:tcW w:w="15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300" w:hRule="atLeast"/>
        </w:trPr>
        <w:tc>
          <w:tcPr>
            <w:tcW w:w="17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Тараз қаласы </w:t>
            </w:r>
          </w:p>
        </w:tc>
        <w:tc>
          <w:tcPr>
            <w:tcW w:w="15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681466 </w:t>
            </w:r>
          </w:p>
        </w:tc>
        <w:tc>
          <w:tcPr>
            <w:tcW w:w="14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618616 </w:t>
            </w:r>
          </w:p>
        </w:tc>
        <w:tc>
          <w:tcPr>
            <w:tcW w:w="11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427674 </w:t>
            </w:r>
          </w:p>
        </w:tc>
        <w:tc>
          <w:tcPr>
            <w:tcW w:w="13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121904 </w:t>
            </w:r>
          </w:p>
        </w:tc>
        <w:tc>
          <w:tcPr>
            <w:tcW w:w="14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69038 </w:t>
            </w:r>
          </w:p>
        </w:tc>
      </w:tr>
      <w:tr>
        <w:trPr>
          <w:trHeight w:val="465" w:hRule="atLeast"/>
        </w:trPr>
        <w:tc>
          <w:tcPr>
            <w:tcW w:w="17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БАРЛЫҒЫ </w:t>
            </w:r>
          </w:p>
        </w:tc>
        <w:tc>
          <w:tcPr>
            <w:tcW w:w="15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1007807 </w:t>
            </w:r>
          </w:p>
        </w:tc>
        <w:tc>
          <w:tcPr>
            <w:tcW w:w="14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944957 </w:t>
            </w:r>
          </w:p>
        </w:tc>
        <w:tc>
          <w:tcPr>
            <w:tcW w:w="11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178000 </w:t>
            </w:r>
          </w:p>
        </w:tc>
        <w:tc>
          <w:tcPr>
            <w:tcW w:w="15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58687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427674 </w:t>
            </w:r>
          </w:p>
        </w:tc>
        <w:tc>
          <w:tcPr>
            <w:tcW w:w="13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10000 </w:t>
            </w:r>
          </w:p>
        </w:tc>
        <w:tc>
          <w:tcPr>
            <w:tcW w:w="13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121904 </w:t>
            </w:r>
          </w:p>
        </w:tc>
        <w:tc>
          <w:tcPr>
            <w:tcW w:w="14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148692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53"/>
        <w:gridCol w:w="3133"/>
        <w:gridCol w:w="4253"/>
      </w:tblGrid>
      <w:tr>
        <w:trPr>
          <w:trHeight w:val="645" w:hRule="atLeast"/>
        </w:trPr>
        <w:tc>
          <w:tcPr>
            <w:tcW w:w="445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Атауы </w:t>
            </w:r>
          </w:p>
        </w:tc>
        <w:tc>
          <w:tcPr>
            <w:tcW w:w="313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Басқа мақсатты трансферттер </w:t>
            </w:r>
          </w:p>
        </w:tc>
        <w:tc>
          <w:tcPr>
            <w:tcW w:w="4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оның ішінде </w:t>
            </w:r>
          </w:p>
        </w:tc>
      </w:tr>
      <w:tr>
        <w:trPr>
          <w:trHeight w:val="20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Құрылыстардың топографиялық зерттеулері мен бас жоспарын түзету </w:t>
            </w:r>
          </w:p>
        </w:tc>
      </w:tr>
      <w:tr>
        <w:trPr>
          <w:trHeight w:val="435" w:hRule="atLeast"/>
        </w:trPr>
        <w:tc>
          <w:tcPr>
            <w:tcW w:w="4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Жамбыл ауданы </w:t>
            </w:r>
          </w:p>
        </w:tc>
        <w:tc>
          <w:tcPr>
            <w:tcW w:w="3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 </w:t>
            </w:r>
          </w:p>
        </w:tc>
        <w:tc>
          <w:tcPr>
            <w:tcW w:w="4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300" w:hRule="atLeast"/>
        </w:trPr>
        <w:tc>
          <w:tcPr>
            <w:tcW w:w="4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Жуалы ауданы </w:t>
            </w:r>
          </w:p>
        </w:tc>
        <w:tc>
          <w:tcPr>
            <w:tcW w:w="3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 </w:t>
            </w:r>
          </w:p>
        </w:tc>
        <w:tc>
          <w:tcPr>
            <w:tcW w:w="4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300" w:hRule="atLeast"/>
        </w:trPr>
        <w:tc>
          <w:tcPr>
            <w:tcW w:w="4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Қордай ауданы </w:t>
            </w:r>
          </w:p>
        </w:tc>
        <w:tc>
          <w:tcPr>
            <w:tcW w:w="3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 </w:t>
            </w:r>
          </w:p>
        </w:tc>
        <w:tc>
          <w:tcPr>
            <w:tcW w:w="4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300" w:hRule="atLeast"/>
        </w:trPr>
        <w:tc>
          <w:tcPr>
            <w:tcW w:w="4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 Рысқұлов ауданы </w:t>
            </w:r>
          </w:p>
        </w:tc>
        <w:tc>
          <w:tcPr>
            <w:tcW w:w="3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 </w:t>
            </w:r>
          </w:p>
        </w:tc>
        <w:tc>
          <w:tcPr>
            <w:tcW w:w="4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300" w:hRule="atLeast"/>
        </w:trPr>
        <w:tc>
          <w:tcPr>
            <w:tcW w:w="4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Меркі ауданы </w:t>
            </w:r>
          </w:p>
        </w:tc>
        <w:tc>
          <w:tcPr>
            <w:tcW w:w="3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 </w:t>
            </w:r>
          </w:p>
        </w:tc>
        <w:tc>
          <w:tcPr>
            <w:tcW w:w="4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300" w:hRule="atLeast"/>
        </w:trPr>
        <w:tc>
          <w:tcPr>
            <w:tcW w:w="4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Мойынқұм ауданы </w:t>
            </w:r>
          </w:p>
        </w:tc>
        <w:tc>
          <w:tcPr>
            <w:tcW w:w="3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 </w:t>
            </w:r>
          </w:p>
        </w:tc>
        <w:tc>
          <w:tcPr>
            <w:tcW w:w="4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300" w:hRule="atLeast"/>
        </w:trPr>
        <w:tc>
          <w:tcPr>
            <w:tcW w:w="4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Сарысу ауданы </w:t>
            </w:r>
          </w:p>
        </w:tc>
        <w:tc>
          <w:tcPr>
            <w:tcW w:w="3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 </w:t>
            </w:r>
          </w:p>
        </w:tc>
        <w:tc>
          <w:tcPr>
            <w:tcW w:w="4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300" w:hRule="atLeast"/>
        </w:trPr>
        <w:tc>
          <w:tcPr>
            <w:tcW w:w="4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Байзақ ауданы </w:t>
            </w:r>
          </w:p>
        </w:tc>
        <w:tc>
          <w:tcPr>
            <w:tcW w:w="3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 </w:t>
            </w:r>
          </w:p>
        </w:tc>
        <w:tc>
          <w:tcPr>
            <w:tcW w:w="4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300" w:hRule="atLeast"/>
        </w:trPr>
        <w:tc>
          <w:tcPr>
            <w:tcW w:w="4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Талас ауданы </w:t>
            </w:r>
          </w:p>
        </w:tc>
        <w:tc>
          <w:tcPr>
            <w:tcW w:w="3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 </w:t>
            </w:r>
          </w:p>
        </w:tc>
        <w:tc>
          <w:tcPr>
            <w:tcW w:w="4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300" w:hRule="atLeast"/>
        </w:trPr>
        <w:tc>
          <w:tcPr>
            <w:tcW w:w="4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Шу ауданы </w:t>
            </w:r>
          </w:p>
        </w:tc>
        <w:tc>
          <w:tcPr>
            <w:tcW w:w="3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 </w:t>
            </w:r>
          </w:p>
        </w:tc>
        <w:tc>
          <w:tcPr>
            <w:tcW w:w="4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300" w:hRule="atLeast"/>
        </w:trPr>
        <w:tc>
          <w:tcPr>
            <w:tcW w:w="4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Тараз қаласы </w:t>
            </w:r>
          </w:p>
        </w:tc>
        <w:tc>
          <w:tcPr>
            <w:tcW w:w="3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62850 </w:t>
            </w:r>
          </w:p>
        </w:tc>
        <w:tc>
          <w:tcPr>
            <w:tcW w:w="4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62850 </w:t>
            </w:r>
          </w:p>
        </w:tc>
      </w:tr>
      <w:tr>
        <w:trPr>
          <w:trHeight w:val="465" w:hRule="atLeast"/>
        </w:trPr>
        <w:tc>
          <w:tcPr>
            <w:tcW w:w="4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БАРЛЫҒЫ </w:t>
            </w:r>
          </w:p>
        </w:tc>
        <w:tc>
          <w:tcPr>
            <w:tcW w:w="3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62850 </w:t>
            </w:r>
          </w:p>
        </w:tc>
        <w:tc>
          <w:tcPr>
            <w:tcW w:w="4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62850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Жамбыл облыстық мәслихатының </w:t>
      </w:r>
      <w:r>
        <w:br/>
      </w:r>
      <w:r>
        <w:rPr>
          <w:rFonts w:ascii="Times New Roman"/>
          <w:b w:val="false"/>
          <w:i w:val="false"/>
          <w:color w:val="000000"/>
          <w:sz w:val="28"/>
        </w:rPr>
        <w:t xml:space="preserve">
2007 жылғы "26" шілдедегі </w:t>
      </w:r>
      <w:r>
        <w:br/>
      </w:r>
      <w:r>
        <w:rPr>
          <w:rFonts w:ascii="Times New Roman"/>
          <w:b w:val="false"/>
          <w:i w:val="false"/>
          <w:color w:val="000000"/>
          <w:sz w:val="28"/>
        </w:rPr>
        <w:t xml:space="preserve">
N 25-4 шешіміне 6 қосымша </w:t>
      </w:r>
      <w:r>
        <w:br/>
      </w:r>
      <w:r>
        <w:rPr>
          <w:rFonts w:ascii="Times New Roman"/>
          <w:b w:val="false"/>
          <w:i w:val="false"/>
          <w:color w:val="000000"/>
          <w:sz w:val="28"/>
        </w:rPr>
        <w:t xml:space="preserve">
Жамбыл облыстық мәслихатының </w:t>
      </w:r>
      <w:r>
        <w:br/>
      </w:r>
      <w:r>
        <w:rPr>
          <w:rFonts w:ascii="Times New Roman"/>
          <w:b w:val="false"/>
          <w:i w:val="false"/>
          <w:color w:val="000000"/>
          <w:sz w:val="28"/>
        </w:rPr>
        <w:t xml:space="preserve">
2006 жылғы "12" желтоқсандағы </w:t>
      </w:r>
      <w:r>
        <w:br/>
      </w:r>
      <w:r>
        <w:rPr>
          <w:rFonts w:ascii="Times New Roman"/>
          <w:b w:val="false"/>
          <w:i w:val="false"/>
          <w:color w:val="000000"/>
          <w:sz w:val="28"/>
        </w:rPr>
        <w:t xml:space="preserve">
N 21-2 шешіміне 12 қосымша </w:t>
      </w:r>
    </w:p>
    <w:p>
      <w:pPr>
        <w:spacing w:after="0"/>
        <w:ind w:left="0"/>
        <w:jc w:val="both"/>
      </w:pPr>
      <w:r>
        <w:rPr>
          <w:rFonts w:ascii="Times New Roman"/>
          <w:b/>
          <w:i w:val="false"/>
          <w:color w:val="000080"/>
          <w:sz w:val="28"/>
        </w:rPr>
        <w:t xml:space="preserve">Аудандар  мен Тараз қаласының  бюджеттеріне  республикалық  бюджет қаржысы  есебінен  электрондық үкімет шеңберінде адами капиталды дамытуға  берілетін нысаналы  трансферттері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53"/>
        <w:gridCol w:w="3013"/>
      </w:tblGrid>
      <w:tr>
        <w:trPr>
          <w:trHeight w:val="90" w:hRule="atLeast"/>
        </w:trPr>
        <w:tc>
          <w:tcPr>
            <w:tcW w:w="7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Атауы </w:t>
            </w:r>
          </w:p>
        </w:tc>
        <w:tc>
          <w:tcPr>
            <w:tcW w:w="3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Сомасы, </w:t>
            </w:r>
            <w:r>
              <w:br/>
            </w:r>
            <w:r>
              <w:rPr>
                <w:rFonts w:ascii="Times New Roman"/>
                <w:b w:val="false"/>
                <w:i w:val="false"/>
                <w:color w:val="000000"/>
                <w:sz w:val="20"/>
              </w:rPr>
              <w:t xml:space="preserve">
мың теңге </w:t>
            </w:r>
          </w:p>
        </w:tc>
      </w:tr>
      <w:tr>
        <w:trPr>
          <w:trHeight w:val="510" w:hRule="atLeast"/>
        </w:trPr>
        <w:tc>
          <w:tcPr>
            <w:tcW w:w="7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Жамбыл ауданы </w:t>
            </w:r>
          </w:p>
        </w:tc>
        <w:tc>
          <w:tcPr>
            <w:tcW w:w="3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3031 </w:t>
            </w:r>
          </w:p>
        </w:tc>
      </w:tr>
      <w:tr>
        <w:trPr>
          <w:trHeight w:val="375" w:hRule="atLeast"/>
        </w:trPr>
        <w:tc>
          <w:tcPr>
            <w:tcW w:w="7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Жуалы ауданы </w:t>
            </w:r>
          </w:p>
        </w:tc>
        <w:tc>
          <w:tcPr>
            <w:tcW w:w="3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2521 </w:t>
            </w:r>
          </w:p>
        </w:tc>
      </w:tr>
      <w:tr>
        <w:trPr>
          <w:trHeight w:val="390" w:hRule="atLeast"/>
        </w:trPr>
        <w:tc>
          <w:tcPr>
            <w:tcW w:w="7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Кордай ауданы </w:t>
            </w:r>
          </w:p>
        </w:tc>
        <w:tc>
          <w:tcPr>
            <w:tcW w:w="3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4276 </w:t>
            </w:r>
          </w:p>
        </w:tc>
      </w:tr>
      <w:tr>
        <w:trPr>
          <w:trHeight w:val="390" w:hRule="atLeast"/>
        </w:trPr>
        <w:tc>
          <w:tcPr>
            <w:tcW w:w="7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Т.Рысқұлов ауданы </w:t>
            </w:r>
          </w:p>
        </w:tc>
        <w:tc>
          <w:tcPr>
            <w:tcW w:w="3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963 </w:t>
            </w:r>
          </w:p>
        </w:tc>
      </w:tr>
      <w:tr>
        <w:trPr>
          <w:trHeight w:val="390" w:hRule="atLeast"/>
        </w:trPr>
        <w:tc>
          <w:tcPr>
            <w:tcW w:w="7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Меркі ауданы </w:t>
            </w:r>
          </w:p>
        </w:tc>
        <w:tc>
          <w:tcPr>
            <w:tcW w:w="3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3132 </w:t>
            </w:r>
          </w:p>
        </w:tc>
      </w:tr>
      <w:tr>
        <w:trPr>
          <w:trHeight w:val="360" w:hRule="atLeast"/>
        </w:trPr>
        <w:tc>
          <w:tcPr>
            <w:tcW w:w="7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Мойынқұм ауданы </w:t>
            </w:r>
          </w:p>
        </w:tc>
        <w:tc>
          <w:tcPr>
            <w:tcW w:w="3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2752 </w:t>
            </w:r>
          </w:p>
        </w:tc>
      </w:tr>
      <w:tr>
        <w:trPr>
          <w:trHeight w:val="375" w:hRule="atLeast"/>
        </w:trPr>
        <w:tc>
          <w:tcPr>
            <w:tcW w:w="7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Сарысу ауданы </w:t>
            </w:r>
          </w:p>
        </w:tc>
        <w:tc>
          <w:tcPr>
            <w:tcW w:w="3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3832 </w:t>
            </w:r>
          </w:p>
        </w:tc>
      </w:tr>
      <w:tr>
        <w:trPr>
          <w:trHeight w:val="390" w:hRule="atLeast"/>
        </w:trPr>
        <w:tc>
          <w:tcPr>
            <w:tcW w:w="7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Байзақ ауданы </w:t>
            </w:r>
          </w:p>
        </w:tc>
        <w:tc>
          <w:tcPr>
            <w:tcW w:w="3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2578 </w:t>
            </w:r>
          </w:p>
        </w:tc>
      </w:tr>
      <w:tr>
        <w:trPr>
          <w:trHeight w:val="375" w:hRule="atLeast"/>
        </w:trPr>
        <w:tc>
          <w:tcPr>
            <w:tcW w:w="7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Талас ауданы </w:t>
            </w:r>
          </w:p>
        </w:tc>
        <w:tc>
          <w:tcPr>
            <w:tcW w:w="3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3241 </w:t>
            </w:r>
          </w:p>
        </w:tc>
      </w:tr>
      <w:tr>
        <w:trPr>
          <w:trHeight w:val="360" w:hRule="atLeast"/>
        </w:trPr>
        <w:tc>
          <w:tcPr>
            <w:tcW w:w="7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Шу ауданы </w:t>
            </w:r>
          </w:p>
        </w:tc>
        <w:tc>
          <w:tcPr>
            <w:tcW w:w="3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4843 </w:t>
            </w:r>
          </w:p>
        </w:tc>
      </w:tr>
      <w:tr>
        <w:trPr>
          <w:trHeight w:val="405" w:hRule="atLeast"/>
        </w:trPr>
        <w:tc>
          <w:tcPr>
            <w:tcW w:w="7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Тараз қаласы </w:t>
            </w:r>
          </w:p>
        </w:tc>
        <w:tc>
          <w:tcPr>
            <w:tcW w:w="3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9026 </w:t>
            </w:r>
          </w:p>
        </w:tc>
      </w:tr>
      <w:tr>
        <w:trPr>
          <w:trHeight w:val="495" w:hRule="atLeast"/>
        </w:trPr>
        <w:tc>
          <w:tcPr>
            <w:tcW w:w="7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БАРЛЫҒЫ </w:t>
            </w:r>
          </w:p>
        </w:tc>
        <w:tc>
          <w:tcPr>
            <w:tcW w:w="3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40195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Жамбыл облыстық мәслихатының </w:t>
      </w:r>
      <w:r>
        <w:br/>
      </w:r>
      <w:r>
        <w:rPr>
          <w:rFonts w:ascii="Times New Roman"/>
          <w:b w:val="false"/>
          <w:i w:val="false"/>
          <w:color w:val="000000"/>
          <w:sz w:val="28"/>
        </w:rPr>
        <w:t xml:space="preserve">
2007 жылғы "26" шілдедегі </w:t>
      </w:r>
      <w:r>
        <w:br/>
      </w:r>
      <w:r>
        <w:rPr>
          <w:rFonts w:ascii="Times New Roman"/>
          <w:b w:val="false"/>
          <w:i w:val="false"/>
          <w:color w:val="000000"/>
          <w:sz w:val="28"/>
        </w:rPr>
        <w:t xml:space="preserve">
N 25-4 шешіміне 7 қосымша </w:t>
      </w:r>
      <w:r>
        <w:br/>
      </w:r>
      <w:r>
        <w:rPr>
          <w:rFonts w:ascii="Times New Roman"/>
          <w:b w:val="false"/>
          <w:i w:val="false"/>
          <w:color w:val="000000"/>
          <w:sz w:val="28"/>
        </w:rPr>
        <w:t xml:space="preserve">
Жамбыл облыстық мәслихатының </w:t>
      </w:r>
      <w:r>
        <w:br/>
      </w:r>
      <w:r>
        <w:rPr>
          <w:rFonts w:ascii="Times New Roman"/>
          <w:b w:val="false"/>
          <w:i w:val="false"/>
          <w:color w:val="000000"/>
          <w:sz w:val="28"/>
        </w:rPr>
        <w:t xml:space="preserve">
2006 жылғы "12" желтоқсандағы </w:t>
      </w:r>
      <w:r>
        <w:br/>
      </w:r>
      <w:r>
        <w:rPr>
          <w:rFonts w:ascii="Times New Roman"/>
          <w:b w:val="false"/>
          <w:i w:val="false"/>
          <w:color w:val="000000"/>
          <w:sz w:val="28"/>
        </w:rPr>
        <w:t xml:space="preserve">
N 21-2 шешіміне 13 қосымша </w:t>
      </w:r>
    </w:p>
    <w:p>
      <w:pPr>
        <w:spacing w:after="0"/>
        <w:ind w:left="0"/>
        <w:jc w:val="both"/>
      </w:pPr>
      <w:r>
        <w:rPr>
          <w:rFonts w:ascii="Times New Roman"/>
          <w:b/>
          <w:i w:val="false"/>
          <w:color w:val="000080"/>
          <w:sz w:val="28"/>
        </w:rPr>
        <w:t xml:space="preserve">Аудандар мен Тараз қаласының бюджеттеріне республикалық бюджет қаржысы есебінен жалпы орта білім берудің мемлекеттік жүйесіне интерактивті оқу жүйесін енгізуге ағымдағы нысаналы трансферттер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53"/>
        <w:gridCol w:w="3013"/>
      </w:tblGrid>
      <w:tr>
        <w:trPr>
          <w:trHeight w:val="90" w:hRule="atLeast"/>
        </w:trPr>
        <w:tc>
          <w:tcPr>
            <w:tcW w:w="7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Атауы </w:t>
            </w:r>
          </w:p>
        </w:tc>
        <w:tc>
          <w:tcPr>
            <w:tcW w:w="3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Сомасы, </w:t>
            </w:r>
            <w:r>
              <w:br/>
            </w:r>
            <w:r>
              <w:rPr>
                <w:rFonts w:ascii="Times New Roman"/>
                <w:b w:val="false"/>
                <w:i w:val="false"/>
                <w:color w:val="000000"/>
                <w:sz w:val="20"/>
              </w:rPr>
              <w:t xml:space="preserve">
мың теңге </w:t>
            </w:r>
          </w:p>
        </w:tc>
      </w:tr>
      <w:tr>
        <w:trPr>
          <w:trHeight w:val="510" w:hRule="atLeast"/>
        </w:trPr>
        <w:tc>
          <w:tcPr>
            <w:tcW w:w="7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Жамбыл ауданы </w:t>
            </w:r>
          </w:p>
        </w:tc>
        <w:tc>
          <w:tcPr>
            <w:tcW w:w="3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2709 </w:t>
            </w:r>
          </w:p>
        </w:tc>
      </w:tr>
      <w:tr>
        <w:trPr>
          <w:trHeight w:val="375" w:hRule="atLeast"/>
        </w:trPr>
        <w:tc>
          <w:tcPr>
            <w:tcW w:w="7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Жуалы ауданы </w:t>
            </w:r>
          </w:p>
        </w:tc>
        <w:tc>
          <w:tcPr>
            <w:tcW w:w="3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2799 </w:t>
            </w:r>
          </w:p>
        </w:tc>
      </w:tr>
      <w:tr>
        <w:trPr>
          <w:trHeight w:val="390" w:hRule="atLeast"/>
        </w:trPr>
        <w:tc>
          <w:tcPr>
            <w:tcW w:w="7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Кордай ауданы </w:t>
            </w:r>
          </w:p>
        </w:tc>
        <w:tc>
          <w:tcPr>
            <w:tcW w:w="3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5419 </w:t>
            </w:r>
          </w:p>
        </w:tc>
      </w:tr>
      <w:tr>
        <w:trPr>
          <w:trHeight w:val="390" w:hRule="atLeast"/>
        </w:trPr>
        <w:tc>
          <w:tcPr>
            <w:tcW w:w="7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Т.Рысқұлов ауданы </w:t>
            </w:r>
          </w:p>
        </w:tc>
        <w:tc>
          <w:tcPr>
            <w:tcW w:w="3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4515 </w:t>
            </w:r>
          </w:p>
        </w:tc>
      </w:tr>
      <w:tr>
        <w:trPr>
          <w:trHeight w:val="390" w:hRule="atLeast"/>
        </w:trPr>
        <w:tc>
          <w:tcPr>
            <w:tcW w:w="7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Меркі ауданы </w:t>
            </w:r>
          </w:p>
        </w:tc>
        <w:tc>
          <w:tcPr>
            <w:tcW w:w="3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4515 </w:t>
            </w:r>
          </w:p>
        </w:tc>
      </w:tr>
      <w:tr>
        <w:trPr>
          <w:trHeight w:val="360" w:hRule="atLeast"/>
        </w:trPr>
        <w:tc>
          <w:tcPr>
            <w:tcW w:w="7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Мойынқұм ауданы </w:t>
            </w:r>
          </w:p>
        </w:tc>
        <w:tc>
          <w:tcPr>
            <w:tcW w:w="3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375" w:hRule="atLeast"/>
        </w:trPr>
        <w:tc>
          <w:tcPr>
            <w:tcW w:w="7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Сарысу ауданы </w:t>
            </w:r>
          </w:p>
        </w:tc>
        <w:tc>
          <w:tcPr>
            <w:tcW w:w="3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3732 </w:t>
            </w:r>
          </w:p>
        </w:tc>
      </w:tr>
      <w:tr>
        <w:trPr>
          <w:trHeight w:val="390" w:hRule="atLeast"/>
        </w:trPr>
        <w:tc>
          <w:tcPr>
            <w:tcW w:w="7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Байзақ ауданы </w:t>
            </w:r>
          </w:p>
        </w:tc>
        <w:tc>
          <w:tcPr>
            <w:tcW w:w="3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5816 </w:t>
            </w:r>
          </w:p>
        </w:tc>
      </w:tr>
      <w:tr>
        <w:trPr>
          <w:trHeight w:val="375" w:hRule="atLeast"/>
        </w:trPr>
        <w:tc>
          <w:tcPr>
            <w:tcW w:w="7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Талас ауданы </w:t>
            </w:r>
          </w:p>
        </w:tc>
        <w:tc>
          <w:tcPr>
            <w:tcW w:w="3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7404 </w:t>
            </w:r>
          </w:p>
        </w:tc>
      </w:tr>
      <w:tr>
        <w:trPr>
          <w:trHeight w:val="360" w:hRule="atLeast"/>
        </w:trPr>
        <w:tc>
          <w:tcPr>
            <w:tcW w:w="7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Шу ауданы </w:t>
            </w:r>
          </w:p>
        </w:tc>
        <w:tc>
          <w:tcPr>
            <w:tcW w:w="3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405" w:hRule="atLeast"/>
        </w:trPr>
        <w:tc>
          <w:tcPr>
            <w:tcW w:w="7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Тараз қаласы </w:t>
            </w:r>
          </w:p>
        </w:tc>
        <w:tc>
          <w:tcPr>
            <w:tcW w:w="3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36803 </w:t>
            </w:r>
          </w:p>
        </w:tc>
      </w:tr>
      <w:tr>
        <w:trPr>
          <w:trHeight w:val="495" w:hRule="atLeast"/>
        </w:trPr>
        <w:tc>
          <w:tcPr>
            <w:tcW w:w="7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БАРЛЫҒЫ </w:t>
            </w:r>
          </w:p>
        </w:tc>
        <w:tc>
          <w:tcPr>
            <w:tcW w:w="3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73712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