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10ce" w14:textId="7751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Жуалы ауданы Қарасаз ауылдық округіне қарасты Зыковка ауылының атын Жүрімбай ауылы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2007 жылғы 26 шілдедегі N 25-14 шешімі және Жамбыл облыстық әкімиятының 2007 жылғы 28 маусымдағы N 141 қаулысы. Жамбыл облыстық Әділет департаментінде 2007 жылғы 16 тамызда N 1666 тіркелді.</w:t>
      </w:r>
    </w:p>
    <w:p>
      <w:pPr>
        <w:spacing w:after="0"/>
        <w:ind w:left="0"/>
        <w:jc w:val="both"/>
      </w:pPr>
      <w:bookmarkStart w:name="z5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орыс тілінде жаңа редакцияда, қазақ тіліндегі мәтіні өзгермейді – Жамбыл облысы әкімдігінің 19.03.2019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Жамбыл облыстық маслихатының 19.03.2019 </w:t>
      </w:r>
      <w:r>
        <w:rPr>
          <w:rFonts w:ascii="Times New Roman"/>
          <w:b w:val="false"/>
          <w:i w:val="false"/>
          <w:color w:val="ff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облысының әкімдігі ҚАУЛЫ ЕТЕДІ және Жамбыл облыстық мәслихаты ШЕШІМ ҚАБЫЛДАДЫ: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Жамбыл облысы әкімдігінің 19.03.2019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Жамбыл облыстық маслихатының 19.03.2019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облысы Жуалы ауданы Қарасаз ауылдық округіне қарасты Зыковка ауылына Жүрімбай есімі берілсін.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орыс тілінде жаңа редакцияда, қазақ тіліндегі мәтіні өзгермейді – Жамбыл облысы әкімдігінің 19.03.2019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Жамбыл облыстық маслихатының 19.03.2019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 әділет органында мемлекеттік тіркеуден өткеннен кейін күшіне енеді және ол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АҚШАЛОВ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ӘСІЛБЕКОВ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