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8bd27" w14:textId="3c8b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2007 жылғы 12 желтоқсандағы N 3-9 шешімі. Жамбыл облыстық әділет Департаментінде 2007 жылғы 26 желтоқсанда 1671 нөмірімен тіркелді. Күші жойылды - Жамбыл облыстық мәслихатының 2009 жылғы 29 қазандағы № 16-19 Шешімімен</w:t>
      </w:r>
    </w:p>
    <w:p>
      <w:pPr>
        <w:spacing w:after="0"/>
        <w:ind w:left="0"/>
        <w:jc w:val="both"/>
      </w:pPr>
      <w:r>
        <w:rPr>
          <w:rFonts w:ascii="Times New Roman"/>
          <w:b w:val="false"/>
          <w:i w:val="false"/>
          <w:color w:val="ff0000"/>
          <w:sz w:val="28"/>
        </w:rPr>
        <w:t>      Еркерту. Күші жойылды - Жамбыл облыстық мәслихатының 2009.10.29 № 16-19 Шешімімен.</w:t>
      </w:r>
    </w:p>
    <w:bookmarkStart w:name="z1" w:id="0"/>
    <w:p>
      <w:pPr>
        <w:spacing w:after="0"/>
        <w:ind w:left="0"/>
        <w:jc w:val="both"/>
      </w:pPr>
      <w:r>
        <w:rPr>
          <w:rFonts w:ascii="Times New Roman"/>
          <w:b w:val="false"/>
          <w:i w:val="false"/>
          <w:color w:val="000000"/>
          <w:sz w:val="28"/>
        </w:rPr>
        <w:t>
      Қазақстан Республикасының 2004 жылғы 24 сәуірдегі </w:t>
      </w:r>
      <w:r>
        <w:rPr>
          <w:rFonts w:ascii="Times New Roman"/>
          <w:b w:val="false"/>
          <w:i w:val="false"/>
          <w:color w:val="000000"/>
          <w:sz w:val="28"/>
        </w:rPr>
        <w:t xml:space="preserve">Бюджет кодексіне </w:t>
      </w:r>
      <w:r>
        <w:rPr>
          <w:rFonts w:ascii="Times New Roman"/>
          <w:b w:val="false"/>
          <w:i w:val="false"/>
          <w:color w:val="000000"/>
          <w:sz w:val="28"/>
        </w:rPr>
        <w:t>және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облыстық мәслихат </w:t>
      </w:r>
      <w:r>
        <w:rPr>
          <w:rFonts w:ascii="Times New Roman"/>
          <w:b/>
          <w:i w:val="false"/>
          <w:color w:val="000000"/>
          <w:sz w:val="28"/>
        </w:rPr>
        <w:t xml:space="preserve">ШЕШІМ ЕТЕДІ: </w:t>
      </w:r>
    </w:p>
    <w:bookmarkEnd w:id="0"/>
    <w:bookmarkStart w:name="z2" w:id="1"/>
    <w:p>
      <w:pPr>
        <w:spacing w:after="0"/>
        <w:ind w:left="0"/>
        <w:jc w:val="both"/>
      </w:pPr>
      <w:r>
        <w:rPr>
          <w:rFonts w:ascii="Times New Roman"/>
          <w:b w:val="false"/>
          <w:i w:val="false"/>
          <w:color w:val="000000"/>
          <w:sz w:val="28"/>
        </w:rPr>
        <w:t>
      1. 2008 жылға арналған облыстық бюджет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мынадай көлемдерде бекітілсін: </w:t>
      </w:r>
      <w:r>
        <w:br/>
      </w:r>
      <w:r>
        <w:rPr>
          <w:rFonts w:ascii="Times New Roman"/>
          <w:b w:val="false"/>
          <w:i w:val="false"/>
          <w:color w:val="000000"/>
          <w:sz w:val="28"/>
        </w:rPr>
        <w:t xml:space="preserve">
      1) кірістер - 63247759 мың теңге, оның ішінде: </w:t>
      </w:r>
      <w:r>
        <w:br/>
      </w:r>
      <w:r>
        <w:rPr>
          <w:rFonts w:ascii="Times New Roman"/>
          <w:b w:val="false"/>
          <w:i w:val="false"/>
          <w:color w:val="000000"/>
          <w:sz w:val="28"/>
        </w:rPr>
        <w:t xml:space="preserve">
      салықтық түсімдер - 6834299 мың теңге; </w:t>
      </w:r>
      <w:r>
        <w:br/>
      </w:r>
      <w:r>
        <w:rPr>
          <w:rFonts w:ascii="Times New Roman"/>
          <w:b w:val="false"/>
          <w:i w:val="false"/>
          <w:color w:val="000000"/>
          <w:sz w:val="28"/>
        </w:rPr>
        <w:t xml:space="preserve">
      салықтық емес түсімдер - 8504 мың теңге; </w:t>
      </w:r>
      <w:r>
        <w:br/>
      </w:r>
      <w:r>
        <w:rPr>
          <w:rFonts w:ascii="Times New Roman"/>
          <w:b w:val="false"/>
          <w:i w:val="false"/>
          <w:color w:val="000000"/>
          <w:sz w:val="28"/>
        </w:rPr>
        <w:t xml:space="preserve">
      негізгі капиталды сатудан түсетін түсімдер - 742 мың теңге; </w:t>
      </w:r>
      <w:r>
        <w:br/>
      </w:r>
      <w:r>
        <w:rPr>
          <w:rFonts w:ascii="Times New Roman"/>
          <w:b w:val="false"/>
          <w:i w:val="false"/>
          <w:color w:val="000000"/>
          <w:sz w:val="28"/>
        </w:rPr>
        <w:t xml:space="preserve">
      трансферттердiң түсiмдері - 56404214 мың теңге; </w:t>
      </w:r>
      <w:r>
        <w:br/>
      </w:r>
      <w:r>
        <w:rPr>
          <w:rFonts w:ascii="Times New Roman"/>
          <w:b w:val="false"/>
          <w:i w:val="false"/>
          <w:color w:val="000000"/>
          <w:sz w:val="28"/>
        </w:rPr>
        <w:t xml:space="preserve">
      2) шығындар - 62979454 мың теңге; </w:t>
      </w:r>
      <w:r>
        <w:br/>
      </w:r>
      <w:r>
        <w:rPr>
          <w:rFonts w:ascii="Times New Roman"/>
          <w:b w:val="false"/>
          <w:i w:val="false"/>
          <w:color w:val="000000"/>
          <w:sz w:val="28"/>
        </w:rPr>
        <w:t xml:space="preserve">
      3) операциялық сальдо - 269305 мың теңге; </w:t>
      </w:r>
      <w:r>
        <w:br/>
      </w:r>
      <w:r>
        <w:rPr>
          <w:rFonts w:ascii="Times New Roman"/>
          <w:b w:val="false"/>
          <w:i w:val="false"/>
          <w:color w:val="000000"/>
          <w:sz w:val="28"/>
        </w:rPr>
        <w:t xml:space="preserve">
      4) таза бюджеттік кредиттеу - 1253300 мың теңге, оның ішінде: </w:t>
      </w:r>
      <w:r>
        <w:br/>
      </w:r>
      <w:r>
        <w:rPr>
          <w:rFonts w:ascii="Times New Roman"/>
          <w:b w:val="false"/>
          <w:i w:val="false"/>
          <w:color w:val="000000"/>
          <w:sz w:val="28"/>
        </w:rPr>
        <w:t xml:space="preserve">
      бюджеттік кредиттер - 1353000 мың теңге; </w:t>
      </w:r>
      <w:r>
        <w:br/>
      </w:r>
      <w:r>
        <w:rPr>
          <w:rFonts w:ascii="Times New Roman"/>
          <w:b w:val="false"/>
          <w:i w:val="false"/>
          <w:color w:val="000000"/>
          <w:sz w:val="28"/>
        </w:rPr>
        <w:t xml:space="preserve">
      бюджеттік кредиттерді өтеу - 99700 мың теңге; </w:t>
      </w:r>
      <w:r>
        <w:br/>
      </w:r>
      <w:r>
        <w:rPr>
          <w:rFonts w:ascii="Times New Roman"/>
          <w:b w:val="false"/>
          <w:i w:val="false"/>
          <w:color w:val="000000"/>
          <w:sz w:val="28"/>
        </w:rPr>
        <w:t xml:space="preserve">
      4-1) қаржы активтерімен жасалатын операциялар бойынша - 34805 мың тенге; </w:t>
      </w:r>
      <w:r>
        <w:br/>
      </w:r>
      <w:r>
        <w:rPr>
          <w:rFonts w:ascii="Times New Roman"/>
          <w:b w:val="false"/>
          <w:i w:val="false"/>
          <w:color w:val="000000"/>
          <w:sz w:val="28"/>
        </w:rPr>
        <w:t xml:space="preserve">
      қаржы активтерін сатып алу - 207000 мың тенге; </w:t>
      </w:r>
      <w:r>
        <w:br/>
      </w:r>
      <w:r>
        <w:rPr>
          <w:rFonts w:ascii="Times New Roman"/>
          <w:b w:val="false"/>
          <w:i w:val="false"/>
          <w:color w:val="000000"/>
          <w:sz w:val="28"/>
        </w:rPr>
        <w:t xml:space="preserve">
      мемлекеттің қаржы активтерін сатудан түсетін түсімдер - 172195 мың теңге; </w:t>
      </w:r>
      <w:r>
        <w:br/>
      </w:r>
      <w:r>
        <w:rPr>
          <w:rFonts w:ascii="Times New Roman"/>
          <w:b w:val="false"/>
          <w:i w:val="false"/>
          <w:color w:val="000000"/>
          <w:sz w:val="28"/>
        </w:rPr>
        <w:t xml:space="preserve">
      5) бюджет тапшылығы - -1018800 мың теңге; </w:t>
      </w:r>
      <w:r>
        <w:br/>
      </w:r>
      <w:r>
        <w:rPr>
          <w:rFonts w:ascii="Times New Roman"/>
          <w:b w:val="false"/>
          <w:i w:val="false"/>
          <w:color w:val="000000"/>
          <w:sz w:val="28"/>
        </w:rPr>
        <w:t xml:space="preserve">
      6) бюджет тапшылығын қаржыландыру - 1018800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енгізілген Жамбыл облыстық мәслихатының 2008.02.08 </w:t>
      </w:r>
      <w:r>
        <w:rPr>
          <w:rFonts w:ascii="Times New Roman"/>
          <w:b w:val="false"/>
          <w:i w:val="false"/>
          <w:color w:val="000000"/>
          <w:sz w:val="28"/>
        </w:rPr>
        <w:t xml:space="preserve">N 4-2 </w:t>
      </w:r>
      <w:r>
        <w:rPr>
          <w:rFonts w:ascii="Times New Roman"/>
          <w:b w:val="false"/>
          <w:i w:val="false"/>
          <w:color w:val="ff0000"/>
          <w:sz w:val="28"/>
        </w:rPr>
        <w:t xml:space="preserve">; </w:t>
      </w:r>
      <w:r>
        <w:rPr>
          <w:rFonts w:ascii="Times New Roman"/>
          <w:b w:val="false"/>
          <w:i w:val="false"/>
          <w:color w:val="ff0000"/>
          <w:sz w:val="28"/>
        </w:rPr>
        <w:t xml:space="preserve">2008.07.24 </w:t>
      </w:r>
      <w:r>
        <w:rPr>
          <w:rFonts w:ascii="Times New Roman"/>
          <w:b w:val="false"/>
          <w:i w:val="false"/>
          <w:color w:val="000000"/>
          <w:sz w:val="28"/>
        </w:rPr>
        <w:t xml:space="preserve">N 7-4 </w:t>
      </w:r>
      <w:r>
        <w:rPr>
          <w:rFonts w:ascii="Times New Roman"/>
          <w:b w:val="false"/>
          <w:i w:val="false"/>
          <w:color w:val="ff0000"/>
          <w:sz w:val="28"/>
        </w:rPr>
        <w:t xml:space="preserve">; 2008.10.13 </w:t>
      </w:r>
      <w:r>
        <w:rPr>
          <w:rFonts w:ascii="Times New Roman"/>
          <w:b w:val="false"/>
          <w:i w:val="false"/>
          <w:color w:val="000000"/>
          <w:sz w:val="28"/>
        </w:rPr>
        <w:t xml:space="preserve">N 8-4 </w:t>
      </w:r>
      <w:r>
        <w:rPr>
          <w:rFonts w:ascii="Times New Roman"/>
          <w:b w:val="false"/>
          <w:i w:val="false"/>
          <w:color w:val="ff0000"/>
          <w:sz w:val="28"/>
        </w:rPr>
        <w:t xml:space="preserve">;  2008.11.14 </w:t>
      </w:r>
      <w:r>
        <w:rPr>
          <w:rFonts w:ascii="Times New Roman"/>
          <w:b w:val="false"/>
          <w:i w:val="false"/>
          <w:color w:val="000000"/>
          <w:sz w:val="28"/>
        </w:rPr>
        <w:t xml:space="preserve">N 9-2 </w:t>
      </w:r>
      <w:r>
        <w:rPr>
          <w:rFonts w:ascii="Times New Roman"/>
          <w:b w:val="false"/>
          <w:i w:val="false"/>
          <w:color w:val="ff0000"/>
          <w:sz w:val="28"/>
        </w:rPr>
        <w:t xml:space="preserve">(2008.01.01 бастап қолданысқа енгізіледі) Шешімдерімен. </w:t>
      </w:r>
    </w:p>
    <w:bookmarkEnd w:id="1"/>
    <w:bookmarkStart w:name="z3" w:id="2"/>
    <w:p>
      <w:pPr>
        <w:spacing w:after="0"/>
        <w:ind w:left="0"/>
        <w:jc w:val="both"/>
      </w:pPr>
      <w:r>
        <w:rPr>
          <w:rFonts w:ascii="Times New Roman"/>
          <w:b w:val="false"/>
          <w:i w:val="false"/>
          <w:color w:val="000000"/>
          <w:sz w:val="28"/>
        </w:rPr>
        <w:t xml:space="preserve">
      2. 2008 жылы облыстық бюджеттен аудандық және қалалық бюджеттерге берілетін субвенция мүлшері 20352832 мың теңге сомасында белгіленсін, оның ішінде: </w:t>
      </w:r>
      <w:r>
        <w:br/>
      </w:r>
      <w:r>
        <w:rPr>
          <w:rFonts w:ascii="Times New Roman"/>
          <w:b w:val="false"/>
          <w:i w:val="false"/>
          <w:color w:val="000000"/>
          <w:sz w:val="28"/>
        </w:rPr>
        <w:t xml:space="preserve">
      Байзақ ауданына - 1882816 мың теңге; </w:t>
      </w:r>
      <w:r>
        <w:br/>
      </w:r>
      <w:r>
        <w:rPr>
          <w:rFonts w:ascii="Times New Roman"/>
          <w:b w:val="false"/>
          <w:i w:val="false"/>
          <w:color w:val="000000"/>
          <w:sz w:val="28"/>
        </w:rPr>
        <w:t xml:space="preserve">
      Жамбыл ауданына - 1602758 мың теңге; </w:t>
      </w:r>
      <w:r>
        <w:br/>
      </w:r>
      <w:r>
        <w:rPr>
          <w:rFonts w:ascii="Times New Roman"/>
          <w:b w:val="false"/>
          <w:i w:val="false"/>
          <w:color w:val="000000"/>
          <w:sz w:val="28"/>
        </w:rPr>
        <w:t xml:space="preserve">
      Жуалы ауданына - 1631469 мың теңге; </w:t>
      </w:r>
      <w:r>
        <w:br/>
      </w:r>
      <w:r>
        <w:rPr>
          <w:rFonts w:ascii="Times New Roman"/>
          <w:b w:val="false"/>
          <w:i w:val="false"/>
          <w:color w:val="000000"/>
          <w:sz w:val="28"/>
        </w:rPr>
        <w:t xml:space="preserve">
      Қордай ауданына - 2756329 мың теңге; </w:t>
      </w:r>
      <w:r>
        <w:br/>
      </w:r>
      <w:r>
        <w:rPr>
          <w:rFonts w:ascii="Times New Roman"/>
          <w:b w:val="false"/>
          <w:i w:val="false"/>
          <w:color w:val="000000"/>
          <w:sz w:val="28"/>
        </w:rPr>
        <w:t xml:space="preserve">
      Меркі ауданына - 1741862 мың теңге; </w:t>
      </w:r>
      <w:r>
        <w:br/>
      </w:r>
      <w:r>
        <w:rPr>
          <w:rFonts w:ascii="Times New Roman"/>
          <w:b w:val="false"/>
          <w:i w:val="false"/>
          <w:color w:val="000000"/>
          <w:sz w:val="28"/>
        </w:rPr>
        <w:t xml:space="preserve">
      Мойынқұм ауданына - 898263 мың теңге; </w:t>
      </w:r>
      <w:r>
        <w:br/>
      </w:r>
      <w:r>
        <w:rPr>
          <w:rFonts w:ascii="Times New Roman"/>
          <w:b w:val="false"/>
          <w:i w:val="false"/>
          <w:color w:val="000000"/>
          <w:sz w:val="28"/>
        </w:rPr>
        <w:t xml:space="preserve">
      Сарысу ауданына - 1353949 мың теңге; </w:t>
      </w:r>
      <w:r>
        <w:br/>
      </w:r>
      <w:r>
        <w:rPr>
          <w:rFonts w:ascii="Times New Roman"/>
          <w:b w:val="false"/>
          <w:i w:val="false"/>
          <w:color w:val="000000"/>
          <w:sz w:val="28"/>
        </w:rPr>
        <w:t xml:space="preserve">
      Талас ауданына - 1242370 мың теңге; </w:t>
      </w:r>
      <w:r>
        <w:br/>
      </w:r>
      <w:r>
        <w:rPr>
          <w:rFonts w:ascii="Times New Roman"/>
          <w:b w:val="false"/>
          <w:i w:val="false"/>
          <w:color w:val="000000"/>
          <w:sz w:val="28"/>
        </w:rPr>
        <w:t xml:space="preserve">
      Т.Рысқұлов ауданына - 1810913 мың теңге; </w:t>
      </w:r>
      <w:r>
        <w:br/>
      </w:r>
      <w:r>
        <w:rPr>
          <w:rFonts w:ascii="Times New Roman"/>
          <w:b w:val="false"/>
          <w:i w:val="false"/>
          <w:color w:val="000000"/>
          <w:sz w:val="28"/>
        </w:rPr>
        <w:t xml:space="preserve">
      Шу ауданына - 1829684 мың теңге; </w:t>
      </w:r>
      <w:r>
        <w:br/>
      </w:r>
      <w:r>
        <w:rPr>
          <w:rFonts w:ascii="Times New Roman"/>
          <w:b w:val="false"/>
          <w:i w:val="false"/>
          <w:color w:val="000000"/>
          <w:sz w:val="28"/>
        </w:rPr>
        <w:t xml:space="preserve">
      Тараз қаласына - 3602419 мың теңге. </w:t>
      </w:r>
    </w:p>
    <w:bookmarkEnd w:id="2"/>
    <w:bookmarkStart w:name="z4" w:id="3"/>
    <w:p>
      <w:pPr>
        <w:spacing w:after="0"/>
        <w:ind w:left="0"/>
        <w:jc w:val="both"/>
      </w:pP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 xml:space="preserve">Заңының 18-бабына </w:t>
      </w:r>
      <w:r>
        <w:rPr>
          <w:rFonts w:ascii="Times New Roman"/>
          <w:b w:val="false"/>
          <w:i w:val="false"/>
          <w:color w:val="000000"/>
          <w:sz w:val="28"/>
        </w:rPr>
        <w:t xml:space="preserve">сәйкес 2008 жылы облыстық бюджеттен қаржыландырылатын ауылдық елді мекендерде жұмыс істейтін денсаулық сақтау, әлеуметтік қамсыздандыру, білім беру, мәдениет және спорт ұйымдарының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көзделсін. </w:t>
      </w:r>
    </w:p>
    <w:bookmarkEnd w:id="3"/>
    <w:bookmarkStart w:name="z5" w:id="4"/>
    <w:p>
      <w:pPr>
        <w:spacing w:after="0"/>
        <w:ind w:left="0"/>
        <w:jc w:val="both"/>
      </w:pPr>
      <w:r>
        <w:rPr>
          <w:rFonts w:ascii="Times New Roman"/>
          <w:b w:val="false"/>
          <w:i w:val="false"/>
          <w:color w:val="000000"/>
          <w:sz w:val="28"/>
        </w:rPr>
        <w:t>
      4. 2008 жылға арналған облыстық бюджетте </w:t>
      </w:r>
      <w:r>
        <w:rPr>
          <w:rFonts w:ascii="Times New Roman"/>
          <w:b w:val="false"/>
          <w:i w:val="false"/>
          <w:color w:val="000000"/>
          <w:sz w:val="28"/>
        </w:rPr>
        <w:t xml:space="preserve">2 қосымшаға </w:t>
      </w:r>
      <w:r>
        <w:rPr>
          <w:rFonts w:ascii="Times New Roman"/>
          <w:b w:val="false"/>
          <w:i w:val="false"/>
          <w:color w:val="000000"/>
          <w:sz w:val="28"/>
        </w:rPr>
        <w:t xml:space="preserve">сәйкес, аудандар мен Тараз қаласының бюджеттеріне республикалық бюджет қаржысы есебінен ең төменгі күнкөрістің мөлшері өскеніне байланысты келесі мемлекеттік атаулы әлеуметтік көмегін және 18 жасқа дейінгі балаларына мемлекеттік жәрдемақылар төлеуге берілетін ағымдағы нысаналы трансферттер көзделгені ескерілсін. </w:t>
      </w:r>
    </w:p>
    <w:bookmarkEnd w:id="4"/>
    <w:bookmarkStart w:name="z6" w:id="5"/>
    <w:p>
      <w:pPr>
        <w:spacing w:after="0"/>
        <w:ind w:left="0"/>
        <w:jc w:val="both"/>
      </w:pPr>
      <w:r>
        <w:rPr>
          <w:rFonts w:ascii="Times New Roman"/>
          <w:b w:val="false"/>
          <w:i w:val="false"/>
          <w:color w:val="000000"/>
          <w:sz w:val="28"/>
        </w:rPr>
        <w:t>
      5. 2008 жылға арналған облыстық бюджетте </w:t>
      </w:r>
      <w:r>
        <w:rPr>
          <w:rFonts w:ascii="Times New Roman"/>
          <w:b w:val="false"/>
          <w:i w:val="false"/>
          <w:color w:val="000000"/>
          <w:sz w:val="28"/>
        </w:rPr>
        <w:t xml:space="preserve">3 қосымшаға </w:t>
      </w:r>
      <w:r>
        <w:rPr>
          <w:rFonts w:ascii="Times New Roman"/>
          <w:b w:val="false"/>
          <w:i w:val="false"/>
          <w:color w:val="000000"/>
          <w:sz w:val="28"/>
        </w:rPr>
        <w:t>сәйкес, аудандар мен Тараз қаласының бюджеттеріне республикалық бюджет қаржысы есебінен Қазақстан Республикасында </w:t>
      </w:r>
      <w:r>
        <w:rPr>
          <w:rFonts w:ascii="Times New Roman"/>
          <w:b w:val="false"/>
          <w:i w:val="false"/>
          <w:color w:val="000000"/>
          <w:sz w:val="28"/>
        </w:rPr>
        <w:t xml:space="preserve">білім беруді дамытудың 2005-2010 </w:t>
      </w:r>
      <w:r>
        <w:rPr>
          <w:rFonts w:ascii="Times New Roman"/>
          <w:b w:val="false"/>
          <w:i w:val="false"/>
          <w:color w:val="000000"/>
          <w:sz w:val="28"/>
        </w:rPr>
        <w:t xml:space="preserve">жылдарға арналған мемлекеттік бағдарламасын іске асыруға ағымдағы нысаналы трансферттер көзделгені ескерілсін: </w:t>
      </w:r>
      <w:r>
        <w:br/>
      </w:r>
      <w:r>
        <w:rPr>
          <w:rFonts w:ascii="Times New Roman"/>
          <w:b w:val="false"/>
          <w:i w:val="false"/>
          <w:color w:val="000000"/>
          <w:sz w:val="28"/>
        </w:rPr>
        <w:t xml:space="preserve">
      жаңадан іске қосылатын білім беру объектілерін ұстауға - 43898 мың теңге; </w:t>
      </w:r>
      <w:r>
        <w:br/>
      </w:r>
      <w:r>
        <w:rPr>
          <w:rFonts w:ascii="Times New Roman"/>
          <w:b w:val="false"/>
          <w:i w:val="false"/>
          <w:color w:val="000000"/>
          <w:sz w:val="28"/>
        </w:rPr>
        <w:t xml:space="preserve">
      бастауыш, негізгі орта және жалпы орта білім беретін мемлекеттік мекемелерде лингафондық және мультимедиялық кабинеттер жасауға - 160699 мың теңге; </w:t>
      </w:r>
      <w:r>
        <w:br/>
      </w:r>
      <w:r>
        <w:rPr>
          <w:rFonts w:ascii="Times New Roman"/>
          <w:b w:val="false"/>
          <w:i w:val="false"/>
          <w:color w:val="000000"/>
          <w:sz w:val="28"/>
        </w:rPr>
        <w:t xml:space="preserve">
      бастауыш, негізгі орта және жалпы орта білім беретін мемлекеттік мекемелердегі физика, химия, биология кабинеттерін оқу жабдығымен жарақтандыруға - 92340 мың теңге; </w:t>
      </w:r>
      <w:r>
        <w:br/>
      </w:r>
      <w:r>
        <w:rPr>
          <w:rFonts w:ascii="Times New Roman"/>
          <w:b w:val="false"/>
          <w:i w:val="false"/>
          <w:color w:val="000000"/>
          <w:sz w:val="28"/>
        </w:rPr>
        <w:t xml:space="preserve">
      бастауыш, негізгі орта және жалпы орта білім беретін мемлекеттік жүйесіне интерактивті оқыту жүйесін енгізуге - 553494 мың теңге.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Жамбыл облыстық мәслихатының 2008.04.01 </w:t>
      </w:r>
      <w:r>
        <w:rPr>
          <w:rFonts w:ascii="Times New Roman"/>
          <w:b w:val="false"/>
          <w:i w:val="false"/>
          <w:color w:val="000000"/>
          <w:sz w:val="28"/>
        </w:rPr>
        <w:t xml:space="preserve">N 5-4 </w:t>
      </w:r>
      <w:r>
        <w:rPr>
          <w:rFonts w:ascii="Times New Roman"/>
          <w:b w:val="false"/>
          <w:i w:val="false"/>
          <w:color w:val="ff0000"/>
          <w:sz w:val="28"/>
        </w:rPr>
        <w:t xml:space="preserve">; </w:t>
      </w:r>
      <w:r>
        <w:rPr>
          <w:rFonts w:ascii="Times New Roman"/>
          <w:b w:val="false"/>
          <w:i w:val="false"/>
          <w:color w:val="ff0000"/>
          <w:sz w:val="28"/>
        </w:rPr>
        <w:t xml:space="preserve">2008.11.14 </w:t>
      </w:r>
      <w:r>
        <w:rPr>
          <w:rFonts w:ascii="Times New Roman"/>
          <w:b w:val="false"/>
          <w:i w:val="false"/>
          <w:color w:val="000000"/>
          <w:sz w:val="28"/>
        </w:rPr>
        <w:t xml:space="preserve">N 9-2 </w:t>
      </w:r>
      <w:r>
        <w:rPr>
          <w:rFonts w:ascii="Times New Roman"/>
          <w:b w:val="false"/>
          <w:i w:val="false"/>
          <w:color w:val="ff0000"/>
          <w:sz w:val="28"/>
        </w:rPr>
        <w:t xml:space="preserve">(2008.01.01 бастап қолданысқа енгізіледі) Шешімдерімен. </w:t>
      </w:r>
    </w:p>
    <w:bookmarkEnd w:id="5"/>
    <w:bookmarkStart w:name="z7" w:id="6"/>
    <w:p>
      <w:pPr>
        <w:spacing w:after="0"/>
        <w:ind w:left="0"/>
        <w:jc w:val="both"/>
      </w:pPr>
      <w:r>
        <w:rPr>
          <w:rFonts w:ascii="Times New Roman"/>
          <w:b w:val="false"/>
          <w:i w:val="false"/>
          <w:color w:val="000000"/>
          <w:sz w:val="28"/>
        </w:rPr>
        <w:t>
      6. 2008 жылға арналған облыстық бюджетте </w:t>
      </w:r>
      <w:r>
        <w:rPr>
          <w:rFonts w:ascii="Times New Roman"/>
          <w:b w:val="false"/>
          <w:i w:val="false"/>
          <w:color w:val="000000"/>
          <w:sz w:val="28"/>
        </w:rPr>
        <w:t xml:space="preserve">4 қосымшаға </w:t>
      </w:r>
      <w:r>
        <w:rPr>
          <w:rFonts w:ascii="Times New Roman"/>
          <w:b w:val="false"/>
          <w:i w:val="false"/>
          <w:color w:val="000000"/>
          <w:sz w:val="28"/>
        </w:rPr>
        <w:t>сәйкес аудандардың бюджеттеріне республикалық бюджет қаржысы есебінен Қазақстан Республикасының </w:t>
      </w:r>
      <w:r>
        <w:rPr>
          <w:rFonts w:ascii="Times New Roman"/>
          <w:b w:val="false"/>
          <w:i w:val="false"/>
          <w:color w:val="000000"/>
          <w:sz w:val="28"/>
        </w:rPr>
        <w:t xml:space="preserve">Ауылдық аумақтарын дамытудың 2004-2010 </w:t>
      </w:r>
      <w:r>
        <w:rPr>
          <w:rFonts w:ascii="Times New Roman"/>
          <w:b w:val="false"/>
          <w:i w:val="false"/>
          <w:color w:val="000000"/>
          <w:sz w:val="28"/>
        </w:rPr>
        <w:t xml:space="preserve">жылдарға арналған мемлекеттік бағдарламасын іске асыру шеңберінде ауылдың әлеуметтік инфрақұрылымын дамытуға және нығайтуға 2302449 мың теңге сомасында нысаналы трансферттер көзделсін, оның ішінде: </w:t>
      </w:r>
      <w:r>
        <w:br/>
      </w:r>
      <w:r>
        <w:rPr>
          <w:rFonts w:ascii="Times New Roman"/>
          <w:b w:val="false"/>
          <w:i w:val="false"/>
          <w:color w:val="000000"/>
          <w:sz w:val="28"/>
        </w:rPr>
        <w:t xml:space="preserve">
      білім беру объектілерін дамытуға - 1443044 мың теңге; </w:t>
      </w:r>
      <w:r>
        <w:br/>
      </w:r>
      <w:r>
        <w:rPr>
          <w:rFonts w:ascii="Times New Roman"/>
          <w:b w:val="false"/>
          <w:i w:val="false"/>
          <w:color w:val="000000"/>
          <w:sz w:val="28"/>
        </w:rPr>
        <w:t xml:space="preserve">
      сумен қамтамасыз ету жүйелерін дамытуға - 859405 мың теңге.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Жамбыл облыстық мәслихатының 2008.07.24 </w:t>
      </w:r>
      <w:r>
        <w:rPr>
          <w:rFonts w:ascii="Times New Roman"/>
          <w:b w:val="false"/>
          <w:i w:val="false"/>
          <w:color w:val="000000"/>
          <w:sz w:val="28"/>
        </w:rPr>
        <w:t xml:space="preserve">N 7-4 </w:t>
      </w:r>
      <w:r>
        <w:rPr>
          <w:rFonts w:ascii="Times New Roman"/>
          <w:b w:val="false"/>
          <w:i w:val="false"/>
          <w:color w:val="ff0000"/>
          <w:sz w:val="28"/>
        </w:rPr>
        <w:t xml:space="preserve">; </w:t>
      </w:r>
      <w:r>
        <w:rPr>
          <w:rFonts w:ascii="Times New Roman"/>
          <w:b w:val="false"/>
          <w:i w:val="false"/>
          <w:color w:val="ff0000"/>
          <w:sz w:val="28"/>
        </w:rPr>
        <w:t xml:space="preserve">2008.11.14 </w:t>
      </w:r>
      <w:r>
        <w:rPr>
          <w:rFonts w:ascii="Times New Roman"/>
          <w:b w:val="false"/>
          <w:i w:val="false"/>
          <w:color w:val="000000"/>
          <w:sz w:val="28"/>
        </w:rPr>
        <w:t xml:space="preserve">N 9-2 </w:t>
      </w:r>
      <w:r>
        <w:rPr>
          <w:rFonts w:ascii="Times New Roman"/>
          <w:b w:val="false"/>
          <w:i w:val="false"/>
          <w:color w:val="ff0000"/>
          <w:sz w:val="28"/>
        </w:rPr>
        <w:t xml:space="preserve">(2008.01.01 бастап қолданысқа енгізіледі) Шешімдерімен. </w:t>
      </w:r>
    </w:p>
    <w:bookmarkEnd w:id="6"/>
    <w:bookmarkStart w:name="z8" w:id="7"/>
    <w:p>
      <w:pPr>
        <w:spacing w:after="0"/>
        <w:ind w:left="0"/>
        <w:jc w:val="both"/>
      </w:pPr>
      <w:r>
        <w:rPr>
          <w:rFonts w:ascii="Times New Roman"/>
          <w:b w:val="false"/>
          <w:i w:val="false"/>
          <w:color w:val="000000"/>
          <w:sz w:val="28"/>
        </w:rPr>
        <w:t xml:space="preserve">
      7. 2008 жылға арналған облыстық бюджетте республикалық бюджет қаржысы есебінен, білім беру объектілерін дамытуға: Тараз қаласының бюджетіне мектеп салуға - 812396 мың теңге, бала-бақша салуға - 92240 мың теңге, Шу ауданының бюджетіне Шу қаласында мектеп салуға - 91320 мың теңге нысаналы трансферттер көзделсін. </w:t>
      </w:r>
    </w:p>
    <w:bookmarkEnd w:id="7"/>
    <w:p>
      <w:pPr>
        <w:spacing w:after="0"/>
        <w:ind w:left="0"/>
        <w:jc w:val="both"/>
      </w:pPr>
      <w:r>
        <w:rPr>
          <w:rFonts w:ascii="Times New Roman"/>
          <w:b w:val="false"/>
          <w:i w:val="false"/>
          <w:color w:val="ff0000"/>
          <w:sz w:val="28"/>
        </w:rPr>
        <w:t xml:space="preserve">       Ескерту. 7-тармаққа өзгерту енгізілді - Жамбыл облыстық мәслихатының 2008.11.14 </w:t>
      </w:r>
      <w:r>
        <w:rPr>
          <w:rFonts w:ascii="Times New Roman"/>
          <w:b w:val="false"/>
          <w:i w:val="false"/>
          <w:color w:val="ff0000"/>
          <w:sz w:val="28"/>
        </w:rPr>
        <w:t xml:space="preserve">N 9-2 </w:t>
      </w:r>
      <w:r>
        <w:rPr>
          <w:rFonts w:ascii="Times New Roman"/>
          <w:b w:val="false"/>
          <w:i w:val="false"/>
          <w:color w:val="ff0000"/>
          <w:sz w:val="28"/>
        </w:rPr>
        <w:t xml:space="preserve">(2008.01.01 қаңтардан бастап қолданысқа енгізіледі) Шешімімен. </w:t>
      </w:r>
    </w:p>
    <w:bookmarkStart w:name="z9" w:id="8"/>
    <w:p>
      <w:pPr>
        <w:spacing w:after="0"/>
        <w:ind w:left="0"/>
        <w:jc w:val="both"/>
      </w:pPr>
      <w:r>
        <w:rPr>
          <w:rFonts w:ascii="Times New Roman"/>
          <w:b w:val="false"/>
          <w:i w:val="false"/>
          <w:color w:val="000000"/>
          <w:sz w:val="28"/>
        </w:rPr>
        <w:t xml:space="preserve">
      8. 2008 жылға арналған облыстық бюджетте республикалық бюджеттен алынатын нысаналы трансферттер есебінен автокөлік жолдарын салуға 501653 мың теңге, әлеуметтік қамсыздандыру объектілерін дамытуға 188036 мың теңге, елді мекендерді газдандыруға 200000 мың теңге сомасында шығындар көзделгені ескерілсін.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Жамбыл облыстық мәслихатының 2008.07.24 </w:t>
      </w:r>
      <w:r>
        <w:rPr>
          <w:rFonts w:ascii="Times New Roman"/>
          <w:b w:val="false"/>
          <w:i w:val="false"/>
          <w:color w:val="000000"/>
          <w:sz w:val="28"/>
        </w:rPr>
        <w:t xml:space="preserve">N 7-4 </w:t>
      </w:r>
      <w:r>
        <w:rPr>
          <w:rFonts w:ascii="Times New Roman"/>
          <w:b w:val="false"/>
          <w:i w:val="false"/>
          <w:color w:val="ff0000"/>
          <w:sz w:val="28"/>
        </w:rPr>
        <w:t xml:space="preserve">(2008.01.01 бастап қолданысқа енгізіледі) Шешімімен. </w:t>
      </w:r>
    </w:p>
    <w:bookmarkEnd w:id="8"/>
    <w:bookmarkStart w:name="z10" w:id="9"/>
    <w:p>
      <w:pPr>
        <w:spacing w:after="0"/>
        <w:ind w:left="0"/>
        <w:jc w:val="both"/>
      </w:pPr>
      <w:r>
        <w:rPr>
          <w:rFonts w:ascii="Times New Roman"/>
          <w:b w:val="false"/>
          <w:i w:val="false"/>
          <w:color w:val="000000"/>
          <w:sz w:val="28"/>
        </w:rPr>
        <w:t xml:space="preserve">
      9. Облыстық жергілікті атқарушы органының резерві 607931 мың теңге мөлшерінде бекітілсін.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Жамбыл облыстық мәслихатының 2008.04.01 </w:t>
      </w:r>
      <w:r>
        <w:rPr>
          <w:rFonts w:ascii="Times New Roman"/>
          <w:b w:val="false"/>
          <w:i w:val="false"/>
          <w:color w:val="000000"/>
          <w:sz w:val="28"/>
        </w:rPr>
        <w:t xml:space="preserve">N 5-4 </w:t>
      </w:r>
      <w:r>
        <w:rPr>
          <w:rFonts w:ascii="Times New Roman"/>
          <w:b w:val="false"/>
          <w:i w:val="false"/>
          <w:color w:val="ff0000"/>
          <w:sz w:val="28"/>
        </w:rPr>
        <w:t xml:space="preserve">; 2008.07.24 </w:t>
      </w:r>
      <w:r>
        <w:rPr>
          <w:rFonts w:ascii="Times New Roman"/>
          <w:b w:val="false"/>
          <w:i w:val="false"/>
          <w:color w:val="000000"/>
          <w:sz w:val="28"/>
        </w:rPr>
        <w:t xml:space="preserve">N 7-4 </w:t>
      </w:r>
      <w:r>
        <w:rPr>
          <w:rFonts w:ascii="Times New Roman"/>
          <w:b w:val="false"/>
          <w:i w:val="false"/>
          <w:color w:val="ff0000"/>
          <w:sz w:val="28"/>
        </w:rPr>
        <w:t xml:space="preserve">; 2008.11.14 </w:t>
      </w:r>
      <w:r>
        <w:rPr>
          <w:rFonts w:ascii="Times New Roman"/>
          <w:b w:val="false"/>
          <w:i w:val="false"/>
          <w:color w:val="000000"/>
          <w:sz w:val="28"/>
          <w:u w:val="single"/>
        </w:rPr>
        <w:t xml:space="preserve">N 9-2 </w:t>
      </w:r>
      <w:r>
        <w:rPr>
          <w:rFonts w:ascii="Times New Roman"/>
          <w:b w:val="false"/>
          <w:i w:val="false"/>
          <w:color w:val="ff0000"/>
          <w:sz w:val="28"/>
        </w:rPr>
        <w:t xml:space="preserve">(2008.01.01 бастап қолданысқа енгізіледі) Шешімдерімен. </w:t>
      </w:r>
    </w:p>
    <w:bookmarkEnd w:id="9"/>
    <w:bookmarkStart w:name="z11" w:id="10"/>
    <w:p>
      <w:pPr>
        <w:spacing w:after="0"/>
        <w:ind w:left="0"/>
        <w:jc w:val="both"/>
      </w:pPr>
      <w:r>
        <w:rPr>
          <w:rFonts w:ascii="Times New Roman"/>
          <w:b w:val="false"/>
          <w:i w:val="false"/>
          <w:color w:val="000000"/>
          <w:sz w:val="28"/>
        </w:rPr>
        <w:t>
      10. 2008 жылға арналған облыстық бюджетте республикалық бюджеттің кредиттері есебінен Қазақстан Республикасындағы </w:t>
      </w:r>
      <w:r>
        <w:rPr>
          <w:rFonts w:ascii="Times New Roman"/>
          <w:b w:val="false"/>
          <w:i w:val="false"/>
          <w:color w:val="000000"/>
          <w:sz w:val="28"/>
        </w:rPr>
        <w:t xml:space="preserve">2008-2010 жылдарға арналған тұрғын үй құрылысы </w:t>
      </w:r>
      <w:r>
        <w:rPr>
          <w:rFonts w:ascii="Times New Roman"/>
          <w:b w:val="false"/>
          <w:i w:val="false"/>
          <w:color w:val="000000"/>
          <w:sz w:val="28"/>
        </w:rPr>
        <w:t xml:space="preserve">Мемлекеттік бағдарламасын іске асыру шеңберінде тұрғын үйлер салу үшін аудандар мен Тараз қаласының бюджеттерін кредиттеуге 653000 мың теңге, оның ішінде Шу ауданына - 100000 мың теңге және Тараз қаласына - 553000 мың теңге қарастырылсын.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Жамбыл облыстық мәслихатының 2008.07.24 </w:t>
      </w:r>
      <w:r>
        <w:rPr>
          <w:rFonts w:ascii="Times New Roman"/>
          <w:b w:val="false"/>
          <w:i w:val="false"/>
          <w:color w:val="000000"/>
          <w:sz w:val="28"/>
        </w:rPr>
        <w:t xml:space="preserve">N 7-4 </w:t>
      </w:r>
      <w:r>
        <w:rPr>
          <w:rFonts w:ascii="Times New Roman"/>
          <w:b w:val="false"/>
          <w:i w:val="false"/>
          <w:color w:val="ff0000"/>
          <w:sz w:val="28"/>
        </w:rPr>
        <w:t xml:space="preserve">(2008.01.01 бастап қолданысқа енгізіледі) Шешімімен. </w:t>
      </w:r>
    </w:p>
    <w:bookmarkEnd w:id="10"/>
    <w:bookmarkStart w:name="z12" w:id="11"/>
    <w:p>
      <w:pPr>
        <w:spacing w:after="0"/>
        <w:ind w:left="0"/>
        <w:jc w:val="both"/>
      </w:pPr>
      <w:r>
        <w:rPr>
          <w:rFonts w:ascii="Times New Roman"/>
          <w:b w:val="false"/>
          <w:i w:val="false"/>
          <w:color w:val="000000"/>
          <w:sz w:val="28"/>
        </w:rPr>
        <w:t>
      11. </w:t>
      </w:r>
      <w:r>
        <w:rPr>
          <w:rFonts w:ascii="Times New Roman"/>
          <w:b w:val="false"/>
          <w:i w:val="false"/>
          <w:color w:val="000000"/>
          <w:sz w:val="28"/>
        </w:rPr>
        <w:t xml:space="preserve">5 қосымшаға </w:t>
      </w:r>
      <w:r>
        <w:rPr>
          <w:rFonts w:ascii="Times New Roman"/>
          <w:b w:val="false"/>
          <w:i w:val="false"/>
          <w:color w:val="000000"/>
          <w:sz w:val="28"/>
        </w:rPr>
        <w:t xml:space="preserve">сәйкес, 2008 жылы республикалық бюджеттен алынатын нысаналы трансферттер есебінен 3849525 мың теңге облыстық бюджеттің шығындары құрамында ескерілсін.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Жамбыл облыстық мәслихатының 2008.04.01 </w:t>
      </w:r>
      <w:r>
        <w:rPr>
          <w:rFonts w:ascii="Times New Roman"/>
          <w:b w:val="false"/>
          <w:i w:val="false"/>
          <w:color w:val="000000"/>
          <w:sz w:val="28"/>
        </w:rPr>
        <w:t xml:space="preserve">N 5-4 </w:t>
      </w:r>
      <w:r>
        <w:rPr>
          <w:rFonts w:ascii="Times New Roman"/>
          <w:b w:val="false"/>
          <w:i w:val="false"/>
          <w:color w:val="ff0000"/>
          <w:sz w:val="28"/>
        </w:rPr>
        <w:t xml:space="preserve">; 2008.07.24 </w:t>
      </w:r>
      <w:r>
        <w:rPr>
          <w:rFonts w:ascii="Times New Roman"/>
          <w:b w:val="false"/>
          <w:i w:val="false"/>
          <w:color w:val="000000"/>
          <w:sz w:val="28"/>
        </w:rPr>
        <w:t xml:space="preserve">N 7-4 </w:t>
      </w:r>
      <w:r>
        <w:rPr>
          <w:rFonts w:ascii="Times New Roman"/>
          <w:b w:val="false"/>
          <w:i w:val="false"/>
          <w:color w:val="ff0000"/>
          <w:sz w:val="28"/>
        </w:rPr>
        <w:t xml:space="preserve">; 2008.11.14 </w:t>
      </w:r>
      <w:r>
        <w:rPr>
          <w:rFonts w:ascii="Times New Roman"/>
          <w:b w:val="false"/>
          <w:i w:val="false"/>
          <w:color w:val="000000"/>
          <w:sz w:val="28"/>
        </w:rPr>
        <w:t xml:space="preserve">N 9-2 </w:t>
      </w:r>
      <w:r>
        <w:rPr>
          <w:rFonts w:ascii="Times New Roman"/>
          <w:b w:val="false"/>
          <w:i w:val="false"/>
          <w:color w:val="ff0000"/>
          <w:sz w:val="28"/>
        </w:rPr>
        <w:t xml:space="preserve">(2008.01.01 бастап қолданысқа енгізіледі) Шешімдерімен. </w:t>
      </w:r>
    </w:p>
    <w:bookmarkEnd w:id="11"/>
    <w:bookmarkStart w:name="z13" w:id="12"/>
    <w:p>
      <w:pPr>
        <w:spacing w:after="0"/>
        <w:ind w:left="0"/>
        <w:jc w:val="both"/>
      </w:pPr>
      <w:r>
        <w:rPr>
          <w:rFonts w:ascii="Times New Roman"/>
          <w:b w:val="false"/>
          <w:i w:val="false"/>
          <w:color w:val="000000"/>
          <w:sz w:val="28"/>
        </w:rPr>
        <w:t>
      12. 2008 жылға арналған облыстық бюджетте </w:t>
      </w:r>
      <w:r>
        <w:rPr>
          <w:rFonts w:ascii="Times New Roman"/>
          <w:b w:val="false"/>
          <w:i w:val="false"/>
          <w:color w:val="000000"/>
          <w:sz w:val="28"/>
        </w:rPr>
        <w:t xml:space="preserve">6 қосымшаға </w:t>
      </w:r>
      <w:r>
        <w:rPr>
          <w:rFonts w:ascii="Times New Roman"/>
          <w:b w:val="false"/>
          <w:i w:val="false"/>
          <w:color w:val="000000"/>
          <w:sz w:val="28"/>
        </w:rPr>
        <w:t xml:space="preserve">сәйкес, аудандар мен Тараз қаласының бюджеттеріне облыстық бюджет қаржысы есебінен 2812127 мың теңге нысаналы трансферттердің көзделгені ескерілсін.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Жамбыл облыстық мәслихатының 2008.02.08 </w:t>
      </w:r>
      <w:r>
        <w:rPr>
          <w:rFonts w:ascii="Times New Roman"/>
          <w:b w:val="false"/>
          <w:i w:val="false"/>
          <w:color w:val="000000"/>
          <w:sz w:val="28"/>
        </w:rPr>
        <w:t xml:space="preserve">N 4-2 </w:t>
      </w:r>
      <w:r>
        <w:rPr>
          <w:rFonts w:ascii="Times New Roman"/>
          <w:b w:val="false"/>
          <w:i w:val="false"/>
          <w:color w:val="ff0000"/>
          <w:sz w:val="28"/>
        </w:rPr>
        <w:t xml:space="preserve">; 2008.04.01 </w:t>
      </w:r>
      <w:r>
        <w:rPr>
          <w:rFonts w:ascii="Times New Roman"/>
          <w:b w:val="false"/>
          <w:i w:val="false"/>
          <w:color w:val="000000"/>
          <w:sz w:val="28"/>
        </w:rPr>
        <w:t xml:space="preserve">N 5-4 </w:t>
      </w:r>
      <w:r>
        <w:rPr>
          <w:rFonts w:ascii="Times New Roman"/>
          <w:b w:val="false"/>
          <w:i w:val="false"/>
          <w:color w:val="ff0000"/>
          <w:sz w:val="28"/>
        </w:rPr>
        <w:t xml:space="preserve">; 2008.07.24 </w:t>
      </w:r>
      <w:r>
        <w:rPr>
          <w:rFonts w:ascii="Times New Roman"/>
          <w:b w:val="false"/>
          <w:i w:val="false"/>
          <w:color w:val="000000"/>
          <w:sz w:val="28"/>
        </w:rPr>
        <w:t xml:space="preserve">N 7-4 </w:t>
      </w:r>
      <w:r>
        <w:rPr>
          <w:rFonts w:ascii="Times New Roman"/>
          <w:b w:val="false"/>
          <w:i w:val="false"/>
          <w:color w:val="ff0000"/>
          <w:sz w:val="28"/>
        </w:rPr>
        <w:t xml:space="preserve">;    2008.10.13 </w:t>
      </w:r>
      <w:r>
        <w:rPr>
          <w:rFonts w:ascii="Times New Roman"/>
          <w:b w:val="false"/>
          <w:i w:val="false"/>
          <w:color w:val="000000"/>
          <w:sz w:val="28"/>
        </w:rPr>
        <w:t xml:space="preserve">N 8-4 </w:t>
      </w:r>
      <w:r>
        <w:rPr>
          <w:rFonts w:ascii="Times New Roman"/>
          <w:b w:val="false"/>
          <w:i w:val="false"/>
          <w:color w:val="ff0000"/>
          <w:sz w:val="28"/>
        </w:rPr>
        <w:t xml:space="preserve">(2008.01.01 бастап қолданысқа енгізіледі) Шешімдерімен. </w:t>
      </w:r>
    </w:p>
    <w:bookmarkEnd w:id="12"/>
    <w:bookmarkStart w:name="z14" w:id="13"/>
    <w:p>
      <w:pPr>
        <w:spacing w:after="0"/>
        <w:ind w:left="0"/>
        <w:jc w:val="both"/>
      </w:pPr>
      <w:r>
        <w:rPr>
          <w:rFonts w:ascii="Times New Roman"/>
          <w:b w:val="false"/>
          <w:i w:val="false"/>
          <w:color w:val="000000"/>
          <w:sz w:val="28"/>
        </w:rPr>
        <w:t>
      13. </w:t>
      </w:r>
      <w:r>
        <w:rPr>
          <w:rFonts w:ascii="Times New Roman"/>
          <w:b w:val="false"/>
          <w:i w:val="false"/>
          <w:color w:val="000000"/>
          <w:sz w:val="28"/>
        </w:rPr>
        <w:t xml:space="preserve">7 қосымшаға </w:t>
      </w:r>
      <w:r>
        <w:rPr>
          <w:rFonts w:ascii="Times New Roman"/>
          <w:b w:val="false"/>
          <w:i w:val="false"/>
          <w:color w:val="000000"/>
          <w:sz w:val="28"/>
        </w:rPr>
        <w:t xml:space="preserve">сәйкес, 2008 жылға арналған бюджеттік инвестициялық жобаларды (бағдарламаларды) іске асыруға бағытталатын бюджеттік бағдарламаларға бөлінген облыстық бюджеттің бюджеттік даму бағдарламаларының тізбесі бекітілсін. </w:t>
      </w:r>
    </w:p>
    <w:bookmarkEnd w:id="13"/>
    <w:bookmarkStart w:name="z15" w:id="14"/>
    <w:p>
      <w:pPr>
        <w:spacing w:after="0"/>
        <w:ind w:left="0"/>
        <w:jc w:val="both"/>
      </w:pPr>
      <w:r>
        <w:rPr>
          <w:rFonts w:ascii="Times New Roman"/>
          <w:b w:val="false"/>
          <w:i w:val="false"/>
          <w:color w:val="000000"/>
          <w:sz w:val="28"/>
        </w:rPr>
        <w:t>
      14. </w:t>
      </w:r>
      <w:r>
        <w:rPr>
          <w:rFonts w:ascii="Times New Roman"/>
          <w:b w:val="false"/>
          <w:i w:val="false"/>
          <w:color w:val="000000"/>
          <w:sz w:val="28"/>
        </w:rPr>
        <w:t xml:space="preserve">8 қосымшаға </w:t>
      </w:r>
      <w:r>
        <w:rPr>
          <w:rFonts w:ascii="Times New Roman"/>
          <w:b w:val="false"/>
          <w:i w:val="false"/>
          <w:color w:val="000000"/>
          <w:sz w:val="28"/>
        </w:rPr>
        <w:t xml:space="preserve">сәйкес, 2008 жылға арналған жергілікті бюджеттердің орындалу процесінде секвестрлеуге жатпайтын бюджеттік бағдарламалардың тізбесі бекітілсін. </w:t>
      </w:r>
    </w:p>
    <w:bookmarkEnd w:id="14"/>
    <w:bookmarkStart w:name="z16" w:id="15"/>
    <w:p>
      <w:pPr>
        <w:spacing w:after="0"/>
        <w:ind w:left="0"/>
        <w:jc w:val="both"/>
      </w:pPr>
      <w:r>
        <w:rPr>
          <w:rFonts w:ascii="Times New Roman"/>
          <w:b w:val="false"/>
          <w:i w:val="false"/>
          <w:color w:val="000000"/>
          <w:sz w:val="28"/>
        </w:rPr>
        <w:t>
      15. 2008 жылға арналған облыстық бюджетте </w:t>
      </w:r>
      <w:r>
        <w:rPr>
          <w:rFonts w:ascii="Times New Roman"/>
          <w:b w:val="false"/>
          <w:i w:val="false"/>
          <w:color w:val="000000"/>
          <w:sz w:val="28"/>
        </w:rPr>
        <w:t xml:space="preserve">9 қосымшаға </w:t>
      </w:r>
      <w:r>
        <w:rPr>
          <w:rFonts w:ascii="Times New Roman"/>
          <w:b w:val="false"/>
          <w:i w:val="false"/>
          <w:color w:val="000000"/>
          <w:sz w:val="28"/>
        </w:rPr>
        <w:t xml:space="preserve">сәйкес аудандар мен Тараз қаласының бюджеттеріне республикалық бюджет қаржысы есебінен жалға беретін (коммуналдық) тұрғын үй құрылысына, тұрғын үй құрылысын жүргізу кезінде инженерлік-коммуникациялық инфрақұрылымды дамытуға және жайластыруға, 1590000 мың теңге нысаналы трансферттердің көзделгені ескерілсін </w:t>
      </w:r>
      <w:r>
        <w:rPr>
          <w:rFonts w:ascii="Times New Roman"/>
          <w:b/>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Жамбыл облыстық мәслихатының 2008.07.24 </w:t>
      </w:r>
      <w:r>
        <w:rPr>
          <w:rFonts w:ascii="Times New Roman"/>
          <w:b w:val="false"/>
          <w:i w:val="false"/>
          <w:color w:val="000000"/>
          <w:sz w:val="28"/>
        </w:rPr>
        <w:t xml:space="preserve">N 7-4 </w:t>
      </w:r>
      <w:r>
        <w:rPr>
          <w:rFonts w:ascii="Times New Roman"/>
          <w:b w:val="false"/>
          <w:i w:val="false"/>
          <w:color w:val="ff0000"/>
          <w:sz w:val="28"/>
        </w:rPr>
        <w:t xml:space="preserve">; 2008.11.14 </w:t>
      </w:r>
      <w:r>
        <w:rPr>
          <w:rFonts w:ascii="Times New Roman"/>
          <w:b w:val="false"/>
          <w:i w:val="false"/>
          <w:color w:val="000000"/>
          <w:sz w:val="28"/>
        </w:rPr>
        <w:t xml:space="preserve">N 9-2 </w:t>
      </w:r>
      <w:r>
        <w:rPr>
          <w:rFonts w:ascii="Times New Roman"/>
          <w:b w:val="false"/>
          <w:i w:val="false"/>
          <w:color w:val="ff0000"/>
          <w:sz w:val="28"/>
        </w:rPr>
        <w:t xml:space="preserve">(2008.01.01 бастап қолданысқа енгізіледі) Шешімдерімен. </w:t>
      </w:r>
    </w:p>
    <w:bookmarkEnd w:id="15"/>
    <w:bookmarkStart w:name="z17" w:id="16"/>
    <w:p>
      <w:pPr>
        <w:spacing w:after="0"/>
        <w:ind w:left="0"/>
        <w:jc w:val="both"/>
      </w:pPr>
      <w:r>
        <w:rPr>
          <w:rFonts w:ascii="Times New Roman"/>
          <w:b w:val="false"/>
          <w:i w:val="false"/>
          <w:color w:val="000000"/>
          <w:sz w:val="28"/>
        </w:rPr>
        <w:t>
      16. 2008 жылға арналған облыстық бюджетте </w:t>
      </w:r>
      <w:r>
        <w:rPr>
          <w:rFonts w:ascii="Times New Roman"/>
          <w:b w:val="false"/>
          <w:i w:val="false"/>
          <w:color w:val="000000"/>
          <w:sz w:val="28"/>
        </w:rPr>
        <w:t xml:space="preserve">10 қосымшаға </w:t>
      </w:r>
      <w:r>
        <w:rPr>
          <w:rFonts w:ascii="Times New Roman"/>
          <w:b w:val="false"/>
          <w:i w:val="false"/>
          <w:color w:val="000000"/>
          <w:sz w:val="28"/>
        </w:rPr>
        <w:t xml:space="preserve">сәйкес аудандар мен Тараз қаласының бюджеттеріне республикалық бюджет қаржысы есебінен мемлекеттік қызметшілерді компьютерлік сауаттылыққа оқытуға берілетін 14032 мың теңге нысаналы даму трансферттердің көзделгені ескерілсін </w:t>
      </w:r>
      <w:r>
        <w:rPr>
          <w:rFonts w:ascii="Times New Roman"/>
          <w:b/>
          <w:i w:val="false"/>
          <w:color w:val="000000"/>
          <w:sz w:val="28"/>
        </w:rPr>
        <w:t xml:space="preserve">. </w:t>
      </w:r>
    </w:p>
    <w:bookmarkEnd w:id="16"/>
    <w:bookmarkStart w:name="z18" w:id="17"/>
    <w:p>
      <w:pPr>
        <w:spacing w:after="0"/>
        <w:ind w:left="0"/>
        <w:jc w:val="both"/>
      </w:pPr>
      <w:r>
        <w:rPr>
          <w:rFonts w:ascii="Times New Roman"/>
          <w:b w:val="false"/>
          <w:i w:val="false"/>
          <w:color w:val="000000"/>
          <w:sz w:val="28"/>
        </w:rPr>
        <w:t>
      17. 2008 жылға арналған облыстық бюджетте </w:t>
      </w:r>
      <w:r>
        <w:rPr>
          <w:rFonts w:ascii="Times New Roman"/>
          <w:b w:val="false"/>
          <w:i w:val="false"/>
          <w:color w:val="000000"/>
          <w:sz w:val="28"/>
        </w:rPr>
        <w:t xml:space="preserve">11 қосымшаға </w:t>
      </w:r>
      <w:r>
        <w:rPr>
          <w:rFonts w:ascii="Times New Roman"/>
          <w:b w:val="false"/>
          <w:i w:val="false"/>
          <w:color w:val="000000"/>
          <w:sz w:val="28"/>
        </w:rPr>
        <w:t xml:space="preserve">сәйкес аудандар мен Тараз қаласының бюджеттеріне республикалық бюджет қаржысы есебінен электрондық үкімет шеңберінде адами капиталды дамытуға берілетін 57389 мың теңге нысаналы трансферттердің көзделгені ескерілсін. </w:t>
      </w:r>
    </w:p>
    <w:bookmarkEnd w:id="17"/>
    <w:p>
      <w:pPr>
        <w:spacing w:after="0"/>
        <w:ind w:left="0"/>
        <w:jc w:val="both"/>
      </w:pPr>
      <w:r>
        <w:rPr>
          <w:rFonts w:ascii="Times New Roman"/>
          <w:b w:val="false"/>
          <w:i w:val="false"/>
          <w:color w:val="ff0000"/>
          <w:sz w:val="28"/>
        </w:rPr>
        <w:t xml:space="preserve">       Ескерту. 17-тармаққа өзгерту енгізілді - Жамбыл облыстық мәслихатының 2008.11.14 </w:t>
      </w:r>
      <w:r>
        <w:rPr>
          <w:rFonts w:ascii="Times New Roman"/>
          <w:b w:val="false"/>
          <w:i w:val="false"/>
          <w:color w:val="ff0000"/>
          <w:sz w:val="28"/>
        </w:rPr>
        <w:t xml:space="preserve">N 9-2 </w:t>
      </w:r>
      <w:r>
        <w:rPr>
          <w:rFonts w:ascii="Times New Roman"/>
          <w:b w:val="false"/>
          <w:i w:val="false"/>
          <w:color w:val="ff0000"/>
          <w:sz w:val="28"/>
        </w:rPr>
        <w:t xml:space="preserve">(2008.01.01 бастап қолданысқа енгізіледі) Шешімімен. </w:t>
      </w:r>
    </w:p>
    <w:bookmarkStart w:name="z31" w:id="18"/>
    <w:p>
      <w:pPr>
        <w:spacing w:after="0"/>
        <w:ind w:left="0"/>
        <w:jc w:val="both"/>
      </w:pPr>
      <w:r>
        <w:rPr>
          <w:rFonts w:ascii="Times New Roman"/>
          <w:b w:val="false"/>
          <w:i w:val="false"/>
          <w:color w:val="000000"/>
          <w:sz w:val="28"/>
        </w:rPr>
        <w:t xml:space="preserve">
      17-1. 2008 жылға арналған облыстық бюджетте республикалық  бюджеттің есебінен, жалақының ең төменгі мөлшерінің ұлғаюына байланысты жергілікті бюджеттердің шағындарына өтемақы беруге: Шу ауданының бюджетіне 28800 мың теңге, Жамбыл ауданының бюджетіне 90000 мың теңге және Меркі ауданының бюджетіне 55000 мың теңге ағымдағы нысаналы трансферттер қарастырылсын. </w:t>
      </w:r>
    </w:p>
    <w:bookmarkEnd w:id="18"/>
    <w:p>
      <w:pPr>
        <w:spacing w:after="0"/>
        <w:ind w:left="0"/>
        <w:jc w:val="both"/>
      </w:pPr>
      <w:r>
        <w:rPr>
          <w:rFonts w:ascii="Times New Roman"/>
          <w:b w:val="false"/>
          <w:i w:val="false"/>
          <w:color w:val="ff0000"/>
          <w:sz w:val="28"/>
        </w:rPr>
        <w:t xml:space="preserve">      Ескерту. 17-1-тармаққа өзгерту енгізілді - Жамбыл облыстық мәслихатының 2008.10.13 </w:t>
      </w:r>
      <w:r>
        <w:rPr>
          <w:rFonts w:ascii="Times New Roman"/>
          <w:b w:val="false"/>
          <w:i w:val="false"/>
          <w:color w:val="ff0000"/>
          <w:sz w:val="28"/>
        </w:rPr>
        <w:t xml:space="preserve">N 8-4 </w:t>
      </w:r>
      <w:r>
        <w:rPr>
          <w:rFonts w:ascii="Times New Roman"/>
          <w:b w:val="false"/>
          <w:i w:val="false"/>
          <w:color w:val="ff0000"/>
          <w:sz w:val="28"/>
        </w:rPr>
        <w:t xml:space="preserve">; 2008.11.14 </w:t>
      </w:r>
      <w:r>
        <w:rPr>
          <w:rFonts w:ascii="Times New Roman"/>
          <w:b w:val="false"/>
          <w:i w:val="false"/>
          <w:color w:val="ff0000"/>
          <w:sz w:val="28"/>
        </w:rPr>
        <w:t xml:space="preserve">N 9-2 </w:t>
      </w:r>
      <w:r>
        <w:rPr>
          <w:rFonts w:ascii="Times New Roman"/>
          <w:b w:val="false"/>
          <w:i w:val="false"/>
          <w:color w:val="ff0000"/>
          <w:sz w:val="28"/>
        </w:rPr>
        <w:t xml:space="preserve">(2008.01.01 бастап қолданысқа енгізіледі) Шешімдерімен. </w:t>
      </w:r>
    </w:p>
    <w:bookmarkStart w:name="z32" w:id="19"/>
    <w:p>
      <w:pPr>
        <w:spacing w:after="0"/>
        <w:ind w:left="0"/>
        <w:jc w:val="both"/>
      </w:pPr>
      <w:r>
        <w:rPr>
          <w:rFonts w:ascii="Times New Roman"/>
          <w:b w:val="false"/>
          <w:i w:val="false"/>
          <w:color w:val="000000"/>
          <w:sz w:val="28"/>
        </w:rPr>
        <w:t xml:space="preserve">
      17-2. 2008 жылға арналған облыстық бюджетте республикалық бюджеттің есебінен, шағын қалаларды үздіксіз жылумен жабдықтауды қамтамасыз етуге: Сарысу ауданының бюджетіне 290000 мың теңге және Талас ауданының бюджетіне 210000 мың теңге ағымдағы нысаналы трансферттер қарастырылсын. </w:t>
      </w:r>
      <w:r>
        <w:br/>
      </w:r>
      <w:r>
        <w:rPr>
          <w:rFonts w:ascii="Times New Roman"/>
          <w:b w:val="false"/>
          <w:i w:val="false"/>
          <w:color w:val="000000"/>
          <w:sz w:val="28"/>
        </w:rPr>
        <w:t>
</w:t>
      </w:r>
      <w:r>
        <w:rPr>
          <w:rFonts w:ascii="Times New Roman"/>
          <w:b w:val="false"/>
          <w:i w:val="false"/>
          <w:color w:val="ff0000"/>
          <w:sz w:val="28"/>
        </w:rPr>
        <w:t xml:space="preserve">      Ескерту. 17-2-тармаққа өзгерту енгізілді - Жамбыл облыстық мәслихатының 2008.07.24 </w:t>
      </w:r>
      <w:r>
        <w:rPr>
          <w:rFonts w:ascii="Times New Roman"/>
          <w:b w:val="false"/>
          <w:i w:val="false"/>
          <w:color w:val="000000"/>
          <w:sz w:val="28"/>
        </w:rPr>
        <w:t xml:space="preserve">N 7-4 </w:t>
      </w:r>
      <w:r>
        <w:rPr>
          <w:rFonts w:ascii="Times New Roman"/>
          <w:b w:val="false"/>
          <w:i w:val="false"/>
          <w:color w:val="ff0000"/>
          <w:sz w:val="28"/>
        </w:rPr>
        <w:t xml:space="preserve">(2008.01.01 бастап қолданысқа енгізіледі) Шешімімен. </w:t>
      </w:r>
    </w:p>
    <w:bookmarkEnd w:id="19"/>
    <w:bookmarkStart w:name="z19" w:id="20"/>
    <w:p>
      <w:pPr>
        <w:spacing w:after="0"/>
        <w:ind w:left="0"/>
        <w:jc w:val="both"/>
      </w:pPr>
      <w:r>
        <w:rPr>
          <w:rFonts w:ascii="Times New Roman"/>
          <w:b w:val="false"/>
          <w:i w:val="false"/>
          <w:color w:val="000000"/>
          <w:sz w:val="28"/>
        </w:rPr>
        <w:t xml:space="preserve">
      18. Осы шешім әділет органдарында мемлекеттік тіркеуден өткен күннен бастап күшіне енеді және 2008 жылдың 1 қаңтарынан қолданысқа енгізіледі. </w:t>
      </w:r>
    </w:p>
    <w:bookmarkEnd w:id="20"/>
    <w:p>
      <w:pPr>
        <w:spacing w:after="0"/>
        <w:ind w:left="0"/>
        <w:jc w:val="both"/>
      </w:pPr>
      <w:r>
        <w:rPr>
          <w:rFonts w:ascii="Times New Roman"/>
          <w:b w:val="false"/>
          <w:i/>
          <w:color w:val="000000"/>
          <w:sz w:val="28"/>
        </w:rPr>
        <w:t xml:space="preserve">      Облыстық мәслихат </w:t>
      </w:r>
      <w:r>
        <w:br/>
      </w:r>
      <w:r>
        <w:rPr>
          <w:rFonts w:ascii="Times New Roman"/>
          <w:b w:val="false"/>
          <w:i w:val="false"/>
          <w:color w:val="000000"/>
          <w:sz w:val="28"/>
        </w:rPr>
        <w:t>
</w:t>
      </w:r>
      <w:r>
        <w:rPr>
          <w:rFonts w:ascii="Times New Roman"/>
          <w:b w:val="false"/>
          <w:i/>
          <w:color w:val="000000"/>
          <w:sz w:val="28"/>
        </w:rPr>
        <w:t xml:space="preserve">      сессиясының төрағасы               Б </w:t>
      </w:r>
      <w:r>
        <w:rPr>
          <w:rFonts w:ascii="Times New Roman"/>
          <w:b w:val="false"/>
          <w:i w:val="false"/>
          <w:color w:val="000000"/>
          <w:sz w:val="28"/>
        </w:rPr>
        <w:t xml:space="preserve">. ЕГЕМБЕРДИЕВА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Облыстық мәслихаттың </w:t>
      </w:r>
      <w:r>
        <w:br/>
      </w:r>
      <w:r>
        <w:rPr>
          <w:rFonts w:ascii="Times New Roman"/>
          <w:b w:val="false"/>
          <w:i w:val="false"/>
          <w:color w:val="000000"/>
          <w:sz w:val="28"/>
        </w:rPr>
        <w:t>
</w:t>
      </w:r>
      <w:r>
        <w:rPr>
          <w:rFonts w:ascii="Times New Roman"/>
          <w:b w:val="false"/>
          <w:i/>
          <w:color w:val="000000"/>
          <w:sz w:val="28"/>
        </w:rPr>
        <w:t xml:space="preserve">      хатшысы          </w:t>
      </w:r>
      <w:r>
        <w:rPr>
          <w:rFonts w:ascii="Times New Roman"/>
          <w:b w:val="false"/>
          <w:i w:val="false"/>
          <w:color w:val="000000"/>
          <w:sz w:val="28"/>
        </w:rPr>
        <w:t xml:space="preserve">                  Ә.ӘСІЛБЕКОВ </w:t>
      </w:r>
    </w:p>
    <w:bookmarkStart w:name="z20" w:id="21"/>
    <w:p>
      <w:pPr>
        <w:spacing w:after="0"/>
        <w:ind w:left="0"/>
        <w:jc w:val="both"/>
      </w:pP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3-9 шешіміне 1 қосымша </w:t>
      </w:r>
    </w:p>
    <w:bookmarkEnd w:id="21"/>
    <w:p>
      <w:pPr>
        <w:spacing w:after="0"/>
        <w:ind w:left="0"/>
        <w:jc w:val="both"/>
      </w:pPr>
      <w:r>
        <w:rPr>
          <w:rFonts w:ascii="Times New Roman"/>
          <w:b w:val="false"/>
          <w:i w:val="false"/>
          <w:color w:val="ff0000"/>
          <w:sz w:val="28"/>
        </w:rPr>
        <w:t xml:space="preserve">      Ескерту. 1-қосымша жаңа редакцияда - Жамбыл облыстық мәслихатының 2008.11.14 </w:t>
      </w:r>
      <w:r>
        <w:rPr>
          <w:rFonts w:ascii="Times New Roman"/>
          <w:b w:val="false"/>
          <w:i w:val="false"/>
          <w:color w:val="ff0000"/>
          <w:sz w:val="28"/>
        </w:rPr>
        <w:t xml:space="preserve">N 9-2 </w:t>
      </w:r>
      <w:r>
        <w:rPr>
          <w:rFonts w:ascii="Times New Roman"/>
          <w:b w:val="false"/>
          <w:i w:val="false"/>
          <w:color w:val="ff0000"/>
          <w:sz w:val="28"/>
        </w:rPr>
        <w:t xml:space="preserve">(2008.01.01 бастап қолданысқа енгізіледі) Шешімімен. </w:t>
      </w:r>
    </w:p>
    <w:bookmarkStart w:name="z33" w:id="22"/>
    <w:p>
      <w:pPr>
        <w:spacing w:after="0"/>
        <w:ind w:left="0"/>
        <w:jc w:val="left"/>
      </w:pPr>
      <w:r>
        <w:rPr>
          <w:rFonts w:ascii="Times New Roman"/>
          <w:b/>
          <w:i w:val="false"/>
          <w:color w:val="000000"/>
        </w:rPr>
        <w:t xml:space="preserve"> 
2008 жылға арналған облыстық бюджет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gridCol w:w="633"/>
        <w:gridCol w:w="8973"/>
        <w:gridCol w:w="221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63247759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6834299 </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2993725 </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2993725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3439622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3439622 </w:t>
            </w:r>
          </w:p>
        </w:tc>
      </w:tr>
      <w:tr>
        <w:trPr>
          <w:trHeight w:val="9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400952 </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400952 </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8504 </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меншiгінен түсетiн түсімдер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 </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 </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56404214 </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51997 </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51997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56352217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56352217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93"/>
        <w:gridCol w:w="793"/>
        <w:gridCol w:w="8533"/>
        <w:gridCol w:w="22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Шығындар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62978454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2196848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24185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23885 </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1077301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920301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157000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1024394 </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98908 </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біржолға талондарды өткізуден түсетін сомаларды толық жиналуын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40753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882733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56936 </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56646 </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14032 </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оқытуға аудандар (облыстық маңызы бар қалалар) бюджеттеріне берілетін нысаналы даму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14032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115810 </w:t>
            </w:r>
          </w:p>
        </w:tc>
      </w:tr>
      <w:tr>
        <w:trPr>
          <w:trHeight w:val="9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 мен дүлей апаттардың алдын алуды және жоюды ұйымдастыру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41612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21790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облыстың ауқымдағы аумақтық қорғаныс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19822 </w:t>
            </w:r>
          </w:p>
        </w:tc>
      </w:tr>
      <w:tr>
        <w:trPr>
          <w:trHeight w:val="8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 мен дүлей апаттардың алдын алуды және жоюды ұйымдастыру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74198 </w:t>
            </w:r>
          </w:p>
        </w:tc>
      </w:tr>
      <w:tr>
        <w:trPr>
          <w:trHeight w:val="9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 мен дүлей апаттардың алдын алуды және жоюды ұйымдастыру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21208 </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11282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33083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8625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2310298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2225298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2188497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36201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003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8786377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950561 </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спорт бойынша қосымша білім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739714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210847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1978888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беретін оқу бағдарламалары бойынша жалпы білім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720376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408081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43898 </w:t>
            </w:r>
          </w:p>
        </w:tc>
      </w:tr>
      <w:tr>
        <w:trPr>
          <w:trHeight w:val="11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553494 </w:t>
            </w:r>
          </w:p>
        </w:tc>
      </w:tr>
      <w:tr>
        <w:trPr>
          <w:trHeight w:val="11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92340 </w:t>
            </w:r>
          </w:p>
        </w:tc>
      </w:tr>
      <w:tr>
        <w:trPr>
          <w:trHeight w:val="11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160699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157401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133536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білімнен кейінгі білім беру ұйымдарында мамандар даярлау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23865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1334462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1255885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білімнен кейінгі білім беру ұйымдарында мамандар даярлау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78577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41907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41907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39815 </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39815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63428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63428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469498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41382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3781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142587 </w:t>
            </w:r>
          </w:p>
        </w:tc>
      </w:tr>
      <w:tr>
        <w:trPr>
          <w:trHeight w:val="8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77007 </w:t>
            </w:r>
          </w:p>
        </w:tc>
      </w:tr>
      <w:tr>
        <w:trPr>
          <w:trHeight w:val="8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(облыстың маңызы бар қалалар) бюджеттерге электрондық үкімет шеңберінде адами капиталды дамытуға берілетін нысаналы даму трансферттері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57389 </w:t>
            </w:r>
          </w:p>
        </w:tc>
      </w:tr>
      <w:tr>
        <w:trPr>
          <w:trHeight w:val="8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100352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3750417 </w:t>
            </w:r>
          </w:p>
        </w:tc>
      </w:tr>
      <w:tr>
        <w:trPr>
          <w:trHeight w:val="8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(облыстың маңызы бар қалалар) бюджеттеріне берілетін нысаналы даму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3717852 </w:t>
            </w:r>
          </w:p>
        </w:tc>
      </w:tr>
      <w:tr>
        <w:trPr>
          <w:trHeight w:val="8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32565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16659141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5914150 </w:t>
            </w:r>
          </w:p>
        </w:tc>
      </w:tr>
      <w:tr>
        <w:trPr>
          <w:trHeight w:val="8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5914150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106820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біліктерi мен препараттарын өндiру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42064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63995 </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614973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419509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Халықтық санитарлық-эпидемиологиялық салауаттылығы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185466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9998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санитарлық-эпидемиологиялық қадағалау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345959 </w:t>
            </w:r>
          </w:p>
        </w:tc>
      </w:tr>
      <w:tr>
        <w:trPr>
          <w:trHeight w:val="8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дәрілік заттарды, вакциналарды  және басқа иммунды биологиялық препараттарды орталықтандырылған сатып алу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345959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3169620 </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2732268 </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83441 </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199511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115436 </w:t>
            </w:r>
          </w:p>
        </w:tc>
      </w:tr>
      <w:tr>
        <w:trPr>
          <w:trHeight w:val="11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38964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4694173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4264277 </w:t>
            </w:r>
          </w:p>
        </w:tc>
      </w:tr>
      <w:tr>
        <w:trPr>
          <w:trHeight w:val="8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Халықтық жекелеген санаттарын амбулаториялық деңгейде дәрілік заттармен және мамандырылған балалар және емдік тамақ өнімдерімен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429896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422923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397704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25219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120638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69068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16466 </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10455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24649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1269885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1269885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1694350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577694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577694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446086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446086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188036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қамсыздандыру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188036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410203 </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120003 </w:t>
            </w:r>
          </w:p>
        </w:tc>
      </w:tr>
      <w:tr>
        <w:trPr>
          <w:trHeight w:val="14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 мөлшерінің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290200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72331 </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71812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3945534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1705539 </w:t>
            </w:r>
          </w:p>
        </w:tc>
      </w:tr>
      <w:tr>
        <w:trPr>
          <w:trHeight w:val="8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(облыстың маңызы бар қалалар) бюджеттеріне нысаналы даму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462539 </w:t>
            </w:r>
          </w:p>
        </w:tc>
      </w:tr>
      <w:tr>
        <w:trPr>
          <w:trHeight w:val="8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(облыстың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1243000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1469602 </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(облыстың маңызы бар қалалар) бюджеттеріне берілетін нысаналы даму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1373422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(облыстың маңызы бар қалалар) бюджеттеріне нысаналы даму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15986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80194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770393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32521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шағым қалаларды үздіксіз жылумен жабдықтауды қамтамасыз етуге берілетін нысаналы ағымдағы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37872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1655415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484276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15696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66146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қайраткерлерін мәңгі есте сақтау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109070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100718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187646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567898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28327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деңгейінде спорт жарыстарын өткізу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23623 </w:t>
            </w:r>
          </w:p>
        </w:tc>
      </w:tr>
      <w:tr>
        <w:trPr>
          <w:trHeight w:val="8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облыстың құрама командаларының мүшелерiн дайындау және олардың республикалық және халықаралық спорт жарыстарына қатысуы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515948 </w:t>
            </w:r>
          </w:p>
        </w:tc>
      </w:tr>
      <w:tr>
        <w:trPr>
          <w:trHeight w:val="8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r>
      <w:tr>
        <w:trPr>
          <w:trHeight w:val="8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126855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9697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105158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51556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51556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159426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159426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33508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14789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тiлдi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18719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3984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3984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147912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87747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59165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37375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37375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 жүйесін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37375 </w:t>
            </w:r>
          </w:p>
        </w:tc>
      </w:tr>
      <w:tr>
        <w:trPr>
          <w:trHeight w:val="8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1931172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1463331 </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62878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194213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198860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шаруашылығы өнімінің шығымдылығын және сапасын арттыру, 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374842 </w:t>
            </w:r>
          </w:p>
        </w:tc>
      </w:tr>
      <w:tr>
        <w:trPr>
          <w:trHeight w:val="8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91592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жөніндегі  қызметтердің құнын субсидиялау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31356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өсiруді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508590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84597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объектілері белдеулерін белгілеу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57708 </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авариялы су шаруашылығы құрылыстары мен гидромелиорациялық жүйелердi қалпына келтiру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26889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222307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216307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84378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39966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31812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61580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61580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14979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14979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бақылауы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17620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17620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22612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22612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46950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16950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 қала құрылысын дамытудың кешенді схемаларын, облыстық маңызы бар қалалардың бас жоспарларын әзірлеу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2131937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1584500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1584500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547437 </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516153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9214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971322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53591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53591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781731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607931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бюджеттеріне жалақыны ең төменгі мөлшерінің ұлғаюына байланысты жергілікті бюджеттердің шағындарына өтемақыға берілетін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173800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20455693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20455693 </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20352832 </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102861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Операциялық сальдо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269305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Таза бюджеттік кредит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1253300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1353000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653000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653000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653000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саясатын іске асыруға "Шағын кәсіпкерлікті дамыту қоры" АҚ-на кредит беру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активтерімен жасалатын операциялар бойынша сальдо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34805 </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207000 </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207000 </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басқармасы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207000 </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207000 </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172195 </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172195 </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172195 </w:t>
            </w:r>
          </w:p>
        </w:tc>
      </w:tr>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 (профициті)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-1018800 </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Бюджет тапшылығын қаржыландыру (профицитті пайдалану)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1018800 </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653000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сыртқы қарыздар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653000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келісім-шарттары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653000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қалдықтарының  қозғалысы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365800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21" w:id="23"/>
    <w:p>
      <w:pPr>
        <w:spacing w:after="0"/>
        <w:ind w:left="0"/>
        <w:jc w:val="both"/>
      </w:pP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3-9 шешіміне 2 қосымша </w:t>
      </w:r>
    </w:p>
    <w:bookmarkEnd w:id="23"/>
    <w:p>
      <w:pPr>
        <w:spacing w:after="0"/>
        <w:ind w:left="0"/>
        <w:jc w:val="both"/>
      </w:pPr>
      <w:r>
        <w:rPr>
          <w:rFonts w:ascii="Times New Roman"/>
          <w:b w:val="false"/>
          <w:i w:val="false"/>
          <w:color w:val="ff0000"/>
          <w:sz w:val="28"/>
        </w:rPr>
        <w:t xml:space="preserve">       Ескерту. 2-қосымшаға өзгерту енгізілді - Жамбыл облыстық мәслихатының 2008.11.14 </w:t>
      </w:r>
      <w:r>
        <w:rPr>
          <w:rFonts w:ascii="Times New Roman"/>
          <w:b w:val="false"/>
          <w:i w:val="false"/>
          <w:color w:val="ff0000"/>
          <w:sz w:val="28"/>
        </w:rPr>
        <w:t xml:space="preserve">N 9-2 </w:t>
      </w:r>
      <w:r>
        <w:rPr>
          <w:rFonts w:ascii="Times New Roman"/>
          <w:b w:val="false"/>
          <w:i w:val="false"/>
          <w:color w:val="ff0000"/>
          <w:sz w:val="28"/>
        </w:rPr>
        <w:t xml:space="preserve">(2008 жылғы 1 қаңтардан бастап қолданысқа енгізіледі) Шешімімен. </w:t>
      </w:r>
    </w:p>
    <w:p>
      <w:pPr>
        <w:spacing w:after="0"/>
        <w:ind w:left="0"/>
        <w:jc w:val="left"/>
      </w:pPr>
      <w:r>
        <w:rPr>
          <w:rFonts w:ascii="Times New Roman"/>
          <w:b/>
          <w:i w:val="false"/>
          <w:color w:val="000000"/>
        </w:rPr>
        <w:t xml:space="preserve"> Аудандар мен Тараз қаласының бюджеттеріне республикалық бюджет қаржысы есебінен ең төменгі күнкөрістің мөлшері өскеніне байланысты мемлекеттік атаулы әлеуметтік көмегін және 18 жасқа дейінгі балаларына мемлекеттік жәрдемақылар төлеуге берілетін ағымдағы нысаналы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2093"/>
        <w:gridCol w:w="2493"/>
        <w:gridCol w:w="3893"/>
      </w:tblGrid>
      <w:tr>
        <w:trPr>
          <w:trHeight w:val="420" w:hRule="atLeast"/>
        </w:trPr>
        <w:tc>
          <w:tcPr>
            <w:tcW w:w="4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көмекті төлеуге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қамтылған жанұялардан 18 жасқа дейінгі балаларға мемлекеттік жәрдемақылар төлеуге </w:t>
            </w:r>
          </w:p>
        </w:tc>
      </w:tr>
      <w:tr>
        <w:trPr>
          <w:trHeight w:val="435"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 </w:t>
            </w:r>
          </w:p>
        </w:tc>
      </w:tr>
      <w:tr>
        <w:trPr>
          <w:trHeight w:val="435"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r>
      <w:tr>
        <w:trPr>
          <w:trHeight w:val="345"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 </w:t>
            </w:r>
          </w:p>
        </w:tc>
      </w:tr>
      <w:tr>
        <w:trPr>
          <w:trHeight w:val="36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 ауданы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24700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w:t>
            </w:r>
          </w:p>
        </w:tc>
      </w:tr>
      <w:tr>
        <w:trPr>
          <w:trHeight w:val="36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8600 </w:t>
            </w:r>
          </w:p>
        </w:tc>
      </w:tr>
      <w:tr>
        <w:trPr>
          <w:trHeight w:val="3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 </w:t>
            </w:r>
          </w:p>
        </w:tc>
      </w:tr>
      <w:tr>
        <w:trPr>
          <w:trHeight w:val="345"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 </w:t>
            </w:r>
          </w:p>
        </w:tc>
      </w:tr>
      <w:tr>
        <w:trPr>
          <w:trHeight w:val="36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19060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12160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6900 </w:t>
            </w:r>
          </w:p>
        </w:tc>
      </w:tr>
      <w:tr>
        <w:trPr>
          <w:trHeight w:val="345"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8400 </w:t>
            </w:r>
          </w:p>
        </w:tc>
      </w:tr>
      <w:tr>
        <w:trPr>
          <w:trHeight w:val="3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 </w:t>
            </w:r>
          </w:p>
        </w:tc>
      </w:tr>
      <w:tr>
        <w:trPr>
          <w:trHeight w:val="36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78240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46740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31500 </w:t>
            </w:r>
          </w:p>
        </w:tc>
      </w:tr>
      <w:tr>
        <w:trPr>
          <w:trHeight w:val="45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100200 </w:t>
            </w:r>
          </w:p>
        </w:tc>
      </w:tr>
    </w:tbl>
    <w:bookmarkStart w:name="z22" w:id="24"/>
    <w:p>
      <w:pPr>
        <w:spacing w:after="0"/>
        <w:ind w:left="0"/>
        <w:jc w:val="both"/>
      </w:pP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3-9 шешіміне 3 қосымша </w:t>
      </w:r>
    </w:p>
    <w:bookmarkEnd w:id="24"/>
    <w:p>
      <w:pPr>
        <w:spacing w:after="0"/>
        <w:ind w:left="0"/>
        <w:jc w:val="both"/>
      </w:pPr>
      <w:r>
        <w:rPr>
          <w:rFonts w:ascii="Times New Roman"/>
          <w:b w:val="false"/>
          <w:i w:val="false"/>
          <w:color w:val="ff0000"/>
          <w:sz w:val="28"/>
        </w:rPr>
        <w:t xml:space="preserve">      Ескерту. 3-қосымша жаңа редакцияда - Жамбыл облыстық мәслихатының 2008.11.14 </w:t>
      </w:r>
      <w:r>
        <w:rPr>
          <w:rFonts w:ascii="Times New Roman"/>
          <w:b w:val="false"/>
          <w:i w:val="false"/>
          <w:color w:val="ff0000"/>
          <w:sz w:val="28"/>
        </w:rPr>
        <w:t xml:space="preserve">N 9-2 </w:t>
      </w:r>
      <w:r>
        <w:rPr>
          <w:rFonts w:ascii="Times New Roman"/>
          <w:b w:val="false"/>
          <w:i w:val="false"/>
          <w:color w:val="ff0000"/>
          <w:sz w:val="28"/>
        </w:rPr>
        <w:t xml:space="preserve">(2008.01.01 бастап қолданысқа енгізіледі) Шешімімен. </w:t>
      </w:r>
    </w:p>
    <w:bookmarkStart w:name="z34" w:id="25"/>
    <w:p>
      <w:pPr>
        <w:spacing w:after="0"/>
        <w:ind w:left="0"/>
        <w:jc w:val="left"/>
      </w:pPr>
      <w:r>
        <w:rPr>
          <w:rFonts w:ascii="Times New Roman"/>
          <w:b/>
          <w:i w:val="false"/>
          <w:color w:val="000000"/>
        </w:rPr>
        <w:t xml:space="preserve"> 
Аудандар мен Тараз қаласының бюджеттеріне республикалық бюджет қаржысы есебінен Қазақстан Республикасында білім беруді дамытудың 2005-2010 жылдарға арналған мемлекеттік бағдарламасын іске асыруға көзделген ағымдағы нысаналы трансферттер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1833"/>
        <w:gridCol w:w="1273"/>
        <w:gridCol w:w="2553"/>
        <w:gridCol w:w="2713"/>
        <w:gridCol w:w="2033"/>
      </w:tblGrid>
      <w:tr>
        <w:trPr>
          <w:trHeight w:val="30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0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беретін мемлекеттік мекемелерде лингафондық және мультимедиялық кабинеттер жасауға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беретін мемлекеттік мекемелердегі физика, химия, биология кабинеттерін оқу жабдығымен жарақтандыруға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беретін  мемлекеттік жүйесіне  интерактивті  оқыту  жүйесін  енгізуге </w:t>
            </w:r>
          </w:p>
        </w:tc>
      </w:tr>
      <w:tr>
        <w:trPr>
          <w:trHeight w:val="3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32237 </w:t>
            </w:r>
          </w:p>
        </w:tc>
      </w:tr>
      <w:tr>
        <w:trPr>
          <w:trHeight w:val="3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76198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33748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24526 </w:t>
            </w:r>
          </w:p>
        </w:tc>
      </w:tr>
      <w:tr>
        <w:trPr>
          <w:trHeight w:val="3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55573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28687 </w:t>
            </w:r>
          </w:p>
        </w:tc>
      </w:tr>
      <w:tr>
        <w:trPr>
          <w:trHeight w:val="3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 ауданы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78696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27707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40729 </w:t>
            </w:r>
          </w:p>
        </w:tc>
      </w:tr>
      <w:tr>
        <w:trPr>
          <w:trHeight w:val="3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66629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16623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33016 </w:t>
            </w:r>
          </w:p>
        </w:tc>
      </w:tr>
      <w:tr>
        <w:trPr>
          <w:trHeight w:val="3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26244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8322 </w:t>
            </w:r>
          </w:p>
        </w:tc>
      </w:tr>
      <w:tr>
        <w:trPr>
          <w:trHeight w:val="3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45999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28077 </w:t>
            </w:r>
          </w:p>
        </w:tc>
      </w:tr>
      <w:tr>
        <w:trPr>
          <w:trHeight w:val="3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68529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50607 </w:t>
            </w:r>
          </w:p>
        </w:tc>
      </w:tr>
      <w:tr>
        <w:trPr>
          <w:trHeight w:val="3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33016 </w:t>
            </w:r>
          </w:p>
        </w:tc>
      </w:tr>
      <w:tr>
        <w:trPr>
          <w:trHeight w:val="3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37992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22191 </w:t>
            </w:r>
          </w:p>
        </w:tc>
      </w:tr>
      <w:tr>
        <w:trPr>
          <w:trHeight w:val="375"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284510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22164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252086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850431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43898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160699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553494 </w:t>
            </w:r>
          </w:p>
        </w:tc>
      </w:tr>
    </w:tbl>
    <w:bookmarkStart w:name="z23" w:id="26"/>
    <w:p>
      <w:pPr>
        <w:spacing w:after="0"/>
        <w:ind w:left="0"/>
        <w:jc w:val="both"/>
      </w:pP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3-9 шешіміне 4 қосымша </w:t>
      </w:r>
    </w:p>
    <w:bookmarkEnd w:id="26"/>
    <w:p>
      <w:pPr>
        <w:spacing w:after="0"/>
        <w:ind w:left="0"/>
        <w:jc w:val="both"/>
      </w:pPr>
      <w:r>
        <w:rPr>
          <w:rFonts w:ascii="Times New Roman"/>
          <w:b w:val="false"/>
          <w:i w:val="false"/>
          <w:color w:val="ff0000"/>
          <w:sz w:val="28"/>
        </w:rPr>
        <w:t xml:space="preserve">      Ескерту. 4-қосымша жаңа редакцияда - Жамбыл облыстық мәслихатының 2008.11.14 </w:t>
      </w:r>
      <w:r>
        <w:rPr>
          <w:rFonts w:ascii="Times New Roman"/>
          <w:b w:val="false"/>
          <w:i w:val="false"/>
          <w:color w:val="ff0000"/>
          <w:sz w:val="28"/>
        </w:rPr>
        <w:t xml:space="preserve">N 9-2 </w:t>
      </w:r>
      <w:r>
        <w:rPr>
          <w:rFonts w:ascii="Times New Roman"/>
          <w:b w:val="false"/>
          <w:i w:val="false"/>
          <w:color w:val="ff0000"/>
          <w:sz w:val="28"/>
        </w:rPr>
        <w:t xml:space="preserve">(2008.01.01 бастап қолданысқа енгізіледі) Шешімімен. </w:t>
      </w:r>
    </w:p>
    <w:bookmarkStart w:name="z35" w:id="27"/>
    <w:p>
      <w:pPr>
        <w:spacing w:after="0"/>
        <w:ind w:left="0"/>
        <w:jc w:val="left"/>
      </w:pPr>
      <w:r>
        <w:rPr>
          <w:rFonts w:ascii="Times New Roman"/>
          <w:b/>
          <w:i w:val="false"/>
          <w:color w:val="000000"/>
        </w:rPr>
        <w:t xml:space="preserve"> 
Аудандардың бюджеттеріне республикалық бюджет қаржысы есебінен Қазақстан Республикасының Ауылдық аумақтарын дамытудың 2004-2010 жылдарға арналған мемлекеттік бағдарламасын іске асыру шеңберінде ауылдың әлеуметтік инфрақұрылымын дамытуға және нығайтуға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1913"/>
        <w:gridCol w:w="3853"/>
        <w:gridCol w:w="3033"/>
      </w:tblGrid>
      <w:tr>
        <w:trPr>
          <w:trHeight w:val="555"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дамытуға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қамтамасыз ету жүйелерін дамытуға </w:t>
            </w:r>
          </w:p>
        </w:tc>
      </w:tr>
      <w:tr>
        <w:trPr>
          <w:trHeight w:val="48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126592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126592 </w:t>
            </w:r>
          </w:p>
        </w:tc>
      </w:tr>
      <w:tr>
        <w:trPr>
          <w:trHeight w:val="48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704532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633007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71525 </w:t>
            </w:r>
          </w:p>
        </w:tc>
      </w:tr>
      <w:tr>
        <w:trPr>
          <w:trHeight w:val="37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211788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211788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 ауданы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314408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187792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126616 </w:t>
            </w:r>
          </w:p>
        </w:tc>
      </w:tr>
      <w:tr>
        <w:trPr>
          <w:trHeight w:val="36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150024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115752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34272 </w:t>
            </w:r>
          </w:p>
        </w:tc>
      </w:tr>
      <w:tr>
        <w:trPr>
          <w:trHeight w:val="37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81000 </w:t>
            </w:r>
          </w:p>
        </w:tc>
      </w:tr>
      <w:tr>
        <w:trPr>
          <w:trHeight w:val="39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173565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173565 </w:t>
            </w:r>
          </w:p>
        </w:tc>
      </w:tr>
      <w:tr>
        <w:trPr>
          <w:trHeight w:val="37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180835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180835 </w:t>
            </w:r>
          </w:p>
        </w:tc>
      </w:tr>
      <w:tr>
        <w:trPr>
          <w:trHeight w:val="36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359705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294705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 </w:t>
            </w:r>
          </w:p>
        </w:tc>
      </w:tr>
      <w:tr>
        <w:trPr>
          <w:trHeight w:val="49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2302449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1443044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859405 </w:t>
            </w:r>
          </w:p>
        </w:tc>
      </w:tr>
    </w:tbl>
    <w:bookmarkStart w:name="z24" w:id="28"/>
    <w:p>
      <w:pPr>
        <w:spacing w:after="0"/>
        <w:ind w:left="0"/>
        <w:jc w:val="both"/>
      </w:pP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3-9 шешіміне 5 қосымша </w:t>
      </w:r>
    </w:p>
    <w:bookmarkEnd w:id="28"/>
    <w:p>
      <w:pPr>
        <w:spacing w:after="0"/>
        <w:ind w:left="0"/>
        <w:jc w:val="both"/>
      </w:pPr>
      <w:r>
        <w:rPr>
          <w:rFonts w:ascii="Times New Roman"/>
          <w:b w:val="false"/>
          <w:i w:val="false"/>
          <w:color w:val="ff0000"/>
          <w:sz w:val="28"/>
        </w:rPr>
        <w:t xml:space="preserve">      Ескерту. 5-қосымша жаңа редакцияда - Жамбыл облыстық мәслихатының 2008.11.14 </w:t>
      </w:r>
      <w:r>
        <w:rPr>
          <w:rFonts w:ascii="Times New Roman"/>
          <w:b w:val="false"/>
          <w:i w:val="false"/>
          <w:color w:val="ff0000"/>
          <w:sz w:val="28"/>
        </w:rPr>
        <w:t xml:space="preserve">N 9-2 </w:t>
      </w:r>
      <w:r>
        <w:rPr>
          <w:rFonts w:ascii="Times New Roman"/>
          <w:b w:val="false"/>
          <w:i w:val="false"/>
          <w:color w:val="ff0000"/>
          <w:sz w:val="28"/>
        </w:rPr>
        <w:t xml:space="preserve">(2008.01.01 бастап қолданысқа енгізіледі) Шешімімен. </w:t>
      </w:r>
    </w:p>
    <w:bookmarkStart w:name="z36" w:id="29"/>
    <w:p>
      <w:pPr>
        <w:spacing w:after="0"/>
        <w:ind w:left="0"/>
        <w:jc w:val="left"/>
      </w:pPr>
      <w:r>
        <w:rPr>
          <w:rFonts w:ascii="Times New Roman"/>
          <w:b/>
          <w:i w:val="false"/>
          <w:color w:val="000000"/>
        </w:rPr>
        <w:t xml:space="preserve"> 
Республикалық бюджеттен алынып, облыстық бюджеттің шығындарында есептелінетін нысаналы трансферттер тізбесі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3"/>
        <w:gridCol w:w="1633"/>
      </w:tblGrid>
      <w:tr>
        <w:trPr>
          <w:trHeight w:val="585"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645"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беретін мемлекеттік мекемелерде лингафондық және мультимедиялық кабинеттер жасауға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11082 </w:t>
            </w:r>
          </w:p>
        </w:tc>
      </w:tr>
      <w:tr>
        <w:trPr>
          <w:trHeight w:val="645"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беретін мемлекеттік мекемелердегі физика, химия, биология кабинеттерін оқу жабдығымен жарақтандыруға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6840 </w:t>
            </w:r>
          </w:p>
        </w:tc>
      </w:tr>
      <w:tr>
        <w:trPr>
          <w:trHeight w:val="645"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жүйесіне интерактивті оқыту жүйесін енгізуге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33016 </w:t>
            </w:r>
          </w:p>
        </w:tc>
      </w:tr>
      <w:tr>
        <w:trPr>
          <w:trHeight w:val="345"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 шеңберінде адами капиталды дамытуға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100352 </w:t>
            </w:r>
          </w:p>
        </w:tc>
      </w:tr>
      <w:tr>
        <w:trPr>
          <w:trHeight w:val="90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ұйымдарында жергілікті атқарушы органдардың мемлекеттік тапсырысының негізінде оқитындарға стипендия төлеуге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14902 </w:t>
            </w:r>
          </w:p>
        </w:tc>
      </w:tr>
      <w:tr>
        <w:trPr>
          <w:trHeight w:val="36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ауруларына қарсы препараттарды сатып алуға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83441 </w:t>
            </w:r>
          </w:p>
        </w:tc>
      </w:tr>
      <w:tr>
        <w:trPr>
          <w:trHeight w:val="66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вакциналарды және басқа иммунды биологиялық препараттарды сатып алуға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236629 </w:t>
            </w:r>
          </w:p>
        </w:tc>
      </w:tr>
      <w:tr>
        <w:trPr>
          <w:trHeight w:val="39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Диабетке қарсы препараттарды сатып алуға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135788 </w:t>
            </w:r>
          </w:p>
        </w:tc>
      </w:tr>
      <w:tr>
        <w:trPr>
          <w:trHeight w:val="39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аурумен сырқаттанғандарға химиялық препараттарын сатып алуға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100436 </w:t>
            </w:r>
          </w:p>
        </w:tc>
      </w:tr>
      <w:tr>
        <w:trPr>
          <w:trHeight w:val="39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ауратын ересек ауруларды емдеу кезінде қан ұйытатын факторлар сатып алуға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3960 </w:t>
            </w:r>
          </w:p>
        </w:tc>
      </w:tr>
      <w:tr>
        <w:trPr>
          <w:trHeight w:val="69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медициналық денсаулық сақтау ұйымдарын материалдық-техникалық жарақтандыруға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1000851 </w:t>
            </w:r>
          </w:p>
        </w:tc>
      </w:tr>
      <w:tr>
        <w:trPr>
          <w:trHeight w:val="345"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қолдауға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45981 </w:t>
            </w:r>
          </w:p>
        </w:tc>
      </w:tr>
      <w:tr>
        <w:trPr>
          <w:trHeight w:val="345"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дамытуға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198860 </w:t>
            </w:r>
          </w:p>
        </w:tc>
      </w:tr>
      <w:tr>
        <w:trPr>
          <w:trHeight w:val="36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арттыруды субсидиялауы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91592 </w:t>
            </w:r>
          </w:p>
        </w:tc>
      </w:tr>
      <w:tr>
        <w:trPr>
          <w:trHeight w:val="645"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Ауылшаруашылық тауарларын өндірушілерге су жеткізіп беру қызметтерінің құнын субсидиялауға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31356 </w:t>
            </w:r>
          </w:p>
        </w:tc>
      </w:tr>
      <w:tr>
        <w:trPr>
          <w:trHeight w:val="945"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 материалдық құндылықтарының құнын арзандату және өсімдік шаруашылығы өнімінің шығымдылығын және сапасын арттыру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374842 </w:t>
            </w:r>
          </w:p>
        </w:tc>
      </w:tr>
      <w:tr>
        <w:trPr>
          <w:trHeight w:val="645"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Жемiс-жидек дақылдарының және жүзiмнің көп жылдық көшеттерiн отырғызу және өсiруді қамтамасыз ету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508590 </w:t>
            </w:r>
          </w:p>
        </w:tc>
      </w:tr>
      <w:tr>
        <w:trPr>
          <w:trHeight w:val="39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және аудандық маңызы бар автомобиль жолдардың күрделі жөндеуге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854000 </w:t>
            </w:r>
          </w:p>
        </w:tc>
      </w:tr>
      <w:tr>
        <w:trPr>
          <w:trHeight w:val="6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Еңбекақының ең аз мөлшерінің артуына байланысты жергілікті бюджеттердің шығындарын өтеуге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17007 </w:t>
            </w:r>
          </w:p>
        </w:tc>
      </w:tr>
      <w:tr>
        <w:trPr>
          <w:trHeight w:val="3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3849525 </w:t>
            </w:r>
          </w:p>
        </w:tc>
      </w:tr>
    </w:tbl>
    <w:bookmarkStart w:name="z25" w:id="30"/>
    <w:p>
      <w:pPr>
        <w:spacing w:after="0"/>
        <w:ind w:left="0"/>
        <w:jc w:val="both"/>
      </w:pP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3-9 шешіміне 6 қосымша </w:t>
      </w:r>
    </w:p>
    <w:bookmarkEnd w:id="30"/>
    <w:p>
      <w:pPr>
        <w:spacing w:after="0"/>
        <w:ind w:left="0"/>
        <w:jc w:val="both"/>
      </w:pPr>
      <w:r>
        <w:rPr>
          <w:rFonts w:ascii="Times New Roman"/>
          <w:b w:val="false"/>
          <w:i w:val="false"/>
          <w:color w:val="ff0000"/>
          <w:sz w:val="28"/>
        </w:rPr>
        <w:t xml:space="preserve">      Ескерту. 6-қосымша жаңа редакцияда - Жамбыл облыстық мәслихатының 2008.02.08 </w:t>
      </w:r>
      <w:r>
        <w:rPr>
          <w:rFonts w:ascii="Times New Roman"/>
          <w:b w:val="false"/>
          <w:i w:val="false"/>
          <w:color w:val="ff0000"/>
          <w:sz w:val="28"/>
        </w:rPr>
        <w:t xml:space="preserve">N 4-2 </w:t>
      </w:r>
      <w:r>
        <w:rPr>
          <w:rFonts w:ascii="Times New Roman"/>
          <w:b w:val="false"/>
          <w:i w:val="false"/>
          <w:color w:val="ff0000"/>
          <w:sz w:val="28"/>
        </w:rPr>
        <w:t xml:space="preserve">; 2008.04.01 </w:t>
      </w:r>
      <w:r>
        <w:rPr>
          <w:rFonts w:ascii="Times New Roman"/>
          <w:b w:val="false"/>
          <w:i w:val="false"/>
          <w:color w:val="ff0000"/>
          <w:sz w:val="28"/>
        </w:rPr>
        <w:t xml:space="preserve">N 5-4 </w:t>
      </w:r>
      <w:r>
        <w:rPr>
          <w:rFonts w:ascii="Times New Roman"/>
          <w:b w:val="false"/>
          <w:i w:val="false"/>
          <w:color w:val="ff0000"/>
          <w:sz w:val="28"/>
        </w:rPr>
        <w:t xml:space="preserve">; 2008.07.24 </w:t>
      </w:r>
      <w:r>
        <w:rPr>
          <w:rFonts w:ascii="Times New Roman"/>
          <w:b w:val="false"/>
          <w:i w:val="false"/>
          <w:color w:val="ff0000"/>
          <w:sz w:val="28"/>
        </w:rPr>
        <w:t xml:space="preserve">N 7-4 </w:t>
      </w:r>
      <w:r>
        <w:rPr>
          <w:rFonts w:ascii="Times New Roman"/>
          <w:b w:val="false"/>
          <w:i w:val="false"/>
          <w:color w:val="ff0000"/>
          <w:sz w:val="28"/>
        </w:rPr>
        <w:t xml:space="preserve">     2008.10.13 </w:t>
      </w:r>
      <w:r>
        <w:rPr>
          <w:rFonts w:ascii="Times New Roman"/>
          <w:b w:val="false"/>
          <w:i w:val="false"/>
          <w:color w:val="ff0000"/>
          <w:sz w:val="28"/>
        </w:rPr>
        <w:t xml:space="preserve">N 8-4 </w:t>
      </w:r>
      <w:r>
        <w:rPr>
          <w:rFonts w:ascii="Times New Roman"/>
          <w:b w:val="false"/>
          <w:i w:val="false"/>
          <w:color w:val="ff0000"/>
          <w:sz w:val="28"/>
        </w:rPr>
        <w:t xml:space="preserve">(2008.01.01 бастап қолданысқа енгізіледі) Шешімдерімен. </w:t>
      </w:r>
    </w:p>
    <w:p>
      <w:pPr>
        <w:spacing w:after="0"/>
        <w:ind w:left="0"/>
        <w:jc w:val="left"/>
      </w:pPr>
      <w:r>
        <w:rPr>
          <w:rFonts w:ascii="Times New Roman"/>
          <w:b/>
          <w:i w:val="false"/>
          <w:color w:val="000000"/>
        </w:rPr>
        <w:t xml:space="preserve"> Аудандар мен Тараз қаласының бюджеттеріне облыстық бюджет қаржысы есебінен берілетін нысаналы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1654"/>
        <w:gridCol w:w="1684"/>
        <w:gridCol w:w="1669"/>
        <w:gridCol w:w="1413"/>
        <w:gridCol w:w="1142"/>
        <w:gridCol w:w="1033"/>
        <w:gridCol w:w="1354"/>
        <w:gridCol w:w="1354"/>
      </w:tblGrid>
      <w:tr>
        <w:trPr>
          <w:trHeight w:val="1125" w:hRule="atLeast"/>
        </w:trPr>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трансферттер </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трансфер-ттері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трансферттер </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қамтамасыз ету жүйесін дамыту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шаруашылықтарды дамыту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тұрғынүйлер құрылысы және оларды қайта жаңғырту </w:t>
            </w:r>
          </w:p>
        </w:tc>
        <w:tc>
          <w:tcPr>
            <w:tcW w:w="0" w:type="auto"/>
            <w:vMerge/>
            <w:tcBorders>
              <w:top w:val="nil"/>
              <w:left w:val="single" w:color="cfcfcf" w:sz="5"/>
              <w:bottom w:val="single" w:color="cfcfcf" w:sz="5"/>
              <w:right w:val="single" w:color="cfcfcf" w:sz="5"/>
            </w:tcBorders>
          </w:tcPr>
          <w:p/>
        </w:tc>
      </w:tr>
      <w:tr>
        <w:trPr>
          <w:trHeight w:val="30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r>
      <w:tr>
        <w:trPr>
          <w:trHeight w:val="30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r>
      <w:tr>
        <w:trPr>
          <w:trHeight w:val="30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145229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145229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145229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130832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110432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110432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20400 </w:t>
            </w:r>
          </w:p>
        </w:tc>
      </w:tr>
      <w:tr>
        <w:trPr>
          <w:trHeight w:val="30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293251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242318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62318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50933 </w:t>
            </w:r>
          </w:p>
        </w:tc>
      </w:tr>
      <w:tr>
        <w:trPr>
          <w:trHeight w:val="30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67035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25935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25935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41100 </w:t>
            </w:r>
          </w:p>
        </w:tc>
      </w:tr>
      <w:tr>
        <w:trPr>
          <w:trHeight w:val="30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450206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303206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275920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27286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147000 </w:t>
            </w:r>
          </w:p>
        </w:tc>
      </w:tr>
      <w:tr>
        <w:trPr>
          <w:trHeight w:val="30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204774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204774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188788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238800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222500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16300 </w:t>
            </w:r>
          </w:p>
        </w:tc>
      </w:tr>
      <w:tr>
        <w:trPr>
          <w:trHeight w:val="30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 </w:t>
            </w:r>
          </w:p>
        </w:tc>
      </w:tr>
      <w:tr>
        <w:trPr>
          <w:trHeight w:val="465"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2812127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1929394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1278852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514017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15986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5000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115539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882733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1638"/>
        <w:gridCol w:w="1560"/>
        <w:gridCol w:w="1441"/>
        <w:gridCol w:w="1363"/>
        <w:gridCol w:w="1258"/>
        <w:gridCol w:w="1320"/>
        <w:gridCol w:w="1348"/>
        <w:gridCol w:w="1348"/>
      </w:tblGrid>
      <w:tr>
        <w:trPr>
          <w:trHeight w:val="15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15" w:hRule="atLeast"/>
        </w:trPr>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Жолдарды күрделі жөндеу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бақшалар ғимаратын сатып алу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құралдар сатып алу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күрделі жөндеу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үйлерді сатып алу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объектілерін күрделі жөндеу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Тарифтердің өсуіне байланысты жылу қызметін төлеуге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Көріктендіру </w:t>
            </w:r>
          </w:p>
        </w:tc>
      </w:tr>
      <w:tr>
        <w:trPr>
          <w:trHeight w:val="43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11933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122000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ауданы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391000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89000 </w:t>
            </w:r>
          </w:p>
        </w:tc>
      </w:tr>
      <w:tr>
        <w:trPr>
          <w:trHeight w:val="46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407300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40000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108100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84400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11933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122000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20000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89000 </w:t>
            </w:r>
          </w:p>
        </w:tc>
      </w:tr>
    </w:tbl>
    <w:bookmarkStart w:name="z26" w:id="31"/>
    <w:p>
      <w:pPr>
        <w:spacing w:after="0"/>
        <w:ind w:left="0"/>
        <w:jc w:val="both"/>
      </w:pP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3-9 шешіміне 7 қосымша </w:t>
      </w:r>
    </w:p>
    <w:bookmarkEnd w:id="31"/>
    <w:p>
      <w:pPr>
        <w:spacing w:after="0"/>
        <w:ind w:left="0"/>
        <w:jc w:val="both"/>
      </w:pPr>
      <w:r>
        <w:rPr>
          <w:rFonts w:ascii="Times New Roman"/>
          <w:b w:val="false"/>
          <w:i w:val="false"/>
          <w:color w:val="ff0000"/>
          <w:sz w:val="28"/>
        </w:rPr>
        <w:t xml:space="preserve">      Ескерту. 7-қосымша жаңа редакцияда - Жамбыл облыстық мәслихатының 2008.02.08 </w:t>
      </w:r>
      <w:r>
        <w:rPr>
          <w:rFonts w:ascii="Times New Roman"/>
          <w:b w:val="false"/>
          <w:i w:val="false"/>
          <w:color w:val="ff0000"/>
          <w:sz w:val="28"/>
        </w:rPr>
        <w:t xml:space="preserve">N 4-2 </w:t>
      </w:r>
      <w:r>
        <w:rPr>
          <w:rFonts w:ascii="Times New Roman"/>
          <w:b w:val="false"/>
          <w:i w:val="false"/>
          <w:color w:val="ff0000"/>
          <w:sz w:val="28"/>
        </w:rPr>
        <w:t xml:space="preserve">; 2008.04.01 </w:t>
      </w:r>
      <w:r>
        <w:rPr>
          <w:rFonts w:ascii="Times New Roman"/>
          <w:b w:val="false"/>
          <w:i w:val="false"/>
          <w:color w:val="ff0000"/>
          <w:sz w:val="28"/>
        </w:rPr>
        <w:t xml:space="preserve">N 5-4 </w:t>
      </w:r>
      <w:r>
        <w:rPr>
          <w:rFonts w:ascii="Times New Roman"/>
          <w:b w:val="false"/>
          <w:i w:val="false"/>
          <w:color w:val="ff0000"/>
          <w:sz w:val="28"/>
        </w:rPr>
        <w:t xml:space="preserve">(2008 жылғы 1 қаңтардан бастап қолданысқа енгізіледі) Шешімдерімен. </w:t>
      </w:r>
    </w:p>
    <w:p>
      <w:pPr>
        <w:spacing w:after="0"/>
        <w:ind w:left="0"/>
        <w:jc w:val="left"/>
      </w:pPr>
      <w:r>
        <w:rPr>
          <w:rFonts w:ascii="Times New Roman"/>
          <w:b/>
          <w:i w:val="false"/>
          <w:color w:val="000000"/>
        </w:rPr>
        <w:t xml:space="preserve"> 2008 жылға арналған облыстық бюджеттің бюджеттік инвестициялық жобаларды (бағдарламаларды) іске асыруға, ұлғайтуға бағытталатын бюджеттік бағдарламаларға бөлінген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73"/>
        <w:gridCol w:w="1013"/>
        <w:gridCol w:w="1007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оқытуға аудандар (облыстық маңызы бар қалалар) бюджеттеріне берілетін нысаналы даму трансферттер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r>
      <w:tr>
        <w:trPr>
          <w:trHeight w:val="49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жұмыспен қамтылу мен әлеуметтік бағдарламаларды үйлестіру басқармасы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6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r>
      <w:tr>
        <w:trPr>
          <w:trHeight w:val="9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r>
      <w:tr>
        <w:trPr>
          <w:trHeight w:val="6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r>
      <w:tr>
        <w:trPr>
          <w:trHeight w:val="9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r>
      <w:tr>
        <w:trPr>
          <w:trHeight w:val="6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 </w:t>
            </w:r>
          </w:p>
        </w:tc>
      </w:tr>
      <w:tr>
        <w:trPr>
          <w:trHeight w:val="6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r>
      <w:tr>
        <w:trPr>
          <w:trHeight w:val="6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r>
      <w:tr>
        <w:trPr>
          <w:trHeight w:val="6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мұрағат және құжаттама басқармасы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басқармасы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ішкі саясат басқармасы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Энергетика және коммуналдық шаруашылық басқармасы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9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w:t>
            </w:r>
          </w:p>
        </w:tc>
      </w:tr>
      <w:tr>
        <w:trPr>
          <w:trHeight w:val="6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жолаушылар көлігі және автомобиль жолдары басқармасы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кәсіпкерлік және өнеркәсіп басқармасы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саясатын іске асыруға "Шағын кәсіпкерлікті дамыту қоры" АҚ-на кредит беру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бағдарламалар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r>
    </w:tbl>
    <w:bookmarkStart w:name="z27" w:id="32"/>
    <w:p>
      <w:pPr>
        <w:spacing w:after="0"/>
        <w:ind w:left="0"/>
        <w:jc w:val="both"/>
      </w:pP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3-9 шешіміне 8 қосымша </w:t>
      </w:r>
    </w:p>
    <w:bookmarkEnd w:id="32"/>
    <w:p>
      <w:pPr>
        <w:spacing w:after="0"/>
        <w:ind w:left="0"/>
        <w:jc w:val="left"/>
      </w:pPr>
      <w:r>
        <w:rPr>
          <w:rFonts w:ascii="Times New Roman"/>
          <w:b/>
          <w:i w:val="false"/>
          <w:color w:val="000000"/>
        </w:rPr>
        <w:t xml:space="preserve"> 2008 жылға арналған жергілікті бюджеттердің орындалу </w:t>
      </w:r>
      <w:r>
        <w:br/>
      </w:r>
      <w:r>
        <w:rPr>
          <w:rFonts w:ascii="Times New Roman"/>
          <w:b/>
          <w:i w:val="false"/>
          <w:color w:val="000000"/>
        </w:rPr>
        <w:t xml:space="preserve">
процесінде секвестрлеуге жатпайтын жергілікті бюджеттік </w:t>
      </w:r>
      <w:r>
        <w:br/>
      </w:r>
      <w:r>
        <w:rPr>
          <w:rFonts w:ascii="Times New Roman"/>
          <w:b/>
          <w:i w:val="false"/>
          <w:color w:val="000000"/>
        </w:rPr>
        <w:t xml:space="preserve">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3"/>
      </w:tblGrid>
      <w:tr>
        <w:trPr>
          <w:trHeight w:val="345" w:hRule="atLeast"/>
        </w:trPr>
        <w:tc>
          <w:tcPr>
            <w:tcW w:w="1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300" w:hRule="atLeast"/>
        </w:trPr>
        <w:tc>
          <w:tcPr>
            <w:tcW w:w="1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300" w:hRule="atLeast"/>
        </w:trPr>
        <w:tc>
          <w:tcPr>
            <w:tcW w:w="1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r>
        <w:trPr>
          <w:trHeight w:val="300" w:hRule="atLeast"/>
        </w:trPr>
        <w:tc>
          <w:tcPr>
            <w:tcW w:w="1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беру бағдарламалары бойынша жалпы білім беру </w:t>
            </w:r>
          </w:p>
        </w:tc>
      </w:tr>
      <w:tr>
        <w:trPr>
          <w:trHeight w:val="615" w:hRule="atLeast"/>
        </w:trPr>
        <w:tc>
          <w:tcPr>
            <w:tcW w:w="1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мамандандырылған ұйымдарында дарынды балаларға жалпы білім беру </w:t>
            </w:r>
          </w:p>
        </w:tc>
      </w:tr>
      <w:tr>
        <w:trPr>
          <w:trHeight w:val="300" w:hRule="atLeast"/>
        </w:trPr>
        <w:tc>
          <w:tcPr>
            <w:tcW w:w="1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300" w:hRule="atLeast"/>
        </w:trPr>
        <w:tc>
          <w:tcPr>
            <w:tcW w:w="1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r>
      <w:tr>
        <w:trPr>
          <w:trHeight w:val="615" w:hRule="atLeast"/>
        </w:trPr>
        <w:tc>
          <w:tcPr>
            <w:tcW w:w="1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жекеленген санаттарын амбулаториялық деңгейде дәрілік заттармен және мамандандырылған балалар және емдік тамақ өнімдерімен қамтамасыз ету </w:t>
            </w:r>
          </w:p>
        </w:tc>
      </w:tr>
    </w:tbl>
    <w:bookmarkStart w:name="z28" w:id="33"/>
    <w:p>
      <w:pPr>
        <w:spacing w:after="0"/>
        <w:ind w:left="0"/>
        <w:jc w:val="both"/>
      </w:pP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3-9 шешіміне 9 қосымша </w:t>
      </w:r>
    </w:p>
    <w:bookmarkEnd w:id="33"/>
    <w:p>
      <w:pPr>
        <w:spacing w:after="0"/>
        <w:ind w:left="0"/>
        <w:jc w:val="both"/>
      </w:pPr>
      <w:r>
        <w:rPr>
          <w:rFonts w:ascii="Times New Roman"/>
          <w:b w:val="false"/>
          <w:i w:val="false"/>
          <w:color w:val="ff0000"/>
          <w:sz w:val="28"/>
        </w:rPr>
        <w:t xml:space="preserve">      Ескерту. 9-қосымша жаңа редакцияда - Жамбыл облыстық мәслихатының 2008.04.01 </w:t>
      </w:r>
      <w:r>
        <w:rPr>
          <w:rFonts w:ascii="Times New Roman"/>
          <w:b w:val="false"/>
          <w:i w:val="false"/>
          <w:color w:val="ff0000"/>
          <w:sz w:val="28"/>
        </w:rPr>
        <w:t xml:space="preserve">N 5-4 </w:t>
      </w:r>
      <w:r>
        <w:rPr>
          <w:rFonts w:ascii="Times New Roman"/>
          <w:b w:val="false"/>
          <w:i w:val="false"/>
          <w:color w:val="ff0000"/>
          <w:sz w:val="28"/>
        </w:rPr>
        <w:t xml:space="preserve">; 2008.07.24 </w:t>
      </w:r>
      <w:r>
        <w:rPr>
          <w:rFonts w:ascii="Times New Roman"/>
          <w:b w:val="false"/>
          <w:i w:val="false"/>
          <w:color w:val="ff0000"/>
          <w:sz w:val="28"/>
        </w:rPr>
        <w:t xml:space="preserve">N 7-4 </w:t>
      </w:r>
      <w:r>
        <w:rPr>
          <w:rFonts w:ascii="Times New Roman"/>
          <w:b w:val="false"/>
          <w:i w:val="false"/>
          <w:color w:val="ff0000"/>
          <w:sz w:val="28"/>
        </w:rPr>
        <w:t xml:space="preserve">; 2008.11.14 </w:t>
      </w:r>
      <w:r>
        <w:rPr>
          <w:rFonts w:ascii="Times New Roman"/>
          <w:b w:val="false"/>
          <w:i w:val="false"/>
          <w:color w:val="ff0000"/>
          <w:sz w:val="28"/>
        </w:rPr>
        <w:t xml:space="preserve">N 9-2 </w:t>
      </w:r>
      <w:r>
        <w:rPr>
          <w:rFonts w:ascii="Times New Roman"/>
          <w:b w:val="false"/>
          <w:i w:val="false"/>
          <w:color w:val="ff0000"/>
          <w:sz w:val="28"/>
        </w:rPr>
        <w:t xml:space="preserve">(2008.01.01 бастап қолданысқа енгізіледі) Шешімдерімен. </w:t>
      </w:r>
    </w:p>
    <w:p>
      <w:pPr>
        <w:spacing w:after="0"/>
        <w:ind w:left="0"/>
        <w:jc w:val="left"/>
      </w:pPr>
      <w:r>
        <w:rPr>
          <w:rFonts w:ascii="Times New Roman"/>
          <w:b/>
          <w:i w:val="false"/>
          <w:color w:val="000000"/>
        </w:rPr>
        <w:t xml:space="preserve"> Аудандар мен Тараз қаласының бюджеттеріне республикалық бюджет қаржысы есебінен жалға беретін (коммуналдық) тұрғын үй құрылысына, тұрғын үй құрылысын жүргізу кезінде инженерлік-коммуникациялық инфрақұрылымдарды дамытуға және жайластыруға берілетін нысаналы даму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1733"/>
        <w:gridCol w:w="1853"/>
        <w:gridCol w:w="3793"/>
        <w:gridCol w:w="3053"/>
      </w:tblGrid>
      <w:tr>
        <w:trPr>
          <w:trHeight w:val="6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беретін (коммуналдық) тұрғын үй құрылысына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үйлерді салу кезінде инженерлік-коммуникациялық инфрақұрылымдарды дамытуға және жайластыруға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үйлерді салу кезінде инженерлік желілерді жөндеу және жаңартуға </w:t>
            </w:r>
          </w:p>
        </w:tc>
      </w:tr>
      <w:tr>
        <w:trPr>
          <w:trHeight w:val="37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 </w:t>
            </w:r>
          </w:p>
        </w:tc>
      </w:tr>
      <w:tr>
        <w:trPr>
          <w:trHeight w:val="78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347000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910000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347000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1190000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 </w:t>
            </w:r>
          </w:p>
        </w:tc>
      </w:tr>
    </w:tbl>
    <w:bookmarkStart w:name="z29" w:id="34"/>
    <w:p>
      <w:pPr>
        <w:spacing w:after="0"/>
        <w:ind w:left="0"/>
        <w:jc w:val="both"/>
      </w:pP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3-9 шешіміне 10 қосымша </w:t>
      </w:r>
    </w:p>
    <w:bookmarkEnd w:id="34"/>
    <w:p>
      <w:pPr>
        <w:spacing w:after="0"/>
        <w:ind w:left="0"/>
        <w:jc w:val="both"/>
      </w:pPr>
      <w:r>
        <w:rPr>
          <w:rFonts w:ascii="Times New Roman"/>
          <w:b w:val="false"/>
          <w:i w:val="false"/>
          <w:color w:val="ff0000"/>
          <w:sz w:val="28"/>
        </w:rPr>
        <w:t xml:space="preserve">       Ескерту. 10-қосымша жаңа редакцияда - Жамбыл облыстық мәслихатының 2008.11.14 </w:t>
      </w:r>
      <w:r>
        <w:rPr>
          <w:rFonts w:ascii="Times New Roman"/>
          <w:b w:val="false"/>
          <w:i w:val="false"/>
          <w:color w:val="ff0000"/>
          <w:sz w:val="28"/>
        </w:rPr>
        <w:t xml:space="preserve">N 9-2 </w:t>
      </w:r>
      <w:r>
        <w:rPr>
          <w:rFonts w:ascii="Times New Roman"/>
          <w:b w:val="false"/>
          <w:i w:val="false"/>
          <w:color w:val="ff0000"/>
          <w:sz w:val="28"/>
        </w:rPr>
        <w:t xml:space="preserve">(2008.01.01 бастап қолданысқа енгізіледі) Шешімімен. </w:t>
      </w:r>
    </w:p>
    <w:bookmarkStart w:name="z37" w:id="35"/>
    <w:p>
      <w:pPr>
        <w:spacing w:after="0"/>
        <w:ind w:left="0"/>
        <w:jc w:val="left"/>
      </w:pPr>
      <w:r>
        <w:rPr>
          <w:rFonts w:ascii="Times New Roman"/>
          <w:b/>
          <w:i w:val="false"/>
          <w:color w:val="000000"/>
        </w:rPr>
        <w:t xml:space="preserve"> 
Аудандар мен Тараз қаласының бюджеттеріне республикалық бюджет қаржысы есебінен мемлекеттік қызметшілерді компьютерлік сауаттылыққа оқытуға берілетін нысаналы даму трансферттері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gridCol w:w="2813"/>
      </w:tblGrid>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51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r>
      <w:tr>
        <w:trPr>
          <w:trHeight w:val="51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 </w:t>
            </w:r>
          </w:p>
        </w:tc>
      </w:tr>
      <w:tr>
        <w:trPr>
          <w:trHeight w:val="375"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r>
      <w:tr>
        <w:trPr>
          <w:trHeight w:val="39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 ауданы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r>
      <w:tr>
        <w:trPr>
          <w:trHeight w:val="39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r>
      <w:tr>
        <w:trPr>
          <w:trHeight w:val="495"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r>
      <w:tr>
        <w:trPr>
          <w:trHeight w:val="375"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r>
      <w:tr>
        <w:trPr>
          <w:trHeight w:val="39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r>
      <w:tr>
        <w:trPr>
          <w:trHeight w:val="375"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p>
        </w:tc>
      </w:tr>
      <w:tr>
        <w:trPr>
          <w:trHeight w:val="36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r>
      <w:tr>
        <w:trPr>
          <w:trHeight w:val="405"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4668 </w:t>
            </w:r>
          </w:p>
        </w:tc>
      </w:tr>
      <w:tr>
        <w:trPr>
          <w:trHeight w:val="495"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14032 
</w:t>
            </w:r>
          </w:p>
        </w:tc>
      </w:tr>
    </w:tbl>
    <w:bookmarkStart w:name="z30" w:id="36"/>
    <w:p>
      <w:pPr>
        <w:spacing w:after="0"/>
        <w:ind w:left="0"/>
        <w:jc w:val="both"/>
      </w:pPr>
      <w:r>
        <w:rPr>
          <w:rFonts w:ascii="Times New Roman"/>
          <w:b w:val="false"/>
          <w:i w:val="false"/>
          <w:color w:val="000000"/>
          <w:sz w:val="28"/>
        </w:rPr>
        <w:t xml:space="preserve">
Жамбыл облыстық мәслихатының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3-9 шешіміне 11 қосымша </w:t>
      </w:r>
    </w:p>
    <w:bookmarkEnd w:id="36"/>
    <w:p>
      <w:pPr>
        <w:spacing w:after="0"/>
        <w:ind w:left="0"/>
        <w:jc w:val="both"/>
      </w:pPr>
      <w:r>
        <w:rPr>
          <w:rFonts w:ascii="Times New Roman"/>
          <w:b w:val="false"/>
          <w:i w:val="false"/>
          <w:color w:val="ff0000"/>
          <w:sz w:val="28"/>
        </w:rPr>
        <w:t xml:space="preserve">       Ескерту. 11-қосымшаға өзгерту енгізілді - Жамбыл облыстық мәслихатының 2008.11.14 </w:t>
      </w:r>
      <w:r>
        <w:rPr>
          <w:rFonts w:ascii="Times New Roman"/>
          <w:b w:val="false"/>
          <w:i w:val="false"/>
          <w:color w:val="ff0000"/>
          <w:sz w:val="28"/>
        </w:rPr>
        <w:t xml:space="preserve">N 9-2 </w:t>
      </w:r>
      <w:r>
        <w:rPr>
          <w:rFonts w:ascii="Times New Roman"/>
          <w:b w:val="false"/>
          <w:i w:val="false"/>
          <w:color w:val="ff0000"/>
          <w:sz w:val="28"/>
        </w:rPr>
        <w:t xml:space="preserve">(2008.01.01 бастап қолданысқа енгізіледі) Шешімімен. </w:t>
      </w:r>
    </w:p>
    <w:p>
      <w:pPr>
        <w:spacing w:after="0"/>
        <w:ind w:left="0"/>
        <w:jc w:val="left"/>
      </w:pPr>
      <w:r>
        <w:rPr>
          <w:rFonts w:ascii="Times New Roman"/>
          <w:b/>
          <w:i w:val="false"/>
          <w:color w:val="000000"/>
        </w:rPr>
        <w:t xml:space="preserve"> Аудандар мен Тараз қаласының бюджеттеріне республикалық бюджет қаржысы есебінен электрондық үкімет шеңберінде адами капиталды дамытуға берілетін нысаналы трансферттері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3"/>
        <w:gridCol w:w="2933"/>
      </w:tblGrid>
      <w:tr>
        <w:trPr>
          <w:trHeight w:val="30"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510"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3804 </w:t>
            </w:r>
          </w:p>
        </w:tc>
      </w:tr>
      <w:tr>
        <w:trPr>
          <w:trHeight w:val="510"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4093 </w:t>
            </w:r>
          </w:p>
        </w:tc>
      </w:tr>
      <w:tr>
        <w:trPr>
          <w:trHeight w:val="375"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4945 </w:t>
            </w:r>
          </w:p>
        </w:tc>
      </w:tr>
      <w:tr>
        <w:trPr>
          <w:trHeight w:val="390"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6195 </w:t>
            </w:r>
          </w:p>
        </w:tc>
      </w:tr>
      <w:tr>
        <w:trPr>
          <w:trHeight w:val="390"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7354 </w:t>
            </w:r>
          </w:p>
        </w:tc>
      </w:tr>
      <w:tr>
        <w:trPr>
          <w:trHeight w:val="495"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3020 </w:t>
            </w:r>
          </w:p>
        </w:tc>
      </w:tr>
      <w:tr>
        <w:trPr>
          <w:trHeight w:val="375"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5011 </w:t>
            </w:r>
          </w:p>
        </w:tc>
      </w:tr>
      <w:tr>
        <w:trPr>
          <w:trHeight w:val="390"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3458 </w:t>
            </w:r>
          </w:p>
        </w:tc>
      </w:tr>
      <w:tr>
        <w:trPr>
          <w:trHeight w:val="375"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r>
      <w:tr>
        <w:trPr>
          <w:trHeight w:val="360"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7115 </w:t>
            </w:r>
          </w:p>
        </w:tc>
      </w:tr>
      <w:tr>
        <w:trPr>
          <w:trHeight w:val="405"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12019 </w:t>
            </w:r>
          </w:p>
        </w:tc>
      </w:tr>
      <w:tr>
        <w:trPr>
          <w:trHeight w:val="495"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57389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