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3c7a" w14:textId="0fb3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"Мекенжай тіркелімі" ақпараттық жүйесінде тіркеу тәртібі және Мекенжай құрылымы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2007 жылғы 30 мамырдағы N 12/15 қаулысы. Қарағанды облысының Әділет департаментінде 2007 жылғы 12 шілдеде N 1833 тіркелді. Күші жойылды - Қарағанды облысы әкімдігінің 2013 жылғы 22 ақпандағы N 09/07 қаулысымен</w:t>
      </w:r>
    </w:p>
    <w:p>
      <w:pPr>
        <w:spacing w:after="0"/>
        <w:ind w:left="0"/>
        <w:jc w:val="both"/>
      </w:pPr>
      <w:r>
        <w:rPr>
          <w:rFonts w:ascii="Times New Roman"/>
          <w:b w:val="false"/>
          <w:i w:val="false"/>
          <w:color w:val="ff0000"/>
          <w:sz w:val="28"/>
        </w:rPr>
        <w:t>      Ескерту. Күші жойылды - Қарағанды облысы әкімдігінің 22.02.2013 N 09/07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Заңының 27-бабындағы 1-тармағының </w:t>
      </w:r>
      <w:r>
        <w:rPr>
          <w:rFonts w:ascii="Times New Roman"/>
          <w:b w:val="false"/>
          <w:i w:val="false"/>
          <w:color w:val="000000"/>
          <w:sz w:val="28"/>
        </w:rPr>
        <w:t>21-4) тармақшасына</w:t>
      </w:r>
      <w:r>
        <w:rPr>
          <w:rFonts w:ascii="Times New Roman"/>
          <w:b w:val="false"/>
          <w:i w:val="false"/>
          <w:color w:val="000000"/>
          <w:sz w:val="28"/>
        </w:rPr>
        <w:t xml:space="preserve"> сәйкес "Қазақстан Республикасының "Ақпараттандыру туралы" және "Қазақстан Республикасының кейбір заңнамалық актілеріне ақпараттандыру мәселелері бойынша толықтырулар енгізу туралы" 2007 жылғы 11 қаңтардағы заңдарын іске асыру жөніндегі шаралар туралы", Қазақстан Республикасының Премьер-Министрінің 2007 жылғы 13 сәуірдегі N 90-ө </w:t>
      </w:r>
      <w:r>
        <w:rPr>
          <w:rFonts w:ascii="Times New Roman"/>
          <w:b w:val="false"/>
          <w:i w:val="false"/>
          <w:color w:val="000000"/>
          <w:sz w:val="28"/>
        </w:rPr>
        <w:t xml:space="preserve">өкімін </w:t>
      </w:r>
      <w:r>
        <w:rPr>
          <w:rFonts w:ascii="Times New Roman"/>
          <w:b w:val="false"/>
          <w:i w:val="false"/>
          <w:color w:val="000000"/>
          <w:sz w:val="28"/>
        </w:rPr>
        <w:t xml:space="preserve">жүзеге асыру мақсатында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Қарағанды облысының "Мекенжай тіркелімі" ақпараттық жүйесінде тіркеу тәртібі және мекенжай құрылымы туралы Қағида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Қарағанды облысы әкімінің бірінші орынбасары Б.С. Камалиевке жүктелсін. </w:t>
      </w:r>
    </w:p>
    <w:bookmarkEnd w:id="2"/>
    <w:bookmarkStart w:name="z4" w:id="3"/>
    <w:p>
      <w:pPr>
        <w:spacing w:after="0"/>
        <w:ind w:left="0"/>
        <w:jc w:val="both"/>
      </w:pPr>
      <w:r>
        <w:rPr>
          <w:rFonts w:ascii="Times New Roman"/>
          <w:b w:val="false"/>
          <w:i w:val="false"/>
          <w:color w:val="000000"/>
          <w:sz w:val="28"/>
        </w:rPr>
        <w:t xml:space="preserve">
      3. Осы қаулы алғашқы ресми жарияланған күнінен бастап қолданысқа енгізіледі. </w:t>
      </w:r>
    </w:p>
    <w:bookmarkEnd w:id="3"/>
    <w:p>
      <w:pPr>
        <w:spacing w:after="0"/>
        <w:ind w:left="0"/>
        <w:jc w:val="both"/>
      </w:pPr>
      <w:r>
        <w:rPr>
          <w:rFonts w:ascii="Times New Roman"/>
          <w:b w:val="false"/>
          <w:i/>
          <w:color w:val="000000"/>
          <w:sz w:val="28"/>
        </w:rPr>
        <w:t>      Қарағанды облысының әкімі                  Н. Нығматулин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 ақпараттандыру </w:t>
      </w:r>
      <w:r>
        <w:br/>
      </w:r>
      <w:r>
        <w:rPr>
          <w:rFonts w:ascii="Times New Roman"/>
          <w:b w:val="false"/>
          <w:i w:val="false"/>
          <w:color w:val="000000"/>
          <w:sz w:val="28"/>
        </w:rPr>
        <w:t>
</w:t>
      </w:r>
      <w:r>
        <w:rPr>
          <w:rFonts w:ascii="Times New Roman"/>
          <w:b w:val="false"/>
          <w:i/>
          <w:color w:val="000000"/>
          <w:sz w:val="28"/>
        </w:rPr>
        <w:t xml:space="preserve">      және байланыс агенттігінің төрағасы </w:t>
      </w:r>
      <w:r>
        <w:br/>
      </w:r>
      <w:r>
        <w:rPr>
          <w:rFonts w:ascii="Times New Roman"/>
          <w:b w:val="false"/>
          <w:i w:val="false"/>
          <w:color w:val="000000"/>
          <w:sz w:val="28"/>
        </w:rPr>
        <w:t>
</w:t>
      </w:r>
      <w:r>
        <w:rPr>
          <w:rFonts w:ascii="Times New Roman"/>
          <w:b w:val="false"/>
          <w:i/>
          <w:color w:val="000000"/>
          <w:sz w:val="28"/>
        </w:rPr>
        <w:t>      __________________ Есекеев К.Б.</w:t>
      </w:r>
      <w:r>
        <w:br/>
      </w:r>
      <w:r>
        <w:rPr>
          <w:rFonts w:ascii="Times New Roman"/>
          <w:b w:val="false"/>
          <w:i w:val="false"/>
          <w:color w:val="000000"/>
          <w:sz w:val="28"/>
        </w:rPr>
        <w:t>
      2007 жылғы 30 мамыр</w:t>
      </w:r>
    </w:p>
    <w:bookmarkStart w:name="z5" w:id="4"/>
    <w:p>
      <w:pPr>
        <w:spacing w:after="0"/>
        <w:ind w:left="0"/>
        <w:jc w:val="both"/>
      </w:pPr>
      <w:r>
        <w:rPr>
          <w:rFonts w:ascii="Times New Roman"/>
          <w:b w:val="false"/>
          <w:i w:val="false"/>
          <w:color w:val="000000"/>
          <w:sz w:val="28"/>
        </w:rPr>
        <w:t xml:space="preserve">
Қарағанды облысы әкімдігінің </w:t>
      </w:r>
      <w:r>
        <w:br/>
      </w:r>
      <w:r>
        <w:rPr>
          <w:rFonts w:ascii="Times New Roman"/>
          <w:b w:val="false"/>
          <w:i w:val="false"/>
          <w:color w:val="000000"/>
          <w:sz w:val="28"/>
        </w:rPr>
        <w:t xml:space="preserve">
2007 жылғы 30 мамырдағы N 12/15 </w:t>
      </w:r>
      <w:r>
        <w:br/>
      </w:r>
      <w:r>
        <w:rPr>
          <w:rFonts w:ascii="Times New Roman"/>
          <w:b w:val="false"/>
          <w:i w:val="false"/>
          <w:color w:val="000000"/>
          <w:sz w:val="28"/>
        </w:rPr>
        <w:t xml:space="preserve">
қаулысымен бекітілген </w:t>
      </w:r>
    </w:p>
    <w:bookmarkEnd w:id="4"/>
    <w:bookmarkStart w:name="z6" w:id="5"/>
    <w:p>
      <w:pPr>
        <w:spacing w:after="0"/>
        <w:ind w:left="0"/>
        <w:jc w:val="left"/>
      </w:pPr>
      <w:r>
        <w:rPr>
          <w:rFonts w:ascii="Times New Roman"/>
          <w:b/>
          <w:i w:val="false"/>
          <w:color w:val="000000"/>
        </w:rPr>
        <w:t xml:space="preserve"> 
Қарағанды облысының Мекенжай тіркелімінде тіркеу тәртібі және мекенжай құрылымы туралы </w:t>
      </w:r>
      <w:r>
        <w:br/>
      </w:r>
      <w:r>
        <w:rPr>
          <w:rFonts w:ascii="Times New Roman"/>
          <w:b/>
          <w:i w:val="false"/>
          <w:color w:val="000000"/>
        </w:rPr>
        <w:t xml:space="preserve">
Қағида </w:t>
      </w:r>
    </w:p>
    <w:bookmarkEnd w:id="5"/>
    <w:bookmarkStart w:name="z7" w:id="6"/>
    <w:p>
      <w:pPr>
        <w:spacing w:after="0"/>
        <w:ind w:left="0"/>
        <w:jc w:val="left"/>
      </w:pPr>
      <w:r>
        <w:rPr>
          <w:rFonts w:ascii="Times New Roman"/>
          <w:b/>
          <w:i w:val="false"/>
          <w:color w:val="000000"/>
        </w:rPr>
        <w:t xml:space="preserve"> 
1. Жалпы ережелер </w:t>
      </w:r>
    </w:p>
    <w:bookmarkEnd w:id="6"/>
    <w:bookmarkStart w:name="z8" w:id="7"/>
    <w:p>
      <w:pPr>
        <w:spacing w:after="0"/>
        <w:ind w:left="0"/>
        <w:jc w:val="both"/>
      </w:pPr>
      <w:r>
        <w:rPr>
          <w:rFonts w:ascii="Times New Roman"/>
          <w:b w:val="false"/>
          <w:i w:val="false"/>
          <w:color w:val="000000"/>
          <w:sz w:val="28"/>
        </w:rPr>
        <w:t>
      1. Қарағанды облысының Мекенжай тіркелімінде тіркеу тәртібі және мекенжай құрылымы туралы осы қағида (бұдан әрі - Қағида)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талаптарына сәйкес және облыстық мәслихаттың 2005 жылғы 27 желтоқсандағы "Қарағанды облысында "электрондық әкімдік" қалыптастырудың 2006-2010 жылдарға арналған Бағдарламасын бекіту туралы" N 266 шешімін жүзеге асыру мақсатында әзірленді және облыс аумағында Қарағанды облысының Мекенжай тіркелімінің мекенжай құрылымын және құрамын тіркеудің бірыңғай қағидасы (бұдан әрі - Мекенжай тіркелімі) мен оны енгізудің тәртібін белгілейді. </w:t>
      </w:r>
    </w:p>
    <w:bookmarkEnd w:id="7"/>
    <w:bookmarkStart w:name="z9" w:id="8"/>
    <w:p>
      <w:pPr>
        <w:spacing w:after="0"/>
        <w:ind w:left="0"/>
        <w:jc w:val="both"/>
      </w:pPr>
      <w:r>
        <w:rPr>
          <w:rFonts w:ascii="Times New Roman"/>
          <w:b w:val="false"/>
          <w:i w:val="false"/>
          <w:color w:val="000000"/>
          <w:sz w:val="28"/>
        </w:rPr>
        <w:t xml:space="preserve">
      2. Осы Қағиданың қызметі Қарағанды облысындағы барлық меншік нысандарының жылжымайтын мүлік объектілері туралы мекенжай ақпараттың барлық түрлеріне таралады. </w:t>
      </w:r>
    </w:p>
    <w:bookmarkEnd w:id="8"/>
    <w:bookmarkStart w:name="z10" w:id="9"/>
    <w:p>
      <w:pPr>
        <w:spacing w:after="0"/>
        <w:ind w:left="0"/>
        <w:jc w:val="both"/>
      </w:pPr>
      <w:r>
        <w:rPr>
          <w:rFonts w:ascii="Times New Roman"/>
          <w:b w:val="false"/>
          <w:i w:val="false"/>
          <w:color w:val="000000"/>
          <w:sz w:val="28"/>
        </w:rPr>
        <w:t xml:space="preserve">
      3. Жылжымайтын мүліктің әрбір объектісіне Қарағанды облысы аумағында бірегей мекенжай атауы беріледі. Жылжымайтын мүліктің заңды мекенжайы (бұдан әрі - мекенжайы) мекенжай беру немесе өзгерту процедуралары жүргізілгеннен кейін Мекенжай тіркелімінде тіркелген мекенжай болып табылады. </w:t>
      </w:r>
    </w:p>
    <w:bookmarkEnd w:id="9"/>
    <w:bookmarkStart w:name="z11" w:id="10"/>
    <w:p>
      <w:pPr>
        <w:spacing w:after="0"/>
        <w:ind w:left="0"/>
        <w:jc w:val="both"/>
      </w:pPr>
      <w:r>
        <w:rPr>
          <w:rFonts w:ascii="Times New Roman"/>
          <w:b w:val="false"/>
          <w:i w:val="false"/>
          <w:color w:val="000000"/>
          <w:sz w:val="28"/>
        </w:rPr>
        <w:t xml:space="preserve">
      4. Мекенжай тіркелімінде Қарағанды облысында жекеменшік объектілерінің мекенжайлары туралы деректерінің "электронды үкіметтің" бірыңғай сәулет, мемлекеттік ақпараттық ресурстары және ресми қайнар көзінің құрамдық бөлігі болып табылады. </w:t>
      </w:r>
    </w:p>
    <w:bookmarkEnd w:id="10"/>
    <w:bookmarkStart w:name="z12" w:id="11"/>
    <w:p>
      <w:pPr>
        <w:spacing w:after="0"/>
        <w:ind w:left="0"/>
        <w:jc w:val="both"/>
      </w:pPr>
      <w:r>
        <w:rPr>
          <w:rFonts w:ascii="Times New Roman"/>
          <w:b w:val="false"/>
          <w:i w:val="false"/>
          <w:color w:val="000000"/>
          <w:sz w:val="28"/>
        </w:rPr>
        <w:t xml:space="preserve">
      5. Мекенжай тіркелімінде құру және мекенжайлар берудің бірыңғай тәртібін енгізудің негізгі мақсаттары: </w:t>
      </w:r>
    </w:p>
    <w:bookmarkEnd w:id="11"/>
    <w:p>
      <w:pPr>
        <w:spacing w:after="0"/>
        <w:ind w:left="0"/>
        <w:jc w:val="both"/>
      </w:pPr>
      <w:r>
        <w:rPr>
          <w:rFonts w:ascii="Times New Roman"/>
          <w:b w:val="false"/>
          <w:i w:val="false"/>
          <w:color w:val="000000"/>
          <w:sz w:val="28"/>
        </w:rPr>
        <w:t xml:space="preserve">      жылжымайтын мүлікті пайдаланудың әр кезеңінде қайтадан салынған, жаңартылған және пайдаланымға берілген объектілердің мекенжайларының бір ортаға бағынған есебін қамтамасыз ету; </w:t>
      </w:r>
    </w:p>
    <w:p>
      <w:pPr>
        <w:spacing w:after="0"/>
        <w:ind w:left="0"/>
        <w:jc w:val="both"/>
      </w:pPr>
      <w:r>
        <w:rPr>
          <w:rFonts w:ascii="Times New Roman"/>
          <w:b w:val="false"/>
          <w:i w:val="false"/>
          <w:color w:val="000000"/>
          <w:sz w:val="28"/>
        </w:rPr>
        <w:t xml:space="preserve">      Мекенжай тіркелімінде тіркелген жылжымайтын мүлік объектісі мекенжайының орналасу орнына сәйкестігін қамтамасыз ету; </w:t>
      </w:r>
    </w:p>
    <w:p>
      <w:pPr>
        <w:spacing w:after="0"/>
        <w:ind w:left="0"/>
        <w:jc w:val="both"/>
      </w:pPr>
      <w:r>
        <w:rPr>
          <w:rFonts w:ascii="Times New Roman"/>
          <w:b w:val="false"/>
          <w:i w:val="false"/>
          <w:color w:val="000000"/>
          <w:sz w:val="28"/>
        </w:rPr>
        <w:t xml:space="preserve">      объектілердің мекенжайлары туралы мәліметтермен ақпараттық қамтамасыз ету үшін негіз құру болып табылады. </w:t>
      </w:r>
    </w:p>
    <w:bookmarkStart w:name="z13" w:id="12"/>
    <w:p>
      <w:pPr>
        <w:spacing w:after="0"/>
        <w:ind w:left="0"/>
        <w:jc w:val="both"/>
      </w:pPr>
      <w:r>
        <w:rPr>
          <w:rFonts w:ascii="Times New Roman"/>
          <w:b w:val="false"/>
          <w:i w:val="false"/>
          <w:color w:val="000000"/>
          <w:sz w:val="28"/>
        </w:rPr>
        <w:t xml:space="preserve">
      6. Қарағанды облысының қалалары мен аудандардың жергілікті атқарушы органдары жылжымайтын мүлік объектілеріне мекенжайлар беру және Мекенжай тіркелімінде оларды тіркеуді, елді мекендердің кезекші мекенжайлық жоспарларын жүргізуді, елді мекенде мекенжайлар туралы ақпараттар беруді жүзеге асырады. </w:t>
      </w:r>
    </w:p>
    <w:bookmarkEnd w:id="12"/>
    <w:bookmarkStart w:name="z14" w:id="13"/>
    <w:p>
      <w:pPr>
        <w:spacing w:after="0"/>
        <w:ind w:left="0"/>
        <w:jc w:val="left"/>
      </w:pPr>
      <w:r>
        <w:rPr>
          <w:rFonts w:ascii="Times New Roman"/>
          <w:b/>
          <w:i w:val="false"/>
          <w:color w:val="000000"/>
        </w:rPr>
        <w:t xml:space="preserve"> 
2. Осы Қағидаларда қолданылатын негізгі түсініктер </w:t>
      </w:r>
    </w:p>
    <w:bookmarkEnd w:id="13"/>
    <w:bookmarkStart w:name="z15" w:id="14"/>
    <w:p>
      <w:pPr>
        <w:spacing w:after="0"/>
        <w:ind w:left="0"/>
        <w:jc w:val="both"/>
      </w:pPr>
      <w:r>
        <w:rPr>
          <w:rFonts w:ascii="Times New Roman"/>
          <w:b w:val="false"/>
          <w:i w:val="false"/>
          <w:color w:val="000000"/>
          <w:sz w:val="28"/>
        </w:rPr>
        <w:t xml:space="preserve">
      7. Осы Қағидада мынадай негізгі түсініктер пайдаланылады: </w:t>
      </w:r>
    </w:p>
    <w:bookmarkEnd w:id="14"/>
    <w:p>
      <w:pPr>
        <w:spacing w:after="0"/>
        <w:ind w:left="0"/>
        <w:jc w:val="both"/>
      </w:pPr>
      <w:r>
        <w:rPr>
          <w:rFonts w:ascii="Times New Roman"/>
          <w:b w:val="false"/>
          <w:i w:val="false"/>
          <w:color w:val="000000"/>
          <w:sz w:val="28"/>
        </w:rPr>
        <w:t xml:space="preserve">      1) мекенжай - Қарағанды облысының белгіленген шекарасы шегінде объектінің (жер учаскесінің, ғимараттың, имараттың) орналасу орнының (орналасқан жері) жинақталған деректемелерінің белгіленген құрылымдық сипаттамасы; </w:t>
      </w:r>
    </w:p>
    <w:p>
      <w:pPr>
        <w:spacing w:after="0"/>
        <w:ind w:left="0"/>
        <w:jc w:val="both"/>
      </w:pPr>
      <w:r>
        <w:rPr>
          <w:rFonts w:ascii="Times New Roman"/>
          <w:b w:val="false"/>
          <w:i w:val="false"/>
          <w:color w:val="000000"/>
          <w:sz w:val="28"/>
        </w:rPr>
        <w:t xml:space="preserve">      2) мекенжай тіркелімінде - мекенжайлар және мекенжайлар элементтерінің, сондай-ақ олардың есеп жүйелері жазуының жиынтығы; </w:t>
      </w:r>
    </w:p>
    <w:p>
      <w:pPr>
        <w:spacing w:after="0"/>
        <w:ind w:left="0"/>
        <w:jc w:val="both"/>
      </w:pPr>
      <w:r>
        <w:rPr>
          <w:rFonts w:ascii="Times New Roman"/>
          <w:b w:val="false"/>
          <w:i w:val="false"/>
          <w:color w:val="000000"/>
          <w:sz w:val="28"/>
        </w:rPr>
        <w:t xml:space="preserve">      3) мекенжайларды жою - Мекенжай тіркелімінен жылжымайтын мүлік объектілерінің мекенжайы туралы жазуды шығару; </w:t>
      </w:r>
    </w:p>
    <w:p>
      <w:pPr>
        <w:spacing w:after="0"/>
        <w:ind w:left="0"/>
        <w:jc w:val="both"/>
      </w:pPr>
      <w:r>
        <w:rPr>
          <w:rFonts w:ascii="Times New Roman"/>
          <w:b w:val="false"/>
          <w:i w:val="false"/>
          <w:color w:val="000000"/>
          <w:sz w:val="28"/>
        </w:rPr>
        <w:t xml:space="preserve">      4) жылжымайтын мүліктің туынды объектісі - азаматтық құқықтың дербес объектісі (пәтер, тұрғын және тұрғын емес орын-жай, соның ішінде салынған және жалғай салынған) болып табылатын жылжымайтын мүліктің бастапқы объектісінің кеңістік бөлігі; </w:t>
      </w:r>
    </w:p>
    <w:p>
      <w:pPr>
        <w:spacing w:after="0"/>
        <w:ind w:left="0"/>
        <w:jc w:val="both"/>
      </w:pPr>
      <w:r>
        <w:rPr>
          <w:rFonts w:ascii="Times New Roman"/>
          <w:b w:val="false"/>
          <w:i w:val="false"/>
          <w:color w:val="000000"/>
          <w:sz w:val="28"/>
        </w:rPr>
        <w:t xml:space="preserve">      5) геоним - көшелер, алаңдар, сызықтар, саяжолдар, желекжолдар, жолдар, жағалаулар, қысқа көшелер, даңғылдар, өту жолдар және тағы басқа атаулар үшін, яғни аталған қала құрылысы объектілері жөніндегі жалпылама түсінік; </w:t>
      </w:r>
    </w:p>
    <w:p>
      <w:pPr>
        <w:spacing w:after="0"/>
        <w:ind w:left="0"/>
        <w:jc w:val="both"/>
      </w:pPr>
      <w:r>
        <w:rPr>
          <w:rFonts w:ascii="Times New Roman"/>
          <w:b w:val="false"/>
          <w:i w:val="false"/>
          <w:color w:val="000000"/>
          <w:sz w:val="28"/>
        </w:rPr>
        <w:t>      6) жер учаскесі - белгіленген </w:t>
      </w:r>
      <w:r>
        <w:rPr>
          <w:rFonts w:ascii="Times New Roman"/>
          <w:b w:val="false"/>
          <w:i w:val="false"/>
          <w:color w:val="000000"/>
          <w:sz w:val="28"/>
        </w:rPr>
        <w:t xml:space="preserve">Жер Кодексі </w:t>
      </w:r>
      <w:r>
        <w:rPr>
          <w:rFonts w:ascii="Times New Roman"/>
          <w:b w:val="false"/>
          <w:i w:val="false"/>
          <w:color w:val="000000"/>
          <w:sz w:val="28"/>
        </w:rPr>
        <w:t xml:space="preserve">тәртібімен жер қатынастары субъектілеріне бекітілген тұйық шекараларда бөлінген жер бөлігі; </w:t>
      </w:r>
    </w:p>
    <w:p>
      <w:pPr>
        <w:spacing w:after="0"/>
        <w:ind w:left="0"/>
        <w:jc w:val="both"/>
      </w:pPr>
      <w:r>
        <w:rPr>
          <w:rFonts w:ascii="Times New Roman"/>
          <w:b w:val="false"/>
          <w:i w:val="false"/>
          <w:color w:val="000000"/>
          <w:sz w:val="28"/>
        </w:rPr>
        <w:t xml:space="preserve">      7) ғимарат - функционалдық мақсатына қарай адамдардың тұруына немесе ішінде болуына, өндірістік үдерісті орнатуға, сондай-ақ материалдық құндылықтарды және тағы басқаларын орналастыруға және сақтауға пайдаланылатын көтергіш және қоршау құрылымдарынан тұратын, міндетті түрде жерге орныққан тұйықталған көлемді құрайтын, жасанды құрылыс. Ғимараттың жер асты бөлігі болуы мүмкін; </w:t>
      </w:r>
    </w:p>
    <w:p>
      <w:pPr>
        <w:spacing w:after="0"/>
        <w:ind w:left="0"/>
        <w:jc w:val="both"/>
      </w:pPr>
      <w:r>
        <w:rPr>
          <w:rFonts w:ascii="Times New Roman"/>
          <w:b w:val="false"/>
          <w:i w:val="false"/>
          <w:color w:val="000000"/>
          <w:sz w:val="28"/>
        </w:rPr>
        <w:t xml:space="preserve">      8) "Мекенжай тіркелімінде" ақпараттық жүйесі - Қарағанды облысы аумағында жылжымайтын мүліктің тіркелген объектілерінің орналасқан жері туралы ақпаратпен, әкімшілік-аумақтық бірліктер туралы ақпаратпен мемлекеттік басқару органдарын қамтамасыз етуге арналған автоматтандырылған ақпаратты жүйе; </w:t>
      </w:r>
    </w:p>
    <w:p>
      <w:pPr>
        <w:spacing w:after="0"/>
        <w:ind w:left="0"/>
        <w:jc w:val="both"/>
      </w:pPr>
      <w:r>
        <w:rPr>
          <w:rFonts w:ascii="Times New Roman"/>
          <w:b w:val="false"/>
          <w:i w:val="false"/>
          <w:color w:val="000000"/>
          <w:sz w:val="28"/>
        </w:rPr>
        <w:t xml:space="preserve">      9) кадастрлық нөмір - белгіленген заңнама бойынша үдеріске сәйкес берілетін және жер учаскесі біртұтас болып тұрған кезде ғана сақталатын Қазақстан Республикасы аумағында қайталанбайтын жер учаскесінің жеке коды; </w:t>
      </w:r>
    </w:p>
    <w:p>
      <w:pPr>
        <w:spacing w:after="0"/>
        <w:ind w:left="0"/>
        <w:jc w:val="both"/>
      </w:pPr>
      <w:r>
        <w:rPr>
          <w:rFonts w:ascii="Times New Roman"/>
          <w:b w:val="false"/>
          <w:i w:val="false"/>
          <w:color w:val="000000"/>
          <w:sz w:val="28"/>
        </w:rPr>
        <w:t xml:space="preserve">      10) объектінің реттік нөмірі - объектінің мекенжай құрылымының элементі: атауы (көше, шағын аудан және басқалар) бар объектілерге берілетін әріптер және (немесе) бөлшектер қосылу мүмкіндігімен бірізділік цифрдан тұратын объектінің жай нөмірі; </w:t>
      </w:r>
    </w:p>
    <w:p>
      <w:pPr>
        <w:spacing w:after="0"/>
        <w:ind w:left="0"/>
        <w:jc w:val="both"/>
      </w:pPr>
      <w:r>
        <w:rPr>
          <w:rFonts w:ascii="Times New Roman"/>
          <w:b w:val="false"/>
          <w:i w:val="false"/>
          <w:color w:val="000000"/>
          <w:sz w:val="28"/>
        </w:rPr>
        <w:t xml:space="preserve">      11) жылжымайтын мүлік объектілері - жермен тығыз байланысты жер учаскелері, ғимараттар, имараттар және басқа мүліктер, яғни оларды тағайындаудың мүмкін емес мөлшерсіз залалы болатын ауыстырушылық объектілер; </w:t>
      </w:r>
    </w:p>
    <w:p>
      <w:pPr>
        <w:spacing w:after="0"/>
        <w:ind w:left="0"/>
        <w:jc w:val="both"/>
      </w:pPr>
      <w:r>
        <w:rPr>
          <w:rFonts w:ascii="Times New Roman"/>
          <w:b w:val="false"/>
          <w:i w:val="false"/>
          <w:color w:val="000000"/>
          <w:sz w:val="28"/>
        </w:rPr>
        <w:t xml:space="preserve">      12) жылжымайтын мүліктің бастапқы объектісі - жер учаскесі, ғимарат, имарат; </w:t>
      </w:r>
    </w:p>
    <w:p>
      <w:pPr>
        <w:spacing w:after="0"/>
        <w:ind w:left="0"/>
        <w:jc w:val="both"/>
      </w:pPr>
      <w:r>
        <w:rPr>
          <w:rFonts w:ascii="Times New Roman"/>
          <w:b w:val="false"/>
          <w:i w:val="false"/>
          <w:color w:val="000000"/>
          <w:sz w:val="28"/>
        </w:rPr>
        <w:t xml:space="preserve">      13) мекенжай тіркелімінде - жылжымайтын мүлік объектісінің мекен-жайын белгілейтін құжаттардан мәліметтер құрайтын жылжымайтын мүлік объектісінің мекен-жайы және мекен-жай элементі туралы жазуды Мекенжай тіркелімге енгізу, сондай-ақ "Мекенжай тіркелімінде" ақпаратты жүйеге енгізу жөніндегі әрекеттер жиынтығы; </w:t>
      </w:r>
    </w:p>
    <w:p>
      <w:pPr>
        <w:spacing w:after="0"/>
        <w:ind w:left="0"/>
        <w:jc w:val="both"/>
      </w:pPr>
      <w:r>
        <w:rPr>
          <w:rFonts w:ascii="Times New Roman"/>
          <w:b w:val="false"/>
          <w:i w:val="false"/>
          <w:color w:val="000000"/>
          <w:sz w:val="28"/>
        </w:rPr>
        <w:t xml:space="preserve">      14) өңір - бұл Қазақстан Республикасы әкімшілік-аумақтық құрылысына сәйкес құрылатын және басқарылатын бірнеше елді мекендерді енгізетін республика аумағының бөлігі; </w:t>
      </w:r>
    </w:p>
    <w:p>
      <w:pPr>
        <w:spacing w:after="0"/>
        <w:ind w:left="0"/>
        <w:jc w:val="both"/>
      </w:pPr>
      <w:r>
        <w:rPr>
          <w:rFonts w:ascii="Times New Roman"/>
          <w:b w:val="false"/>
          <w:i w:val="false"/>
          <w:color w:val="000000"/>
          <w:sz w:val="28"/>
        </w:rPr>
        <w:t xml:space="preserve">      15) имарат - табиғи және жасанды кеңістік шекаралары бар және өндірістік үдерістерді орындауға, сондай-ақ материалдық құндылықтарды орналастыруға және сақтауға, немесе адамдарды, жүктерді уақытша орналастыруға (орын ауыстыруға), сондай-ақ жабдықтарды немесе коммуникацияларды орналастыруға (төсеуге, жүргізуге) арналған жасанды ауқымды, тегістікті немесе сызықты (жер үсті, су беті және (немесе) жер асты, су асты) объект. Имарат, сондай-ақ құрылыс көркемдік-эстетикалық, әшекейлі-қолданбалы не болмаса мемориалды мақсатта болуы мүмкін; </w:t>
      </w:r>
    </w:p>
    <w:p>
      <w:pPr>
        <w:spacing w:after="0"/>
        <w:ind w:left="0"/>
        <w:jc w:val="both"/>
      </w:pPr>
      <w:r>
        <w:rPr>
          <w:rFonts w:ascii="Times New Roman"/>
          <w:b w:val="false"/>
          <w:i w:val="false"/>
          <w:color w:val="000000"/>
          <w:sz w:val="28"/>
        </w:rPr>
        <w:t xml:space="preserve">      16) мекенжай элементі - аумақта жылжымайтын мүлік объектісінің орналасу жерін сипаттайтын реквизит. </w:t>
      </w:r>
    </w:p>
    <w:bookmarkStart w:name="z16" w:id="15"/>
    <w:p>
      <w:pPr>
        <w:spacing w:after="0"/>
        <w:ind w:left="0"/>
        <w:jc w:val="left"/>
      </w:pPr>
      <w:r>
        <w:rPr>
          <w:rFonts w:ascii="Times New Roman"/>
          <w:b/>
          <w:i w:val="false"/>
          <w:color w:val="000000"/>
        </w:rPr>
        <w:t xml:space="preserve"> 
3. Мекенжай тіркелімінің енгізудің қағидасы </w:t>
      </w:r>
    </w:p>
    <w:bookmarkEnd w:id="15"/>
    <w:bookmarkStart w:name="z17" w:id="16"/>
    <w:p>
      <w:pPr>
        <w:spacing w:after="0"/>
        <w:ind w:left="0"/>
        <w:jc w:val="both"/>
      </w:pPr>
      <w:r>
        <w:rPr>
          <w:rFonts w:ascii="Times New Roman"/>
          <w:b w:val="false"/>
          <w:i w:val="false"/>
          <w:color w:val="000000"/>
          <w:sz w:val="28"/>
        </w:rPr>
        <w:t xml:space="preserve">
      8. Мекенжай тіркелімінде Қарағанды облысының барлық аумағында жылжымайтын мүлік объектісінің мекенжайлары және мекенжайлар элементтері туралы мәліметтерді құрайтын жазулар жиынтығы болып табылды. </w:t>
      </w:r>
    </w:p>
    <w:bookmarkEnd w:id="16"/>
    <w:bookmarkStart w:name="z18" w:id="17"/>
    <w:p>
      <w:pPr>
        <w:spacing w:after="0"/>
        <w:ind w:left="0"/>
        <w:jc w:val="both"/>
      </w:pPr>
      <w:r>
        <w:rPr>
          <w:rFonts w:ascii="Times New Roman"/>
          <w:b w:val="false"/>
          <w:i w:val="false"/>
          <w:color w:val="000000"/>
          <w:sz w:val="28"/>
        </w:rPr>
        <w:t xml:space="preserve">
      9. Әрбір мекенжай объектісінде Қарағанды облысының барлық аумағында мекенжай объектісінің орналасқан жері туралы мәліметтерді құрайтын және уақытында өзгертілмеген жазулар жүйесінің бірегей нөмірі болады. </w:t>
      </w:r>
    </w:p>
    <w:bookmarkEnd w:id="17"/>
    <w:bookmarkStart w:name="z19" w:id="18"/>
    <w:p>
      <w:pPr>
        <w:spacing w:after="0"/>
        <w:ind w:left="0"/>
        <w:jc w:val="both"/>
      </w:pPr>
      <w:r>
        <w:rPr>
          <w:rFonts w:ascii="Times New Roman"/>
          <w:b w:val="false"/>
          <w:i w:val="false"/>
          <w:color w:val="000000"/>
          <w:sz w:val="28"/>
        </w:rPr>
        <w:t xml:space="preserve">
      10. Мекенжай тіркелімін жүргізу келесі процедуралардың біртұтас жүйесін құрайды: </w:t>
      </w:r>
    </w:p>
    <w:bookmarkEnd w:id="18"/>
    <w:p>
      <w:pPr>
        <w:spacing w:after="0"/>
        <w:ind w:left="0"/>
        <w:jc w:val="both"/>
      </w:pPr>
      <w:r>
        <w:rPr>
          <w:rFonts w:ascii="Times New Roman"/>
          <w:b w:val="false"/>
          <w:i w:val="false"/>
          <w:color w:val="000000"/>
          <w:sz w:val="28"/>
        </w:rPr>
        <w:t xml:space="preserve">      мекенжай немесе мекенжай элементтерін тіркеу; </w:t>
      </w:r>
    </w:p>
    <w:p>
      <w:pPr>
        <w:spacing w:after="0"/>
        <w:ind w:left="0"/>
        <w:jc w:val="both"/>
      </w:pPr>
      <w:r>
        <w:rPr>
          <w:rFonts w:ascii="Times New Roman"/>
          <w:b w:val="false"/>
          <w:i w:val="false"/>
          <w:color w:val="000000"/>
          <w:sz w:val="28"/>
        </w:rPr>
        <w:t xml:space="preserve">      мекенжайлар, мекенжай атауын қайта беру элементтері сияқты өзгерістерді тіркеу; </w:t>
      </w:r>
    </w:p>
    <w:p>
      <w:pPr>
        <w:spacing w:after="0"/>
        <w:ind w:left="0"/>
        <w:jc w:val="both"/>
      </w:pPr>
      <w:r>
        <w:rPr>
          <w:rFonts w:ascii="Times New Roman"/>
          <w:b w:val="false"/>
          <w:i w:val="false"/>
          <w:color w:val="000000"/>
          <w:sz w:val="28"/>
        </w:rPr>
        <w:t xml:space="preserve">      мекенжайлар немесе мекенжайлар элементтерін жоюды тіркеу; </w:t>
      </w:r>
    </w:p>
    <w:p>
      <w:pPr>
        <w:spacing w:after="0"/>
        <w:ind w:left="0"/>
        <w:jc w:val="both"/>
      </w:pPr>
      <w:r>
        <w:rPr>
          <w:rFonts w:ascii="Times New Roman"/>
          <w:b w:val="false"/>
          <w:i w:val="false"/>
          <w:color w:val="000000"/>
          <w:sz w:val="28"/>
        </w:rPr>
        <w:t xml:space="preserve">      ақпараттарды сақтау; </w:t>
      </w:r>
    </w:p>
    <w:p>
      <w:pPr>
        <w:spacing w:after="0"/>
        <w:ind w:left="0"/>
        <w:jc w:val="both"/>
      </w:pPr>
      <w:r>
        <w:rPr>
          <w:rFonts w:ascii="Times New Roman"/>
          <w:b w:val="false"/>
          <w:i w:val="false"/>
          <w:color w:val="000000"/>
          <w:sz w:val="28"/>
        </w:rPr>
        <w:t xml:space="preserve">      Мекенжай тіркелімінен ақпаратты беру. </w:t>
      </w:r>
    </w:p>
    <w:bookmarkStart w:name="z20" w:id="19"/>
    <w:p>
      <w:pPr>
        <w:spacing w:after="0"/>
        <w:ind w:left="0"/>
        <w:jc w:val="both"/>
      </w:pPr>
      <w:r>
        <w:rPr>
          <w:rFonts w:ascii="Times New Roman"/>
          <w:b w:val="false"/>
          <w:i w:val="false"/>
          <w:color w:val="000000"/>
          <w:sz w:val="28"/>
        </w:rPr>
        <w:t xml:space="preserve">
      11. Жылжымайтын мүлік объектісінің мекенжайлары және олардың өзгеруі жергілікті уәкілетті және атқарушы органдардың шешімдері негізінде Мекенжай тіркелімінде тіркеледі. </w:t>
      </w:r>
    </w:p>
    <w:bookmarkEnd w:id="19"/>
    <w:bookmarkStart w:name="z21" w:id="20"/>
    <w:p>
      <w:pPr>
        <w:spacing w:after="0"/>
        <w:ind w:left="0"/>
        <w:jc w:val="both"/>
      </w:pPr>
      <w:r>
        <w:rPr>
          <w:rFonts w:ascii="Times New Roman"/>
          <w:b w:val="false"/>
          <w:i w:val="false"/>
          <w:color w:val="000000"/>
          <w:sz w:val="28"/>
        </w:rPr>
        <w:t xml:space="preserve">
      12. Мекенжай тіркелімінің міндетті реквизиттерінің тізімдемесі келесі ақпараттарды: </w:t>
      </w:r>
    </w:p>
    <w:bookmarkEnd w:id="20"/>
    <w:p>
      <w:pPr>
        <w:spacing w:after="0"/>
        <w:ind w:left="0"/>
        <w:jc w:val="both"/>
      </w:pPr>
      <w:r>
        <w:rPr>
          <w:rFonts w:ascii="Times New Roman"/>
          <w:b w:val="false"/>
          <w:i w:val="false"/>
          <w:color w:val="000000"/>
          <w:sz w:val="28"/>
        </w:rPr>
        <w:t xml:space="preserve">      жылжымайтын мүлік объектісінің мекенжай мәртебесін, тіркеу нөмірін және есептік нөмірін; </w:t>
      </w:r>
    </w:p>
    <w:p>
      <w:pPr>
        <w:spacing w:after="0"/>
        <w:ind w:left="0"/>
        <w:jc w:val="both"/>
      </w:pPr>
      <w:r>
        <w:rPr>
          <w:rFonts w:ascii="Times New Roman"/>
          <w:b w:val="false"/>
          <w:i w:val="false"/>
          <w:color w:val="000000"/>
          <w:sz w:val="28"/>
        </w:rPr>
        <w:t>      осы Қағидалардың 4 бөлімінің </w:t>
      </w:r>
      <w:r>
        <w:rPr>
          <w:rFonts w:ascii="Times New Roman"/>
          <w:b w:val="false"/>
          <w:i w:val="false"/>
          <w:color w:val="000000"/>
          <w:sz w:val="28"/>
        </w:rPr>
        <w:t>14 тармағына</w:t>
      </w:r>
      <w:r>
        <w:rPr>
          <w:rFonts w:ascii="Times New Roman"/>
          <w:b w:val="false"/>
          <w:i w:val="false"/>
          <w:color w:val="000000"/>
          <w:sz w:val="28"/>
        </w:rPr>
        <w:t xml:space="preserve"> сәйкес белгіленген құрылымның мекенжайын; </w:t>
      </w:r>
    </w:p>
    <w:p>
      <w:pPr>
        <w:spacing w:after="0"/>
        <w:ind w:left="0"/>
        <w:jc w:val="both"/>
      </w:pPr>
      <w:r>
        <w:rPr>
          <w:rFonts w:ascii="Times New Roman"/>
          <w:b w:val="false"/>
          <w:i w:val="false"/>
          <w:color w:val="000000"/>
          <w:sz w:val="28"/>
        </w:rPr>
        <w:t xml:space="preserve">      жылжымайтын мүлік объектісінің түрлерін және оның функционалдық тағайындалуын; </w:t>
      </w:r>
    </w:p>
    <w:p>
      <w:pPr>
        <w:spacing w:after="0"/>
        <w:ind w:left="0"/>
        <w:jc w:val="both"/>
      </w:pPr>
      <w:r>
        <w:rPr>
          <w:rFonts w:ascii="Times New Roman"/>
          <w:b w:val="false"/>
          <w:i w:val="false"/>
          <w:color w:val="000000"/>
          <w:sz w:val="28"/>
        </w:rPr>
        <w:t xml:space="preserve">      мекенжайды (құжат түрі, оның нөмірі, мерзімі) тіркеудің негізі туралы мәліметтерді құрайды. </w:t>
      </w:r>
    </w:p>
    <w:bookmarkStart w:name="z22" w:id="21"/>
    <w:p>
      <w:pPr>
        <w:spacing w:after="0"/>
        <w:ind w:left="0"/>
        <w:jc w:val="both"/>
      </w:pPr>
      <w:r>
        <w:rPr>
          <w:rFonts w:ascii="Times New Roman"/>
          <w:b w:val="false"/>
          <w:i w:val="false"/>
          <w:color w:val="000000"/>
          <w:sz w:val="28"/>
        </w:rPr>
        <w:t xml:space="preserve">
      13. Мекенжай тіркелімінің жазуы "Мекенжай тіркелімінде" ақпараттық жүйесінде электронды түрде жүргізіледі, қажеттілігіне қарай ақпаратты қағазда шығарумен Мекенжай тіркелімінің мұрағаты мекенжайды анықтауда немесе атау беруде басталған, деректердің және істердің электронды базасының қосалқы көшірмелері түрлерінде жүргізіледі. </w:t>
      </w:r>
    </w:p>
    <w:bookmarkEnd w:id="21"/>
    <w:bookmarkStart w:name="z23" w:id="22"/>
    <w:p>
      <w:pPr>
        <w:spacing w:after="0"/>
        <w:ind w:left="0"/>
        <w:jc w:val="left"/>
      </w:pPr>
      <w:r>
        <w:rPr>
          <w:rFonts w:ascii="Times New Roman"/>
          <w:b/>
          <w:i w:val="false"/>
          <w:color w:val="000000"/>
        </w:rPr>
        <w:t xml:space="preserve"> 
4. Мекенжайлар түрлері және жылжымайтын мүлік объектісіне мекенжай берудің жалпы тәртібі </w:t>
      </w:r>
    </w:p>
    <w:bookmarkEnd w:id="22"/>
    <w:bookmarkStart w:name="z24" w:id="23"/>
    <w:p>
      <w:pPr>
        <w:spacing w:after="0"/>
        <w:ind w:left="0"/>
        <w:jc w:val="both"/>
      </w:pPr>
      <w:r>
        <w:rPr>
          <w:rFonts w:ascii="Times New Roman"/>
          <w:b w:val="false"/>
          <w:i w:val="false"/>
          <w:color w:val="000000"/>
          <w:sz w:val="28"/>
        </w:rPr>
        <w:t xml:space="preserve">
      14. Жылжымайтын мүлік объектілеріне (мекенжай мәртебесіне) берілген мекенжайлардың алдын ала және тұрақты түрлері бар. </w:t>
      </w:r>
    </w:p>
    <w:bookmarkEnd w:id="23"/>
    <w:bookmarkStart w:name="z25" w:id="24"/>
    <w:p>
      <w:pPr>
        <w:spacing w:after="0"/>
        <w:ind w:left="0"/>
        <w:jc w:val="both"/>
      </w:pPr>
      <w:r>
        <w:rPr>
          <w:rFonts w:ascii="Times New Roman"/>
          <w:b w:val="false"/>
          <w:i w:val="false"/>
          <w:color w:val="000000"/>
          <w:sz w:val="28"/>
        </w:rPr>
        <w:t xml:space="preserve">
      15. Алдын ала мекенжай: </w:t>
      </w:r>
    </w:p>
    <w:bookmarkEnd w:id="24"/>
    <w:p>
      <w:pPr>
        <w:spacing w:after="0"/>
        <w:ind w:left="0"/>
        <w:jc w:val="both"/>
      </w:pPr>
      <w:r>
        <w:rPr>
          <w:rFonts w:ascii="Times New Roman"/>
          <w:b w:val="false"/>
          <w:i w:val="false"/>
          <w:color w:val="000000"/>
          <w:sz w:val="28"/>
        </w:rPr>
        <w:t xml:space="preserve">      пайдалануға қабылданбаған салынып жатқан (қайта жаңартылған) ғимараттарға, имараттарға (күрделі құрылыс объектілеріне) және олар орналасқан жер учаскесіне; </w:t>
      </w:r>
    </w:p>
    <w:p>
      <w:pPr>
        <w:spacing w:after="0"/>
        <w:ind w:left="0"/>
        <w:jc w:val="both"/>
      </w:pPr>
      <w:r>
        <w:rPr>
          <w:rFonts w:ascii="Times New Roman"/>
          <w:b w:val="false"/>
          <w:i w:val="false"/>
          <w:color w:val="000000"/>
          <w:sz w:val="28"/>
        </w:rPr>
        <w:t xml:space="preserve">      мемлекеттік қажеттіліктер үшін кейінге сақталған немесе құрылыс салу үшін берілген құрылыс салынбаған жер учаскелеріне; </w:t>
      </w:r>
    </w:p>
    <w:p>
      <w:pPr>
        <w:spacing w:after="0"/>
        <w:ind w:left="0"/>
        <w:jc w:val="both"/>
      </w:pPr>
      <w:r>
        <w:rPr>
          <w:rFonts w:ascii="Times New Roman"/>
          <w:b w:val="false"/>
          <w:i w:val="false"/>
          <w:color w:val="000000"/>
          <w:sz w:val="28"/>
        </w:rPr>
        <w:t xml:space="preserve">      босатуға жататын стационарлық емес (мобилді) имараттарға және жер учаскелеріне, сондай-ақ осындай учаскелерде орналасқан барлық имараттарға; </w:t>
      </w:r>
    </w:p>
    <w:p>
      <w:pPr>
        <w:spacing w:after="0"/>
        <w:ind w:left="0"/>
        <w:jc w:val="both"/>
      </w:pPr>
      <w:r>
        <w:rPr>
          <w:rFonts w:ascii="Times New Roman"/>
          <w:b w:val="false"/>
          <w:i w:val="false"/>
          <w:color w:val="000000"/>
          <w:sz w:val="28"/>
        </w:rPr>
        <w:t xml:space="preserve">      белгіленген тәртіппен жылжымайтын мүлік объектісіне жекеменшік құқығын ресімдегенге дейін жылжымайтын мүлік объектілеріне беріледі. </w:t>
      </w:r>
    </w:p>
    <w:bookmarkStart w:name="z26" w:id="25"/>
    <w:p>
      <w:pPr>
        <w:spacing w:after="0"/>
        <w:ind w:left="0"/>
        <w:jc w:val="both"/>
      </w:pPr>
      <w:r>
        <w:rPr>
          <w:rFonts w:ascii="Times New Roman"/>
          <w:b w:val="false"/>
          <w:i w:val="false"/>
          <w:color w:val="000000"/>
          <w:sz w:val="28"/>
        </w:rPr>
        <w:t xml:space="preserve">
      16. Тұрақты мекенжай: </w:t>
      </w:r>
    </w:p>
    <w:bookmarkEnd w:id="25"/>
    <w:p>
      <w:pPr>
        <w:spacing w:after="0"/>
        <w:ind w:left="0"/>
        <w:jc w:val="both"/>
      </w:pPr>
      <w:r>
        <w:rPr>
          <w:rFonts w:ascii="Times New Roman"/>
          <w:b w:val="false"/>
          <w:i w:val="false"/>
          <w:color w:val="000000"/>
          <w:sz w:val="28"/>
        </w:rPr>
        <w:t xml:space="preserve">      олар орналасқан, босатуға жатпайтын, ғимараттарға, имараттарға және жер учаскелеріне; </w:t>
      </w:r>
    </w:p>
    <w:p>
      <w:pPr>
        <w:spacing w:after="0"/>
        <w:ind w:left="0"/>
        <w:jc w:val="both"/>
      </w:pPr>
      <w:r>
        <w:rPr>
          <w:rFonts w:ascii="Times New Roman"/>
          <w:b w:val="false"/>
          <w:i w:val="false"/>
          <w:color w:val="000000"/>
          <w:sz w:val="28"/>
        </w:rPr>
        <w:t xml:space="preserve">      белгіленген заңнамалық тәртіппен оларға меншік құқығын ресімдегеннен кейін жылжымайтын мүлік объектілеріне беріледі. </w:t>
      </w:r>
    </w:p>
    <w:bookmarkStart w:name="z27" w:id="26"/>
    <w:p>
      <w:pPr>
        <w:spacing w:after="0"/>
        <w:ind w:left="0"/>
        <w:jc w:val="left"/>
      </w:pPr>
      <w:r>
        <w:rPr>
          <w:rFonts w:ascii="Times New Roman"/>
          <w:b/>
          <w:i w:val="false"/>
          <w:color w:val="000000"/>
        </w:rPr>
        <w:t xml:space="preserve"> 
5. Жылжымайтын мүлік объектілеріне мекенжай беру </w:t>
      </w:r>
    </w:p>
    <w:bookmarkEnd w:id="26"/>
    <w:bookmarkStart w:name="z28" w:id="27"/>
    <w:p>
      <w:pPr>
        <w:spacing w:after="0"/>
        <w:ind w:left="0"/>
        <w:jc w:val="both"/>
      </w:pPr>
      <w:r>
        <w:rPr>
          <w:rFonts w:ascii="Times New Roman"/>
          <w:b w:val="false"/>
          <w:i w:val="false"/>
          <w:color w:val="000000"/>
          <w:sz w:val="28"/>
        </w:rPr>
        <w:t xml:space="preserve">
      17. Жылжымайтын мүлік объектілеріне мекенжай беру тәртібі облыстың жергілікті атқарушы органдар бекіткен жер учаскелеріне, ғимараттарға және имараттарға реттік нөмір беру, талаптарды белгілеу, елді мекеннің құрамдас бөліктеріне атау беру Ережелеріне негізделген. </w:t>
      </w:r>
    </w:p>
    <w:bookmarkEnd w:id="27"/>
    <w:bookmarkStart w:name="z29" w:id="28"/>
    <w:p>
      <w:pPr>
        <w:spacing w:after="0"/>
        <w:ind w:left="0"/>
        <w:jc w:val="both"/>
      </w:pPr>
      <w:r>
        <w:rPr>
          <w:rFonts w:ascii="Times New Roman"/>
          <w:b w:val="false"/>
          <w:i w:val="false"/>
          <w:color w:val="000000"/>
          <w:sz w:val="28"/>
        </w:rPr>
        <w:t xml:space="preserve">
      18. Мекенжай тіркелімінде жылжымайтын мүлік объектісіне алдын ала мекенжай беру жағдайында алдын ала" мәртебесімен жылжымайтын мүлік объектісіне мекенжай беру туралы жазу жүргізіледі. </w:t>
      </w:r>
    </w:p>
    <w:bookmarkEnd w:id="28"/>
    <w:bookmarkStart w:name="z30" w:id="29"/>
    <w:p>
      <w:pPr>
        <w:spacing w:after="0"/>
        <w:ind w:left="0"/>
        <w:jc w:val="both"/>
      </w:pPr>
      <w:r>
        <w:rPr>
          <w:rFonts w:ascii="Times New Roman"/>
          <w:b w:val="false"/>
          <w:i w:val="false"/>
          <w:color w:val="000000"/>
          <w:sz w:val="28"/>
        </w:rPr>
        <w:t xml:space="preserve">
      19. Мекенжай тіркелімінде жылжымайтын мүлік объектісіне тұрақты мекенжай беру жағдайында тұрақты" мәртебесімен жылжымайтын мүлік объектісіне мекенжай беру туралы жазу жүргізіледі. </w:t>
      </w:r>
    </w:p>
    <w:bookmarkEnd w:id="29"/>
    <w:bookmarkStart w:name="z31" w:id="30"/>
    <w:p>
      <w:pPr>
        <w:spacing w:after="0"/>
        <w:ind w:left="0"/>
        <w:jc w:val="both"/>
      </w:pPr>
      <w:r>
        <w:rPr>
          <w:rFonts w:ascii="Times New Roman"/>
          <w:b w:val="false"/>
          <w:i w:val="false"/>
          <w:color w:val="000000"/>
          <w:sz w:val="28"/>
        </w:rPr>
        <w:t xml:space="preserve">
      20. Жылжымайтын мүлік объектісін мекенжайда пайдаланымға енгізілген және алдын ала мекенжай берудің бұрын өткен процедурасы, егер мекенжай алдын аладан тұрақтыға өзгертілмей қалса, Мекенжай тіркелімінде мекенжай мәртебесі жүргізіледі немесе алдын ала мекенжайды жоюмен жаңа мекенжай беріледі. </w:t>
      </w:r>
    </w:p>
    <w:bookmarkEnd w:id="30"/>
    <w:bookmarkStart w:name="z32" w:id="31"/>
    <w:p>
      <w:pPr>
        <w:spacing w:after="0"/>
        <w:ind w:left="0"/>
        <w:jc w:val="left"/>
      </w:pPr>
      <w:r>
        <w:rPr>
          <w:rFonts w:ascii="Times New Roman"/>
          <w:b/>
          <w:i w:val="false"/>
          <w:color w:val="000000"/>
        </w:rPr>
        <w:t xml:space="preserve"> 
6. Елді мекендердің жылжымайтын мүлік объектілерінің, геонимдері және мекенжайларының атауларын жою </w:t>
      </w:r>
    </w:p>
    <w:bookmarkEnd w:id="31"/>
    <w:bookmarkStart w:name="z33" w:id="32"/>
    <w:p>
      <w:pPr>
        <w:spacing w:after="0"/>
        <w:ind w:left="0"/>
        <w:jc w:val="both"/>
      </w:pPr>
      <w:r>
        <w:rPr>
          <w:rFonts w:ascii="Times New Roman"/>
          <w:b w:val="false"/>
          <w:i w:val="false"/>
          <w:color w:val="000000"/>
          <w:sz w:val="28"/>
        </w:rPr>
        <w:t xml:space="preserve">
      21. Облыстың жергілікті уәкілетті және атқарушы органдарының бірлескен шешімінің негізінде елді мекендер және геонимдер атауларын жою келесі жағдайларда: </w:t>
      </w:r>
    </w:p>
    <w:bookmarkEnd w:id="32"/>
    <w:p>
      <w:pPr>
        <w:spacing w:after="0"/>
        <w:ind w:left="0"/>
        <w:jc w:val="both"/>
      </w:pPr>
      <w:r>
        <w:rPr>
          <w:rFonts w:ascii="Times New Roman"/>
          <w:b w:val="false"/>
          <w:i w:val="false"/>
          <w:color w:val="000000"/>
          <w:sz w:val="28"/>
        </w:rPr>
        <w:t xml:space="preserve">      кент, ауыл (село), селолық округ өзгергенде және ыдырағанда; </w:t>
      </w:r>
    </w:p>
    <w:p>
      <w:pPr>
        <w:spacing w:after="0"/>
        <w:ind w:left="0"/>
        <w:jc w:val="both"/>
      </w:pPr>
      <w:r>
        <w:rPr>
          <w:rFonts w:ascii="Times New Roman"/>
          <w:b w:val="false"/>
          <w:i w:val="false"/>
          <w:color w:val="000000"/>
          <w:sz w:val="28"/>
        </w:rPr>
        <w:t xml:space="preserve">      елді мекенді және геонимді қайта атау кезінде жүргізіледі. </w:t>
      </w:r>
    </w:p>
    <w:bookmarkStart w:name="z34" w:id="33"/>
    <w:p>
      <w:pPr>
        <w:spacing w:after="0"/>
        <w:ind w:left="0"/>
        <w:jc w:val="both"/>
      </w:pPr>
      <w:r>
        <w:rPr>
          <w:rFonts w:ascii="Times New Roman"/>
          <w:b w:val="false"/>
          <w:i w:val="false"/>
          <w:color w:val="000000"/>
          <w:sz w:val="28"/>
        </w:rPr>
        <w:t xml:space="preserve">
      22. Жылжымайтын мүлік объектілерінің мекенжайларын жою келесі жағдайларда: </w:t>
      </w:r>
    </w:p>
    <w:bookmarkEnd w:id="33"/>
    <w:p>
      <w:pPr>
        <w:spacing w:after="0"/>
        <w:ind w:left="0"/>
        <w:jc w:val="both"/>
      </w:pPr>
      <w:r>
        <w:rPr>
          <w:rFonts w:ascii="Times New Roman"/>
          <w:b w:val="false"/>
          <w:i w:val="false"/>
          <w:color w:val="000000"/>
          <w:sz w:val="28"/>
        </w:rPr>
        <w:t xml:space="preserve">      аудандық (қалалық) атқарушы органдардың деректері негізінде ғимараттарды, имараттарды, құрылыстарды құлатқанда (бұзғанда); </w:t>
      </w:r>
    </w:p>
    <w:p>
      <w:pPr>
        <w:spacing w:after="0"/>
        <w:ind w:left="0"/>
        <w:jc w:val="both"/>
      </w:pPr>
      <w:r>
        <w:rPr>
          <w:rFonts w:ascii="Times New Roman"/>
          <w:b w:val="false"/>
          <w:i w:val="false"/>
          <w:color w:val="000000"/>
          <w:sz w:val="28"/>
        </w:rPr>
        <w:t xml:space="preserve">      жаңа кадастрлық немесе есептік нөмірмен бірыңғай жер учаскесіне жылжымайтын мүліктің екі және аралас объектілерін бірлестіру және (немесе) объектіні дербес бөлікке бөлгенде жылжымайтын мүліктің жаңа объектісін құрғанда; </w:t>
      </w:r>
    </w:p>
    <w:p>
      <w:pPr>
        <w:spacing w:after="0"/>
        <w:ind w:left="0"/>
        <w:jc w:val="both"/>
      </w:pPr>
      <w:r>
        <w:rPr>
          <w:rFonts w:ascii="Times New Roman"/>
          <w:b w:val="false"/>
          <w:i w:val="false"/>
          <w:color w:val="000000"/>
          <w:sz w:val="28"/>
        </w:rPr>
        <w:t xml:space="preserve">      құрылыс аумағын реттеумен байланысты жылжымайтын мүлік объектісінің нөмірленуі өзгергенде жүргізіледі. </w:t>
      </w:r>
    </w:p>
    <w:bookmarkStart w:name="z35" w:id="34"/>
    <w:p>
      <w:pPr>
        <w:spacing w:after="0"/>
        <w:ind w:left="0"/>
        <w:jc w:val="both"/>
      </w:pPr>
      <w:r>
        <w:rPr>
          <w:rFonts w:ascii="Times New Roman"/>
          <w:b w:val="false"/>
          <w:i w:val="false"/>
          <w:color w:val="000000"/>
          <w:sz w:val="28"/>
        </w:rPr>
        <w:t xml:space="preserve">
      23. Жылжымайтын мүлік объектісінің мекенжайын жою кезінде Мекенжай тіркелімінде мекенжайды тіркеу туралы жазу, нақты жағдайда негізі және ауысу мерзімі көрсетіле отырылып, "жойылды" жағдайымен белгіленеді. </w:t>
      </w:r>
    </w:p>
    <w:bookmarkEnd w:id="34"/>
    <w:bookmarkStart w:name="z36" w:id="35"/>
    <w:p>
      <w:pPr>
        <w:spacing w:after="0"/>
        <w:ind w:left="0"/>
        <w:jc w:val="both"/>
      </w:pPr>
      <w:r>
        <w:rPr>
          <w:rFonts w:ascii="Times New Roman"/>
          <w:b w:val="false"/>
          <w:i w:val="false"/>
          <w:color w:val="000000"/>
          <w:sz w:val="28"/>
        </w:rPr>
        <w:t xml:space="preserve">
      24. Мекенжай тіркелімінен геонимдер және мекенжайлар атауларын шығару жылжымайтын мүліктің жаңа объектілеріне мекенжай беру және жаңа геонимдерді атауда қайта қолданыла алады. </w:t>
      </w:r>
    </w:p>
    <w:bookmarkEnd w:id="35"/>
    <w:bookmarkStart w:name="z37" w:id="36"/>
    <w:p>
      <w:pPr>
        <w:spacing w:after="0"/>
        <w:ind w:left="0"/>
        <w:jc w:val="left"/>
      </w:pPr>
      <w:r>
        <w:rPr>
          <w:rFonts w:ascii="Times New Roman"/>
          <w:b/>
          <w:i w:val="false"/>
          <w:color w:val="000000"/>
        </w:rPr>
        <w:t xml:space="preserve"> 
7. Жылжымайтын мүлік объектілерінің мекен-жайын өзгерту (мекенжайларды өзгерту) </w:t>
      </w:r>
    </w:p>
    <w:bookmarkEnd w:id="36"/>
    <w:bookmarkStart w:name="z38" w:id="37"/>
    <w:p>
      <w:pPr>
        <w:spacing w:after="0"/>
        <w:ind w:left="0"/>
        <w:jc w:val="both"/>
      </w:pPr>
      <w:r>
        <w:rPr>
          <w:rFonts w:ascii="Times New Roman"/>
          <w:b w:val="false"/>
          <w:i w:val="false"/>
          <w:color w:val="000000"/>
          <w:sz w:val="28"/>
        </w:rPr>
        <w:t xml:space="preserve">
      25. Жылжымайтын мүлік объектілерінің мекенжайын өзгерту себептері: </w:t>
      </w:r>
    </w:p>
    <w:bookmarkEnd w:id="37"/>
    <w:p>
      <w:pPr>
        <w:spacing w:after="0"/>
        <w:ind w:left="0"/>
        <w:jc w:val="both"/>
      </w:pPr>
      <w:r>
        <w:rPr>
          <w:rFonts w:ascii="Times New Roman"/>
          <w:b w:val="false"/>
          <w:i w:val="false"/>
          <w:color w:val="000000"/>
          <w:sz w:val="28"/>
        </w:rPr>
        <w:t xml:space="preserve">      облыстың жергілікті уәкілетті және атқарушы органдарының бірлескен шешімінің негізінде елді мекендерді немесе геонимдерді қайта атау; </w:t>
      </w:r>
    </w:p>
    <w:p>
      <w:pPr>
        <w:spacing w:after="0"/>
        <w:ind w:left="0"/>
        <w:jc w:val="both"/>
      </w:pPr>
      <w:r>
        <w:rPr>
          <w:rFonts w:ascii="Times New Roman"/>
          <w:b w:val="false"/>
          <w:i w:val="false"/>
          <w:color w:val="000000"/>
          <w:sz w:val="28"/>
        </w:rPr>
        <w:t xml:space="preserve">      жылжымайтын мүлік объектілерін дербес бөліктерге бөлу; </w:t>
      </w:r>
    </w:p>
    <w:p>
      <w:pPr>
        <w:spacing w:after="0"/>
        <w:ind w:left="0"/>
        <w:jc w:val="both"/>
      </w:pPr>
      <w:r>
        <w:rPr>
          <w:rFonts w:ascii="Times New Roman"/>
          <w:b w:val="false"/>
          <w:i w:val="false"/>
          <w:color w:val="000000"/>
          <w:sz w:val="28"/>
        </w:rPr>
        <w:t xml:space="preserve">      жылжымайтын мүліктің екі және аралас объектілерін бірлестіруде жылжымайтын мүліктің жаңа объектісін құру; </w:t>
      </w:r>
    </w:p>
    <w:p>
      <w:pPr>
        <w:spacing w:after="0"/>
        <w:ind w:left="0"/>
        <w:jc w:val="both"/>
      </w:pPr>
      <w:r>
        <w:rPr>
          <w:rFonts w:ascii="Times New Roman"/>
          <w:b w:val="false"/>
          <w:i w:val="false"/>
          <w:color w:val="000000"/>
          <w:sz w:val="28"/>
        </w:rPr>
        <w:t xml:space="preserve">      салынған аумақты реттеу; </w:t>
      </w:r>
    </w:p>
    <w:p>
      <w:pPr>
        <w:spacing w:after="0"/>
        <w:ind w:left="0"/>
        <w:jc w:val="both"/>
      </w:pPr>
      <w:r>
        <w:rPr>
          <w:rFonts w:ascii="Times New Roman"/>
          <w:b w:val="false"/>
          <w:i w:val="false"/>
          <w:color w:val="000000"/>
          <w:sz w:val="28"/>
        </w:rPr>
        <w:t xml:space="preserve">      Қарағанды облысы аумағында нақты орналасқан жылжымайтын мүлік объектісінің мекенжайына және көрші объектілерге берілген мекенжайларға сәйкес емес құжаттарын сараптау нәтижесінде анықтау. </w:t>
      </w:r>
    </w:p>
    <w:bookmarkStart w:name="z39" w:id="38"/>
    <w:p>
      <w:pPr>
        <w:spacing w:after="0"/>
        <w:ind w:left="0"/>
        <w:jc w:val="both"/>
      </w:pPr>
      <w:r>
        <w:rPr>
          <w:rFonts w:ascii="Times New Roman"/>
          <w:b w:val="false"/>
          <w:i w:val="false"/>
          <w:color w:val="000000"/>
          <w:sz w:val="28"/>
        </w:rPr>
        <w:t xml:space="preserve">
      26. Жылжымайтын мүлік объектілерінің мекенжайларын өзгерту Мекенжай тіркелімінде тіркеледі, </w:t>
      </w:r>
    </w:p>
    <w:bookmarkEnd w:id="38"/>
    <w:p>
      <w:pPr>
        <w:spacing w:after="0"/>
        <w:ind w:left="0"/>
        <w:jc w:val="both"/>
      </w:pPr>
      <w:r>
        <w:rPr>
          <w:rFonts w:ascii="Times New Roman"/>
          <w:b w:val="false"/>
          <w:i w:val="false"/>
          <w:color w:val="000000"/>
          <w:sz w:val="28"/>
        </w:rPr>
        <w:t>      сонымен қатар:</w:t>
      </w:r>
    </w:p>
    <w:p>
      <w:pPr>
        <w:spacing w:after="0"/>
        <w:ind w:left="0"/>
        <w:jc w:val="both"/>
      </w:pPr>
      <w:r>
        <w:rPr>
          <w:rFonts w:ascii="Times New Roman"/>
          <w:b w:val="false"/>
          <w:i w:val="false"/>
          <w:color w:val="000000"/>
          <w:sz w:val="28"/>
        </w:rPr>
        <w:t xml:space="preserve">      жылжымайтын мүлік объектісінің ескі мекенжайын жою; </w:t>
      </w:r>
    </w:p>
    <w:p>
      <w:pPr>
        <w:spacing w:after="0"/>
        <w:ind w:left="0"/>
        <w:jc w:val="both"/>
      </w:pPr>
      <w:r>
        <w:rPr>
          <w:rFonts w:ascii="Times New Roman"/>
          <w:b w:val="false"/>
          <w:i w:val="false"/>
          <w:color w:val="000000"/>
          <w:sz w:val="28"/>
        </w:rPr>
        <w:t xml:space="preserve">      жылжымайтын мүлік объектісіне жаңа мекенжай беру жүргізіледі. </w:t>
      </w:r>
    </w:p>
    <w:bookmarkStart w:name="z40" w:id="39"/>
    <w:p>
      <w:pPr>
        <w:spacing w:after="0"/>
        <w:ind w:left="0"/>
        <w:jc w:val="left"/>
      </w:pPr>
      <w:r>
        <w:rPr>
          <w:rFonts w:ascii="Times New Roman"/>
          <w:b/>
          <w:i w:val="false"/>
          <w:color w:val="000000"/>
        </w:rPr>
        <w:t xml:space="preserve"> 
8. Мекенжай тіркелімінде мекенжайлар беруде және оларды тіркеуде атқарушы органдардың қызметі </w:t>
      </w:r>
    </w:p>
    <w:bookmarkEnd w:id="39"/>
    <w:bookmarkStart w:name="z41" w:id="40"/>
    <w:p>
      <w:pPr>
        <w:spacing w:after="0"/>
        <w:ind w:left="0"/>
        <w:jc w:val="both"/>
      </w:pPr>
      <w:r>
        <w:rPr>
          <w:rFonts w:ascii="Times New Roman"/>
          <w:b w:val="false"/>
          <w:i w:val="false"/>
          <w:color w:val="000000"/>
          <w:sz w:val="28"/>
        </w:rPr>
        <w:t xml:space="preserve">
      27. Қарағанды облысының қалалары мен аудандарының атқарушы органдары: </w:t>
      </w:r>
    </w:p>
    <w:bookmarkEnd w:id="40"/>
    <w:p>
      <w:pPr>
        <w:spacing w:after="0"/>
        <w:ind w:left="0"/>
        <w:jc w:val="both"/>
      </w:pPr>
      <w:r>
        <w:rPr>
          <w:rFonts w:ascii="Times New Roman"/>
          <w:b w:val="false"/>
          <w:i w:val="false"/>
          <w:color w:val="000000"/>
          <w:sz w:val="28"/>
        </w:rPr>
        <w:t>      тілдерді дамыту бөлімдері жергілікті атқарушы органдармен бекітілген, Қарағанды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Ережелер негізінде Мекенжай тіркелімінде геонимдер атауын және қайта атауын тіркеуді жүргізеді;</w:t>
      </w:r>
    </w:p>
    <w:p>
      <w:pPr>
        <w:spacing w:after="0"/>
        <w:ind w:left="0"/>
        <w:jc w:val="both"/>
      </w:pPr>
      <w:r>
        <w:rPr>
          <w:rFonts w:ascii="Times New Roman"/>
          <w:b w:val="false"/>
          <w:i w:val="false"/>
          <w:color w:val="000000"/>
          <w:sz w:val="28"/>
        </w:rPr>
        <w:t xml:space="preserve">      сәулет бөлімдері өңір ішіндегі жер телімдері, ғимараттар және имараттардың реттік нөмірлерін тіркеуді жүргізеді және өз өңірінде Мекенжай тіркелімінде мекенжай деректердің толықтығын, нақтылығын қамтамасыз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