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a780" w14:textId="93fa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 Қарағанды облыстық мәслихатының ХХІV сессиясының 2006 жылғы 13 желтоқсандағы N 364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облыстық мәслихатының 2007 жылғы 16 қазандағы II сессиясының N 28 шешімі. Қарағанды облысының Әділет департаментінде 2007 жылғы 19 қазанда N 1835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w:t>
      </w:r>
      <w:r>
        <w:rPr>
          <w:rFonts w:ascii="Times New Roman"/>
          <w:b w:val="false"/>
          <w:i w:val="false"/>
          <w:color w:val="000000"/>
          <w:sz w:val="28"/>
        </w:rPr>
        <w:t xml:space="preserve"> Бюджет кодексіне </w:t>
      </w:r>
      <w:r>
        <w:rPr>
          <w:rFonts w:ascii="Times New Roman"/>
          <w:b w:val="false"/>
          <w:i w:val="false"/>
          <w:color w:val="000000"/>
          <w:sz w:val="28"/>
        </w:rPr>
        <w:t>
,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облыстық мәслихат ШЕШТІ: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Қарағанды облыстық мәслихатының 2006 жылғы 13 желтоқсандағы ХХІV сессиясының "2007 жылға арналған облыстық бюджет туралы" N 364 
</w:t>
      </w:r>
      <w:r>
        <w:rPr>
          <w:rFonts w:ascii="Times New Roman"/>
          <w:b w:val="false"/>
          <w:i w:val="false"/>
          <w:color w:val="000000"/>
          <w:sz w:val="28"/>
        </w:rPr>
        <w:t xml:space="preserve"> шешіміне </w:t>
      </w:r>
      <w:r>
        <w:rPr>
          <w:rFonts w:ascii="Times New Roman"/>
          <w:b w:val="false"/>
          <w:i w:val="false"/>
          <w:color w:val="000000"/>
          <w:sz w:val="28"/>
        </w:rPr>
        <w:t>
 (нормативтік - құқықтық актілердің мемлекеттік тіркеу Тізіміне - N 1822 болып тіркелген, "Орталық Қазақстан" газетінің 2006 жылғы 16 желтоқсандағы N 239-240 (20167) санында, 2006 жылғы 19 желтоқсандағы N 241 (20168) санында, "Индустриальная Караганда" газетінің 2006 жылғы 19 желтоқсандағы N 151 (20390) санында жарияланған), Қарағанды облыстық мәслихатының 2006 жылғы 28 желтоқсандағы ХХV сессиясының "Қарағанды облыстық мәслихатының 2006 жылғы 13 желтоқсандағы ХХІV сессиясының "2007 жылға арналған облыстық бюджет туралы" N 364 шешіміне өзгерістер мен толықтырулар енгізу туралы" N 395 
</w:t>
      </w:r>
      <w:r>
        <w:rPr>
          <w:rFonts w:ascii="Times New Roman"/>
          <w:b w:val="false"/>
          <w:i w:val="false"/>
          <w:color w:val="000000"/>
          <w:sz w:val="28"/>
        </w:rPr>
        <w:t xml:space="preserve"> шешімімен </w:t>
      </w:r>
      <w:r>
        <w:rPr>
          <w:rFonts w:ascii="Times New Roman"/>
          <w:b w:val="false"/>
          <w:i w:val="false"/>
          <w:color w:val="000000"/>
          <w:sz w:val="28"/>
        </w:rPr>
        <w:t>
 (нормативтік - құқықтық актілердің мемлекеттік Тіркеу тізіміне - N 1826 болып тіркелген, "Орталық Қазақстан" газетінің 2007 жылғы 6 қаңтардағы N 2-3 (20178) санында, "Индустриальная Караганда" газетінің 2007 жылғы 6 қаңтардағы N 2 (20397) санында жарияланған), Қарағанды облыстық мәслихатының 2007 жылғы 29 наурыздағы ХХVІ сессиясының "Қарағанды облыстық мәслихатының 2006 жылғы 13 желтоқсандағы ХХІV сессиясының "2007 жылға арналған облыстық бюджет туралы" N 364 шешіміне өзгерістер мен толықтырулар енгізу туралы" N 403 
</w:t>
      </w:r>
      <w:r>
        <w:rPr>
          <w:rFonts w:ascii="Times New Roman"/>
          <w:b w:val="false"/>
          <w:i w:val="false"/>
          <w:color w:val="000000"/>
          <w:sz w:val="28"/>
        </w:rPr>
        <w:t xml:space="preserve"> шешімімен </w:t>
      </w:r>
      <w:r>
        <w:rPr>
          <w:rFonts w:ascii="Times New Roman"/>
          <w:b w:val="false"/>
          <w:i w:val="false"/>
          <w:color w:val="000000"/>
          <w:sz w:val="28"/>
        </w:rPr>
        <w:t>
 (нормативтік - құқықтық актілердің мемлекеттік Тіркеу тізіміне - N 1828 болып тіркелген, "Орталық Қазақстан" газетінің 2007 жылғы 12 сәуірдегі N 54-55 (20 229) санында, "Индустриальная Караганда" газетінің 2007 жылғы 10 сәуірдегі N 42 (20 438) санында жарияланған) және Қарағанды облыстық мәслихатының 2007 жылғы 5 шілдедегі ХХІХ сессиясының "Қарағанды облыстық мәслихатының 2006 жылғы 13 желтоқсандағы ХХІV сессиясының "2007 жылға арналған облыстық бюджет туралы" N 364 шешіміне өзгерістер мен толықтырулар енгізу туралы" N 458 
</w:t>
      </w:r>
      <w:r>
        <w:rPr>
          <w:rFonts w:ascii="Times New Roman"/>
          <w:b w:val="false"/>
          <w:i w:val="false"/>
          <w:color w:val="000000"/>
          <w:sz w:val="28"/>
        </w:rPr>
        <w:t xml:space="preserve"> шешімімен </w:t>
      </w:r>
      <w:r>
        <w:rPr>
          <w:rFonts w:ascii="Times New Roman"/>
          <w:b w:val="false"/>
          <w:i w:val="false"/>
          <w:color w:val="000000"/>
          <w:sz w:val="28"/>
        </w:rPr>
        <w:t>
 (нормативтік - құқықтық актілердің мемлекеттік тіркеу Тізіміне - N 1832 болып тіркелген, "Орталық Қазақстан" газетінің 2007 жылғы 21 шілдедегі N 113-114 (20 288) санында, "Индустриальная Караганда" газетінің 2007 жылғы 24 шілдедегі N 85 (20 481) санында жарияланған) өзгерістер мен толықтырулар енгізілген, келесі өзгерістер мен толықтырулар енгізілсін:
</w:t>
      </w:r>
    </w:p>
    <w:p>
      <w:pPr>
        <w:spacing w:after="0"/>
        <w:ind w:left="0"/>
        <w:jc w:val="both"/>
      </w:pPr>
      <w:r>
        <w:rPr>
          <w:rFonts w:ascii="Times New Roman"/>
          <w:b w:val="false"/>
          <w:i w:val="false"/>
          <w:color w:val="000000"/>
          <w:sz w:val="28"/>
        </w:rPr>
        <w:t>
    1) 1 тармақтағы:
</w:t>
      </w:r>
    </w:p>
    <w:p>
      <w:pPr>
        <w:spacing w:after="0"/>
        <w:ind w:left="0"/>
        <w:jc w:val="both"/>
      </w:pPr>
      <w:r>
        <w:rPr>
          <w:rFonts w:ascii="Times New Roman"/>
          <w:b w:val="false"/>
          <w:i w:val="false"/>
          <w:color w:val="000000"/>
          <w:sz w:val="28"/>
        </w:rPr>
        <w:t>
    1) 1 тармақшадағы:
</w:t>
      </w:r>
    </w:p>
    <w:p>
      <w:pPr>
        <w:spacing w:after="0"/>
        <w:ind w:left="0"/>
        <w:jc w:val="both"/>
      </w:pPr>
      <w:r>
        <w:rPr>
          <w:rFonts w:ascii="Times New Roman"/>
          <w:b w:val="false"/>
          <w:i w:val="false"/>
          <w:color w:val="000000"/>
          <w:sz w:val="28"/>
        </w:rPr>
        <w:t>
    "63206931" сандары "65149342" сандарына ауыстырылсын;
</w:t>
      </w:r>
    </w:p>
    <w:p>
      <w:pPr>
        <w:spacing w:after="0"/>
        <w:ind w:left="0"/>
        <w:jc w:val="both"/>
      </w:pPr>
      <w:r>
        <w:rPr>
          <w:rFonts w:ascii="Times New Roman"/>
          <w:b w:val="false"/>
          <w:i w:val="false"/>
          <w:color w:val="000000"/>
          <w:sz w:val="28"/>
        </w:rPr>
        <w:t>
    "20486382" сандары "22051338" сандарына ауыстырылсын;
</w:t>
      </w:r>
    </w:p>
    <w:p>
      <w:pPr>
        <w:spacing w:after="0"/>
        <w:ind w:left="0"/>
        <w:jc w:val="both"/>
      </w:pPr>
      <w:r>
        <w:rPr>
          <w:rFonts w:ascii="Times New Roman"/>
          <w:b w:val="false"/>
          <w:i w:val="false"/>
          <w:color w:val="000000"/>
          <w:sz w:val="28"/>
        </w:rPr>
        <w:t>
    "297998" сандары "311646" cандарына ауыстырылсын;
</w:t>
      </w:r>
    </w:p>
    <w:p>
      <w:pPr>
        <w:spacing w:after="0"/>
        <w:ind w:left="0"/>
        <w:jc w:val="both"/>
      </w:pPr>
      <w:r>
        <w:rPr>
          <w:rFonts w:ascii="Times New Roman"/>
          <w:b w:val="false"/>
          <w:i w:val="false"/>
          <w:color w:val="000000"/>
          <w:sz w:val="28"/>
        </w:rPr>
        <w:t>
    "42422551" сандары "42786358" cандарына ауыстырылсын;
</w:t>
      </w:r>
    </w:p>
    <w:p>
      <w:pPr>
        <w:spacing w:after="0"/>
        <w:ind w:left="0"/>
        <w:jc w:val="both"/>
      </w:pPr>
      <w:r>
        <w:rPr>
          <w:rFonts w:ascii="Times New Roman"/>
          <w:b w:val="false"/>
          <w:i w:val="false"/>
          <w:color w:val="000000"/>
          <w:sz w:val="28"/>
        </w:rPr>
        <w:t>
    2) тармақшадағы:
</w:t>
      </w:r>
    </w:p>
    <w:p>
      <w:pPr>
        <w:spacing w:after="0"/>
        <w:ind w:left="0"/>
        <w:jc w:val="both"/>
      </w:pPr>
      <w:r>
        <w:rPr>
          <w:rFonts w:ascii="Times New Roman"/>
          <w:b w:val="false"/>
          <w:i w:val="false"/>
          <w:color w:val="000000"/>
          <w:sz w:val="28"/>
        </w:rPr>
        <w:t>
    "64224168" сандары "65671579" сандарына ауыстырылсын;
</w:t>
      </w:r>
    </w:p>
    <w:p>
      <w:pPr>
        <w:spacing w:after="0"/>
        <w:ind w:left="0"/>
        <w:jc w:val="both"/>
      </w:pPr>
      <w:r>
        <w:rPr>
          <w:rFonts w:ascii="Times New Roman"/>
          <w:b w:val="false"/>
          <w:i w:val="false"/>
          <w:color w:val="000000"/>
          <w:sz w:val="28"/>
        </w:rPr>
        <w:t>
    3) тармақшадағы:
</w:t>
      </w:r>
    </w:p>
    <w:p>
      <w:pPr>
        <w:spacing w:after="0"/>
        <w:ind w:left="0"/>
        <w:jc w:val="both"/>
      </w:pPr>
      <w:r>
        <w:rPr>
          <w:rFonts w:ascii="Times New Roman"/>
          <w:b w:val="false"/>
          <w:i w:val="false"/>
          <w:color w:val="000000"/>
          <w:sz w:val="28"/>
        </w:rPr>
        <w:t>
    "1017237" сандары "522237" сандарына ауыстырылсын;
</w:t>
      </w:r>
    </w:p>
    <w:p>
      <w:pPr>
        <w:spacing w:after="0"/>
        <w:ind w:left="0"/>
        <w:jc w:val="both"/>
      </w:pPr>
      <w:r>
        <w:rPr>
          <w:rFonts w:ascii="Times New Roman"/>
          <w:b w:val="false"/>
          <w:i w:val="false"/>
          <w:color w:val="000000"/>
          <w:sz w:val="28"/>
        </w:rPr>
        <w:t>
    4) тармақшадағы:
</w:t>
      </w:r>
    </w:p>
    <w:p>
      <w:pPr>
        <w:spacing w:after="0"/>
        <w:ind w:left="0"/>
        <w:jc w:val="both"/>
      </w:pPr>
      <w:r>
        <w:rPr>
          <w:rFonts w:ascii="Times New Roman"/>
          <w:b w:val="false"/>
          <w:i w:val="false"/>
          <w:color w:val="000000"/>
          <w:sz w:val="28"/>
        </w:rPr>
        <w:t>
    "960533" сандары "465533" сандарына ауыстырылсын;
</w:t>
      </w:r>
    </w:p>
    <w:p>
      <w:pPr>
        <w:spacing w:after="0"/>
        <w:ind w:left="0"/>
        <w:jc w:val="both"/>
      </w:pPr>
      <w:r>
        <w:rPr>
          <w:rFonts w:ascii="Times New Roman"/>
          <w:b w:val="false"/>
          <w:i w:val="false"/>
          <w:color w:val="000000"/>
          <w:sz w:val="28"/>
        </w:rPr>
        <w:t>
    "1761014" сандары "1266014" сандарына ауыстырылсын;
</w:t>
      </w:r>
    </w:p>
    <w:p>
      <w:pPr>
        <w:spacing w:after="0"/>
        <w:ind w:left="0"/>
        <w:jc w:val="both"/>
      </w:pPr>
      <w:r>
        <w:rPr>
          <w:rFonts w:ascii="Times New Roman"/>
          <w:b w:val="false"/>
          <w:i w:val="false"/>
          <w:color w:val="000000"/>
          <w:sz w:val="28"/>
        </w:rPr>
        <w:t>
    2) 2 тармақтағы:
</w:t>
      </w:r>
    </w:p>
    <w:p>
      <w:pPr>
        <w:spacing w:after="0"/>
        <w:ind w:left="0"/>
        <w:jc w:val="both"/>
      </w:pPr>
      <w:r>
        <w:rPr>
          <w:rFonts w:ascii="Times New Roman"/>
          <w:b w:val="false"/>
          <w:i w:val="false"/>
          <w:color w:val="000000"/>
          <w:sz w:val="28"/>
        </w:rPr>
        <w:t>
    бірінші абзацтағы "22160470" сандары "22524277" сандарына ауыстырылсын;
</w:t>
      </w:r>
    </w:p>
    <w:p>
      <w:pPr>
        <w:spacing w:after="0"/>
        <w:ind w:left="0"/>
        <w:jc w:val="both"/>
      </w:pPr>
      <w:r>
        <w:rPr>
          <w:rFonts w:ascii="Times New Roman"/>
          <w:b w:val="false"/>
          <w:i w:val="false"/>
          <w:color w:val="000000"/>
          <w:sz w:val="28"/>
        </w:rPr>
        <w:t>
    келесі мазмұндағы отыз екінші абзацпен толықтырылсын:
</w:t>
      </w:r>
    </w:p>
    <w:p>
      <w:pPr>
        <w:spacing w:after="0"/>
        <w:ind w:left="0"/>
        <w:jc w:val="both"/>
      </w:pPr>
      <w:r>
        <w:rPr>
          <w:rFonts w:ascii="Times New Roman"/>
          <w:b w:val="false"/>
          <w:i w:val="false"/>
          <w:color w:val="000000"/>
          <w:sz w:val="28"/>
        </w:rPr>
        <w:t>
    "иелері жоқ апатты жағдайдағы үйлерді бұзуды жүргізу жұмыстарына, сонымен қатар Шахтинск қаласы мен Шахан кентіндегі құрылыс қоқыстарын жинауға 363 807 мың тенге.";
</w:t>
      </w:r>
    </w:p>
    <w:p>
      <w:pPr>
        <w:spacing w:after="0"/>
        <w:ind w:left="0"/>
        <w:jc w:val="both"/>
      </w:pPr>
      <w:r>
        <w:rPr>
          <w:rFonts w:ascii="Times New Roman"/>
          <w:b w:val="false"/>
          <w:i w:val="false"/>
          <w:color w:val="000000"/>
          <w:sz w:val="28"/>
        </w:rPr>
        <w:t>
    3) 2-2 тармақтағы:
</w:t>
      </w:r>
    </w:p>
    <w:p>
      <w:pPr>
        <w:spacing w:after="0"/>
        <w:ind w:left="0"/>
        <w:jc w:val="both"/>
      </w:pPr>
      <w:r>
        <w:rPr>
          <w:rFonts w:ascii="Times New Roman"/>
          <w:b w:val="false"/>
          <w:i w:val="false"/>
          <w:color w:val="000000"/>
          <w:sz w:val="28"/>
        </w:rPr>
        <w:t>
    "1623781" сандары "1128781" сандарына ауыстырылсын;
</w:t>
      </w:r>
    </w:p>
    <w:p>
      <w:pPr>
        <w:spacing w:after="0"/>
        <w:ind w:left="0"/>
        <w:jc w:val="both"/>
      </w:pPr>
      <w:r>
        <w:rPr>
          <w:rFonts w:ascii="Times New Roman"/>
          <w:b w:val="false"/>
          <w:i w:val="false"/>
          <w:color w:val="000000"/>
          <w:sz w:val="28"/>
        </w:rPr>
        <w:t>
    4) 3 тармақтағы:
</w:t>
      </w:r>
    </w:p>
    <w:p>
      <w:pPr>
        <w:spacing w:after="0"/>
        <w:ind w:left="0"/>
        <w:jc w:val="both"/>
      </w:pPr>
      <w:r>
        <w:rPr>
          <w:rFonts w:ascii="Times New Roman"/>
          <w:b w:val="false"/>
          <w:i w:val="false"/>
          <w:color w:val="000000"/>
          <w:sz w:val="28"/>
        </w:rPr>
        <w:t>
    1) тармақшада:
</w:t>
      </w:r>
    </w:p>
    <w:p>
      <w:pPr>
        <w:spacing w:after="0"/>
        <w:ind w:left="0"/>
        <w:jc w:val="both"/>
      </w:pPr>
      <w:r>
        <w:rPr>
          <w:rFonts w:ascii="Times New Roman"/>
          <w:b w:val="false"/>
          <w:i w:val="false"/>
          <w:color w:val="000000"/>
          <w:sz w:val="28"/>
        </w:rPr>
        <w:t>
    екінші абзацтағы "Қарағанды" деген сөз алынып тасталсын;
</w:t>
      </w:r>
    </w:p>
    <w:p>
      <w:pPr>
        <w:spacing w:after="0"/>
        <w:ind w:left="0"/>
        <w:jc w:val="both"/>
      </w:pPr>
      <w:r>
        <w:rPr>
          <w:rFonts w:ascii="Times New Roman"/>
          <w:b w:val="false"/>
          <w:i w:val="false"/>
          <w:color w:val="000000"/>
          <w:sz w:val="28"/>
        </w:rPr>
        <w:t>
    "90 пайыз" сөзінен кейін ", Қарағанды қаласы - 81 пайыз" деген сөздермен толықтырылсын;
</w:t>
      </w:r>
    </w:p>
    <w:p>
      <w:pPr>
        <w:spacing w:after="0"/>
        <w:ind w:left="0"/>
        <w:jc w:val="both"/>
      </w:pPr>
      <w:r>
        <w:rPr>
          <w:rFonts w:ascii="Times New Roman"/>
          <w:b w:val="false"/>
          <w:i w:val="false"/>
          <w:color w:val="000000"/>
          <w:sz w:val="28"/>
        </w:rPr>
        <w:t>
    5) 9-3 тармақтағы:
</w:t>
      </w:r>
    </w:p>
    <w:p>
      <w:pPr>
        <w:spacing w:after="0"/>
        <w:ind w:left="0"/>
        <w:jc w:val="both"/>
      </w:pPr>
      <w:r>
        <w:rPr>
          <w:rFonts w:ascii="Times New Roman"/>
          <w:b w:val="false"/>
          <w:i w:val="false"/>
          <w:color w:val="000000"/>
          <w:sz w:val="28"/>
        </w:rPr>
        <w:t>
    "181890" сандары "181432" сандарына ауыстырылсын;
</w:t>
      </w:r>
    </w:p>
    <w:p>
      <w:pPr>
        <w:spacing w:after="0"/>
        <w:ind w:left="0"/>
        <w:jc w:val="both"/>
      </w:pPr>
      <w:r>
        <w:rPr>
          <w:rFonts w:ascii="Times New Roman"/>
          <w:b w:val="false"/>
          <w:i w:val="false"/>
          <w:color w:val="000000"/>
          <w:sz w:val="28"/>
        </w:rPr>
        <w:t>
    6) 9-19 тармақ келесі редакцияда мазмұндалсын:
</w:t>
      </w:r>
    </w:p>
    <w:p>
      <w:pPr>
        <w:spacing w:after="0"/>
        <w:ind w:left="0"/>
        <w:jc w:val="both"/>
      </w:pPr>
      <w:r>
        <w:rPr>
          <w:rFonts w:ascii="Times New Roman"/>
          <w:b w:val="false"/>
          <w:i w:val="false"/>
          <w:color w:val="000000"/>
          <w:sz w:val="28"/>
        </w:rPr>
        <w:t>
    "9-19. 2007 жылға арналған облыстық бюджет шығыстарының құрамында аудандар (облыстық маңызы бар қалалар) бюджеттеріне білім беру саласына мемлекеттік жүйенің жаңа технологиясын енгізуге 72 958 мың теңге сомасында ағымдағы нысаналы трансферттер қарастырылғаны ескерілсін, оның ішінде.
</w:t>
      </w:r>
    </w:p>
    <w:p>
      <w:pPr>
        <w:spacing w:after="0"/>
        <w:ind w:left="0"/>
        <w:jc w:val="both"/>
      </w:pPr>
      <w:r>
        <w:rPr>
          <w:rFonts w:ascii="Times New Roman"/>
          <w:b w:val="false"/>
          <w:i w:val="false"/>
          <w:color w:val="000000"/>
          <w:sz w:val="28"/>
        </w:rPr>
        <w:t>
    Балқаш қаласына - 48 мың теңге;
</w:t>
      </w:r>
    </w:p>
    <w:p>
      <w:pPr>
        <w:spacing w:after="0"/>
        <w:ind w:left="0"/>
        <w:jc w:val="both"/>
      </w:pPr>
      <w:r>
        <w:rPr>
          <w:rFonts w:ascii="Times New Roman"/>
          <w:b w:val="false"/>
          <w:i w:val="false"/>
          <w:color w:val="000000"/>
          <w:sz w:val="28"/>
        </w:rPr>
        <w:t>
    Жаңаарқа ауданына - 48 мың теңге;
</w:t>
      </w:r>
    </w:p>
    <w:p>
      <w:pPr>
        <w:spacing w:after="0"/>
        <w:ind w:left="0"/>
        <w:jc w:val="both"/>
      </w:pPr>
      <w:r>
        <w:rPr>
          <w:rFonts w:ascii="Times New Roman"/>
          <w:b w:val="false"/>
          <w:i w:val="false"/>
          <w:color w:val="000000"/>
          <w:sz w:val="28"/>
        </w:rPr>
        <w:t>
    Жезқазған қаласына - 48 мың теңге;
</w:t>
      </w:r>
    </w:p>
    <w:p>
      <w:pPr>
        <w:spacing w:after="0"/>
        <w:ind w:left="0"/>
        <w:jc w:val="both"/>
      </w:pPr>
      <w:r>
        <w:rPr>
          <w:rFonts w:ascii="Times New Roman"/>
          <w:b w:val="false"/>
          <w:i w:val="false"/>
          <w:color w:val="000000"/>
          <w:sz w:val="28"/>
        </w:rPr>
        <w:t>
    Қарағанды қаласына - 70 064 мың теңге;
</w:t>
      </w:r>
    </w:p>
    <w:p>
      <w:pPr>
        <w:spacing w:after="0"/>
        <w:ind w:left="0"/>
        <w:jc w:val="both"/>
      </w:pPr>
      <w:r>
        <w:rPr>
          <w:rFonts w:ascii="Times New Roman"/>
          <w:b w:val="false"/>
          <w:i w:val="false"/>
          <w:color w:val="000000"/>
          <w:sz w:val="28"/>
        </w:rPr>
        <w:t>
    Теміртау қаласына - 2702 мың теңге;
</w:t>
      </w:r>
    </w:p>
    <w:p>
      <w:pPr>
        <w:spacing w:after="0"/>
        <w:ind w:left="0"/>
        <w:jc w:val="both"/>
      </w:pPr>
      <w:r>
        <w:rPr>
          <w:rFonts w:ascii="Times New Roman"/>
          <w:b w:val="false"/>
          <w:i w:val="false"/>
          <w:color w:val="000000"/>
          <w:sz w:val="28"/>
        </w:rPr>
        <w:t>
    Сәтпаев қаласына - 48 мың теңге;
</w:t>
      </w:r>
    </w:p>
    <w:p>
      <w:pPr>
        <w:spacing w:after="0"/>
        <w:ind w:left="0"/>
        <w:jc w:val="both"/>
      </w:pPr>
      <w:r>
        <w:rPr>
          <w:rFonts w:ascii="Times New Roman"/>
          <w:b w:val="false"/>
          <w:i w:val="false"/>
          <w:color w:val="000000"/>
          <w:sz w:val="28"/>
        </w:rPr>
        <w:t>
    Теміртау қаласына - 2702 мың теңге.";
</w:t>
      </w:r>
    </w:p>
    <w:p>
      <w:pPr>
        <w:spacing w:after="0"/>
        <w:ind w:left="0"/>
        <w:jc w:val="both"/>
      </w:pPr>
      <w:r>
        <w:rPr>
          <w:rFonts w:ascii="Times New Roman"/>
          <w:b w:val="false"/>
          <w:i w:val="false"/>
          <w:color w:val="000000"/>
          <w:sz w:val="28"/>
        </w:rPr>
        <w:t>
    7) 9-20 тармақпен келесі мазмұнда толықтырылсын:
</w:t>
      </w:r>
    </w:p>
    <w:p>
      <w:pPr>
        <w:spacing w:after="0"/>
        <w:ind w:left="0"/>
        <w:jc w:val="both"/>
      </w:pPr>
      <w:r>
        <w:rPr>
          <w:rFonts w:ascii="Times New Roman"/>
          <w:b w:val="false"/>
          <w:i w:val="false"/>
          <w:color w:val="000000"/>
          <w:sz w:val="28"/>
        </w:rPr>
        <w:t>
    "9-20. 2007 жылға арналған облыстық бюджет шығыстарының құрамында Қазақстан Республикасы Үкіметінің кезек күттірмейтін шығындарға Шахтинск қаласының бюджетіне иелері жоқ апатты жағдайдағы үйлерді бұзуды жүргізу жұмыстарына, сонымен қатар Шахтинск қаласы мен Шахан кентінің құрылыс қоқыстарын жинауға 363 807 мың теңге сомасында ағымдағы нысаналы трансферттер қарастырылғаны ескерілсін.";
</w:t>
      </w:r>
    </w:p>
    <w:p>
      <w:pPr>
        <w:spacing w:after="0"/>
        <w:ind w:left="0"/>
        <w:jc w:val="both"/>
      </w:pPr>
      <w:r>
        <w:rPr>
          <w:rFonts w:ascii="Times New Roman"/>
          <w:b w:val="false"/>
          <w:i w:val="false"/>
          <w:color w:val="000000"/>
          <w:sz w:val="28"/>
        </w:rPr>
        <w:t>
    8) 11 тармақтағы:
</w:t>
      </w:r>
    </w:p>
    <w:p>
      <w:pPr>
        <w:spacing w:after="0"/>
        <w:ind w:left="0"/>
        <w:jc w:val="both"/>
      </w:pPr>
      <w:r>
        <w:rPr>
          <w:rFonts w:ascii="Times New Roman"/>
          <w:b w:val="false"/>
          <w:i w:val="false"/>
          <w:color w:val="000000"/>
          <w:sz w:val="28"/>
        </w:rPr>
        <w:t>
    "84200" сандары "95332" сандарына ауыстырылсын;
</w:t>
      </w:r>
    </w:p>
    <w:p>
      <w:pPr>
        <w:spacing w:after="0"/>
        <w:ind w:left="0"/>
        <w:jc w:val="both"/>
      </w:pPr>
      <w:r>
        <w:rPr>
          <w:rFonts w:ascii="Times New Roman"/>
          <w:b w:val="false"/>
          <w:i w:val="false"/>
          <w:color w:val="000000"/>
          <w:sz w:val="28"/>
        </w:rPr>
        <w:t>
    бірінші абзацтағы "аз қамтылған отбасылар" сөзінен кейін "және мемлекеттік атаулы әлеуметтік көмек" деген сөздермен толықтырылсын;
</w:t>
      </w:r>
    </w:p>
    <w:p>
      <w:pPr>
        <w:spacing w:after="0"/>
        <w:ind w:left="0"/>
        <w:jc w:val="both"/>
      </w:pPr>
      <w:r>
        <w:rPr>
          <w:rFonts w:ascii="Times New Roman"/>
          <w:b w:val="false"/>
          <w:i w:val="false"/>
          <w:color w:val="000000"/>
          <w:sz w:val="28"/>
        </w:rPr>
        <w:t>
    9) 12-5 тармақтағы:
</w:t>
      </w:r>
    </w:p>
    <w:p>
      <w:pPr>
        <w:spacing w:after="0"/>
        <w:ind w:left="0"/>
        <w:jc w:val="both"/>
      </w:pPr>
      <w:r>
        <w:rPr>
          <w:rFonts w:ascii="Times New Roman"/>
          <w:b w:val="false"/>
          <w:i w:val="false"/>
          <w:color w:val="000000"/>
          <w:sz w:val="28"/>
        </w:rPr>
        <w:t>
    "2562223" сандары "2767238" сандарына ауыстырылсын;
</w:t>
      </w:r>
    </w:p>
    <w:p>
      <w:pPr>
        <w:spacing w:after="0"/>
        <w:ind w:left="0"/>
        <w:jc w:val="both"/>
      </w:pPr>
      <w:r>
        <w:rPr>
          <w:rFonts w:ascii="Times New Roman"/>
          <w:b w:val="false"/>
          <w:i w:val="false"/>
          <w:color w:val="000000"/>
          <w:sz w:val="28"/>
        </w:rPr>
        <w:t>
    10) 16 тармақтағы:
</w:t>
      </w:r>
    </w:p>
    <w:p>
      <w:pPr>
        <w:spacing w:after="0"/>
        <w:ind w:left="0"/>
        <w:jc w:val="both"/>
      </w:pPr>
      <w:r>
        <w:rPr>
          <w:rFonts w:ascii="Times New Roman"/>
          <w:b w:val="false"/>
          <w:i w:val="false"/>
          <w:color w:val="000000"/>
          <w:sz w:val="28"/>
        </w:rPr>
        <w:t>
    "160000" сандары "185375" сандарына ауыстырылсын;
</w:t>
      </w:r>
    </w:p>
    <w:p>
      <w:pPr>
        <w:spacing w:after="0"/>
        <w:ind w:left="0"/>
        <w:jc w:val="both"/>
      </w:pPr>
      <w:r>
        <w:rPr>
          <w:rFonts w:ascii="Times New Roman"/>
          <w:b w:val="false"/>
          <w:i w:val="false"/>
          <w:color w:val="000000"/>
          <w:sz w:val="28"/>
        </w:rPr>
        <w:t>
    11) көрсетілген шешімнің 1, 4 қосымшалары осы шешімнің 1, 2 қосымшаларына сәйкес жаңа редакцияда мазмұндалсын.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2007 жылдың 1 қаңтарынан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С.Әдекенов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Б.Жұмабеков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2007 жылғы 16 қазандағы
</w:t>
      </w:r>
      <w:r>
        <w:br/>
      </w:r>
      <w:r>
        <w:rPr>
          <w:rFonts w:ascii="Times New Roman"/>
          <w:b w:val="false"/>
          <w:i w:val="false"/>
          <w:color w:val="000000"/>
          <w:sz w:val="28"/>
        </w:rPr>
        <w:t>
II сессиясының N 28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N 364 ХХІV сессиясының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873"/>
        <w:gridCol w:w="8053"/>
        <w:gridCol w:w="21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(мың теңге)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Кірістер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65149342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22051338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1959403
</w:t>
            </w:r>
          </w:p>
        </w:tc>
      </w:tr>
      <w:tr>
        <w:trPr>
          <w:trHeight w:val="4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1959403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17531535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17531535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2560400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2560400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311646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27031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8880
</w:t>
            </w:r>
          </w:p>
        </w:tc>
      </w:tr>
      <w:tr>
        <w:trPr>
          <w:trHeight w:val="3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17851
</w:t>
            </w:r>
          </w:p>
        </w:tc>
      </w:tr>
      <w:tr>
        <w:trPr>
          <w:trHeight w:val="6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қызметтерді) өткізуінен түсетін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12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280809
</w:t>
            </w:r>
          </w:p>
        </w:tc>
      </w:tr>
      <w:tr>
        <w:trPr>
          <w:trHeight w:val="12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280809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3802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3802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Трансферттердің  түсімдері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42786358
</w:t>
            </w:r>
          </w:p>
        </w:tc>
      </w:tr>
      <w:tr>
        <w:trPr>
          <w:trHeight w:val="3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12584412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12584412
</w:t>
            </w:r>
          </w:p>
        </w:tc>
      </w:tr>
      <w:tr>
        <w:trPr>
          <w:trHeight w:val="3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30201946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30201946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993"/>
        <w:gridCol w:w="993"/>
        <w:gridCol w:w="6733"/>
        <w:gridCol w:w="21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(мың теңге)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65671579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845520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482739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37013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37013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445726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381126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241232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241232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104054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беруді ұйымдастыру және біржолғы талондарды өткізуден түсетін сомаларды толық жиналуын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49724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4716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121549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121549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121549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145237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19581
</w:t>
            </w:r>
          </w:p>
        </w:tc>
      </w:tr>
      <w:tr>
        <w:trPr>
          <w:trHeight w:val="10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19581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125656
</w:t>
            </w:r>
          </w:p>
        </w:tc>
      </w:tr>
      <w:tr>
        <w:trPr>
          <w:trHeight w:val="9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125656
</w:t>
            </w:r>
          </w:p>
        </w:tc>
      </w:tr>
      <w:tr>
        <w:trPr>
          <w:trHeight w:val="10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авариялар мен дөлей апаттардың алдын алуды және жоюды ұйымдастыру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28528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41096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56032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4351206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4351206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4346475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4185664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159764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4731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9309321
</w:t>
            </w:r>
          </w:p>
        </w:tc>
      </w:tr>
      <w:tr>
        <w:trPr>
          <w:trHeight w:val="3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3222717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1077865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923821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154044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2144852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721619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мен оқу-әдістемелік кешендерді сатып алу және жеткізу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14093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474439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өткізу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18748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181432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444618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27274
</w:t>
            </w:r>
          </w:p>
        </w:tc>
      </w:tr>
      <w:tr>
        <w:trPr>
          <w:trHeight w:val="165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65676
</w:t>
            </w:r>
          </w:p>
        </w:tc>
      </w:tr>
      <w:tr>
        <w:trPr>
          <w:trHeight w:val="13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94332
</w:t>
            </w:r>
          </w:p>
        </w:tc>
      </w:tr>
      <w:tr>
        <w:trPr>
          <w:trHeight w:val="12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пунктілеріне жеткізуду ұйымдастыруға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5322
</w:t>
            </w:r>
          </w:p>
        </w:tc>
      </w:tr>
      <w:tr>
        <w:trPr>
          <w:trHeight w:val="165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14268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жүйенің білім алу төңірегінде жаңа технологияларды енгізу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10073
</w:t>
            </w:r>
          </w:p>
        </w:tc>
      </w:tr>
      <w:tr>
        <w:trPr>
          <w:trHeight w:val="13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жүйенің білім алу төңірегінде жаңа технологияларды аудандардың (облыстық маңызы бар қалалардың) бюджеттерiне ағымдағы нысаналы трансферттерді енгізу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72958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1291004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1291004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1291004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1381104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97869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97869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1283235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1283235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175322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37105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37105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89996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89996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3239174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1520610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49957
</w:t>
            </w:r>
          </w:p>
        </w:tc>
      </w:tr>
      <w:tr>
        <w:trPr>
          <w:trHeight w:val="9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 - медициналық - педагогикалық консультациялық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22227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жеткiншектердi оңалту және әлеуметтік бейімдеу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20831
</w:t>
            </w:r>
          </w:p>
        </w:tc>
      </w:tr>
      <w:tr>
        <w:trPr>
          <w:trHeight w:val="10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177818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334728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906826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1718564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1718564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22156526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7844118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7844118
</w:t>
            </w:r>
          </w:p>
        </w:tc>
      </w:tr>
      <w:tr>
        <w:trPr>
          <w:trHeight w:val="9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7844118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1530477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611596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бөлiктерi мен препараттарын өндiру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379953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213121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 - жүйелерін сатып алу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 - эпидемиологиялық қадағалау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918881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 - эпидемиологиялық қадағалау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416043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 - эпидемиологиялық салауаттылығы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376745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125410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4540077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4540077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 елеулi және айналадағылар үшiн қауiп төндiретiн аурулармен ауыратын адамдарға медициналық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3902258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135582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255067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181552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 - дәрмек құралдарымен, диализаторлармен, шығыс материалдарымен және бүйрегі алмастырылған ауруларды дәрі - дәрмек құралдарымен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5595023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5595023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 - санитарлық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4957999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637024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1123375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1123375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1061513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61862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1523456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111594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81979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 және жеңілдетілген жол жүрумен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1411862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1411862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1794693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1420895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706856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706856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671256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671256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қаражаты есебінен іске асыру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281586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281586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110609
</w:t>
            </w:r>
          </w:p>
        </w:tc>
      </w:tr>
      <w:tr>
        <w:trPr>
          <w:trHeight w:val="9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10542
</w:t>
            </w:r>
          </w:p>
        </w:tc>
      </w:tr>
      <w:tr>
        <w:trPr>
          <w:trHeight w:val="16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
</w:t>
            </w:r>
          </w:p>
        </w:tc>
      </w:tr>
      <w:tr>
        <w:trPr>
          <w:trHeight w:val="12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95332
</w:t>
            </w:r>
          </w:p>
        </w:tc>
      </w:tr>
      <w:tr>
        <w:trPr>
          <w:trHeight w:val="15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75478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92212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92212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81010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4457613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1504286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1504286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1345000
</w:t>
            </w:r>
          </w:p>
        </w:tc>
      </w:tr>
      <w:tr>
        <w:trPr>
          <w:trHeight w:val="10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Приозерск қаласы бюджетіне әскери қызметшілер үйлерін күрделі жөндеуден өткізуге берілетін ағымдағы нысаналы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159286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2953327
</w:t>
            </w:r>
          </w:p>
        </w:tc>
      </w:tr>
      <w:tr>
        <w:trPr>
          <w:trHeight w:val="45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10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Приозерск қаласының инфрақұрылымын қолдауға аудан (облыстық маңызы бар қала) бюджетіне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78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2853327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65846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4165470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2515246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1680819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30929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325368
</w:t>
            </w:r>
          </w:p>
        </w:tc>
      </w:tr>
      <w:tr>
        <w:trPr>
          <w:trHeight w:val="7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 - мәдени мұралардың сақталуын және оған қол жетімді болуын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162772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629325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532425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834427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834427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1018667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963154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32452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10539
</w:t>
            </w:r>
          </w:p>
        </w:tc>
      </w:tr>
      <w:tr>
        <w:trPr>
          <w:trHeight w:val="12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858563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55513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55513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522580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187380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14395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172985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116773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116773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167045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167045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51382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13542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37840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104908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104908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70392
</w:t>
            </w:r>
          </w:p>
        </w:tc>
      </w:tr>
      <w:tr>
        <w:trPr>
          <w:trHeight w:val="6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34516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2506992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1020408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1020408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42928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83932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107410
</w:t>
            </w:r>
          </w:p>
        </w:tc>
      </w:tr>
      <w:tr>
        <w:trPr>
          <w:trHeight w:val="15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 - жағар май және басқа да тауар - материалдық құндылықтарының құнын арзандату және өсімдік шаруашылығы өнімінің шығымдылығын және сапасын арттыру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454000
</w:t>
            </w:r>
          </w:p>
        </w:tc>
      </w:tr>
      <w:tr>
        <w:trPr>
          <w:trHeight w:val="13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270839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46341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821145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7693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қорғау аймақтары мен су объектiлерi белдеулерiн белгiлеу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132830
</w:t>
            </w:r>
          </w:p>
        </w:tc>
      </w:tr>
      <w:tr>
        <w:trPr>
          <w:trHeight w:val="12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132830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680622
</w:t>
            </w:r>
          </w:p>
        </w:tc>
      </w:tr>
      <w:tr>
        <w:trPr>
          <w:trHeight w:val="10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680622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85790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85790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85790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531066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148418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34453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103165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382648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382648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48583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48583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20373
</w:t>
            </w:r>
          </w:p>
        </w:tc>
      </w:tr>
      <w:tr>
        <w:trPr>
          <w:trHeight w:val="13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28210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735482
</w:t>
            </w:r>
          </w:p>
        </w:tc>
      </w:tr>
      <w:tr>
        <w:trPr>
          <w:trHeight w:val="3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735482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 - құрылыс бақылауы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24186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565897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41354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524543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145399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20433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29966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4931055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1823044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1823044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1823044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3108011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3108011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43565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521613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887485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1655348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4134064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52318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бәсекелестікті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8360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кәсіпкерлікті қолдауға берілетін ағымдағы нысаналы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4073386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3756779
</w:t>
            </w:r>
          </w:p>
        </w:tc>
      </w:tr>
      <w:tr>
        <w:trPr>
          <w:trHeight w:val="10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Бюджеттерi бойынша ағымдағы жылы қолма-қол ақшаның тапшылығын болжамы жағдайында оны жабуға арналған облыстық жергілікті атқарушы органының резервi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45375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r>
      <w:tr>
        <w:trPr>
          <w:trHeight w:val="19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3548583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9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бюджеттік түсімдердің шығындарын өтеуге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102760
</w:t>
            </w:r>
          </w:p>
        </w:tc>
      </w:tr>
      <w:tr>
        <w:trPr>
          <w:trHeight w:val="10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 - экономикалық негіздемелерін әзірлеу және оған сараптама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102760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13847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 - инновациялық даму стратегиясын іске асыру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13847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9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Теміртау қаласының бюджетіне индустриалық парктің инфрақұрылымын салуға берілетін нысаналы даму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6138400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6138400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6138400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5488072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650328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Операциалық сальдо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-522237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несиелеу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-465533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несиелеу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1266014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1266014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1266014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1266014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операциялар бойынша сальдо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активтерді сатып алу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0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264500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дефициті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 дефицитін қаржыландыру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321204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2007 жылғы 16 қазандағы
</w:t>
      </w:r>
      <w:r>
        <w:br/>
      </w:r>
      <w:r>
        <w:rPr>
          <w:rFonts w:ascii="Times New Roman"/>
          <w:b w:val="false"/>
          <w:i w:val="false"/>
          <w:color w:val="000000"/>
          <w:sz w:val="28"/>
        </w:rPr>
        <w:t>
II сессиясының N 28 шешіміне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2006 жылғы 13 желтоқсандағы
</w:t>
      </w:r>
      <w:r>
        <w:br/>
      </w:r>
      <w:r>
        <w:rPr>
          <w:rFonts w:ascii="Times New Roman"/>
          <w:b w:val="false"/>
          <w:i w:val="false"/>
          <w:color w:val="000000"/>
          <w:sz w:val="28"/>
        </w:rPr>
        <w:t>
N 364 ХХІV сессиясының шешіміне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Аудандардың (облыстық маңызы бар қалалардың) бюджеттеріне аз қамтылған отбасылардың 18 жасқа дейінгі балаларына мемлекеттік жәрдемақыны және мемлекеттік атаулы әлеуметтік көмек төлеуге берілетін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093"/>
        <w:gridCol w:w="1853"/>
        <w:gridCol w:w="1913"/>
        <w:gridCol w:w="2653"/>
      </w:tblGrid>
      <w:tr>
        <w:trPr>
          <w:trHeight w:val="390" w:hRule="atLeast"/>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бюджеттері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293832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95332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198500
</w:t>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20468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20468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22823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22823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5187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 жырау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38432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21550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16882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Жаңаарқа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30550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21371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9179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Жезқазған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8026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29047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29047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Қаражал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8173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1949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6224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Қарқаралы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12587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10097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16740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11117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5623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Осакаров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10185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8062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Приозерск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4914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Саран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4982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4982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6224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Теміртау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Ұлытау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18564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8479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10085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Шахтинск қаласы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8711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8711
</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23860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8094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