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8f3a7" w14:textId="238f3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ІІІ шақырылған Қарағанды қалалық мәслихатының 2006 жылғы 15 желтоқсандағы XLII сессиясының "Қарағанды қаласының 2007 жылға арналған бюджеті туралы" N 5 шешіміне өзгертулер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қалалық мәслихатының III шақырылған XLIV сессиясының 2007 жылғы 10 қаңтардағы N 3 шешімі. Қарағанды қаласы әділет басқармасында 2007 жылғы 8 ақпанда N 8-1-48 тіркелді. Мерзімінің өтуіне байланысты қолданылуы тоқтатылды (Қарағанды қалалық мәслихат хатшысының 2011 жылғы 12 мамырдағы N 2-9/224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Мерзімінің өтуіне байланысты қолданылуы тоқтатылды (Қарағанды қалалық мәслихат хатшысының 2011.05.12 N 2-9/224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 кодексіне 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"Қазақстан Республикасындағы жергілікті мемлекеттік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Қарағанды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ІІІ шақырылған Қарағанды қалалық мәслихатының 2006 жылғы 15 желтоқсандағы XLII сессиясының "Қарағанды қаласының 2007 жылға арналған бюджеті туралы" (нормативтік құқықтық актілерді мемлекеттік тіркеу тізілімінде тіркелген нөмірі N 8-1-46), "Взгляд на события" газетінде 2006 жылғы 20 желтоқсанда N 69 (185) жарияланған) N 5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келесі өзгертулер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 тармақтағы: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"13 764 985" сандары "18 001 894"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"645 932" сандары "4 856 115"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"13 680 772" сандары "18 230 003"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"84 213" сандары "-228 109"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бюджет тапшылығы - -208 998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"6) бюджет тапшылығын қаржыландыру - 208 998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3 тармақ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Қала бюджетінің кірістері құрамында облыстық бюджеттен 4 856 115 мың теңге сомасында нысаналы трансферттер қарастырылғаны есепке алынсын,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мемлекеттiк қызметшiлердiң, мемлекеттiк мекемелердiң мемлекеттік қызметшi болып табылмайтын қызметкерлерiнiң және қазыналық кәсiпорындар қызметкерлерiнiң жалақы төлеуге 645 932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Қарағанды облысының 2005-2007 жылдарға арналған білім беру ұйымдарын күрделі жөндеу және материалдық - техникалық базасын нығайту аймақтық бағдарламасын іске асыруға - 53 943 мың теңге, оның ішінде мемлекеттік білім беру ұйымдарының материалдық-техникалық базасын нығайтуға және күрделі жөндеу жүргізуге - 31 727 мың теңге, жалпы орта білім беретін мемлекеттік мекемелерде лингафондық және мультимедиялық кабинеттер жасауға - 22 216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Қарағанды облысының 2006-2010 жылдарға арналған білім беруді дамыту аймақтық бағдарламасын іске асыруға - 149 992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Қарағанды облысының 2007-2009 жылдарға арналған мәдениет саласын дамыту аймақтық бағдарламасын іске асыруға - 276 000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Қарағанды облысының 2006-2008 жылдарға арналған мүгедектерді оңалту аймақтық бағдарламасын іске асыруға үйден тәрбиеленіп оқытылатын мүгедек балаларды материалдық қамтамасыз етуге - 2 412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"Қарағанды облысының 2006-2012 жылдарға арналған автомобиль жолдарын дамыту", 2007-2009 жылдарға арналған жол жүрісі қауіпсіздігін қамтамасыз етуге, абаттандыруға, көгалдандыруға, жарық беруге және тұрғын үй коммуналдық шаруашылығын дамыту, "Менің аулам" аймақтық бағдарламаларын іске асыруға - 1 847 104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шағын кәсіпкерлікті қолдауды қамтамасыз етуге "2007-2009 жылдарға арналған Қарағанды облысының шағын кәсіпкерлікті қолдау және дамыту бағдарламасы" аймақтық бағдарламасын іске асыруға - 8 384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"Қарағанды облысының 2005-2007 жылдарға арналған тұрғын үй құрылысын дамыту" аймақтық бағдарламасына сәйкес инженерлік-коммуникациялық инфрақұрылымын дамытуға және жайластыруға - 1 105 669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коммуналдық шаруашылықты дамытуға - 7000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заңды тұлғалардың жарғылық капиталын қалыптастыруға және ұлғайтуға - 425 000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электрондық үкімет шеңберінде адами капиталды дамытуға - 14 164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жалпы орта білім беретiн мемлекеттік мекемелердегі физика, химия, биология кабинеттерін оқу жабдығымен жарақтандыру - 42 300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жалпы орта білім беретiн мемлекеттік мекемелердің бірүлгі штаттарын ұстауды қамтамасыз етуге - 71 688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жалпы орта білiм беретiн мемлекеттік мекемелердi Интернетке қосуға және трафигіне ақы төлеуге - 3 487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жалпы орта білiм беретiн мемлекеттiк мекемелердiң кiтапхана қорларын жаңарту үшiн оқулықтар мен оқу-әдiстемелiк кешендердi сатып алуға және жеткiзуге - 19 204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жалпы орта білім беретін мемлекеттік мекемелердің кітапхана қорларын жаңарту үшін мемлекеттік тілді үйрену бойынша оқу, анықтамалық және электрондық әдебиеттерді сатып алуға және жеткізуге - 3 259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жалпы орта бiлiм беретiн мемлекеттік мекемелерде лингафондық және мультимедиалық кабинеттер құруға - 11 097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балалардың тамақтану, өмір сүру және тест пункттеріне жеткізілуін ұйымдастыруға - 296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жаңадан iске қосылатын білім беру объектiлерiн ұстауға - 39 036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қалалық телекоммуникация желiлерiнiң абоненттерi болып табылатын, әлеуметтiк жағынан қорғалатын азаматтардың телефон үшiн абоненттік төлем тарифiнiң көтерiлуiн өтеуге - 3 427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мүгедектерді оңалту жеке бағдарламасына сәйкес, мұқтаж мүгедектерді арнайы гигиеналық құралдармен қамтамасыз етуге, және ымдау тілі мамандарының, жеке көмекшілердің қызмет көрсетуіне - 23 001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"2002-2010 жылдарға арналған ауыз су" аймақтық бағдарламасына сәйкес сумен жабдықтау жүйелерін дамытуға - 100 000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басқару деңгейлері арасындағы өкілеттіктердің аражігін ажырату шеңберінде әкімшілік функцияларға берілетін - 3 720 мың теңге.";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Келесі мазмұндағы 3-1 тармағымен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"3-1. 2007 жылға арналған қала бюджетінің кірістері құрамында Қазақстан Республикасында тұрғын үй құрылысын дамытудың 2005-2007 жылдарға арналған мемлекеттiк бағдарламасына сәйкес сыйақының (мүдденiң) нөлдiк ставкасы бойынша тұрғын үй салуға 273 558 мың теңге сомасында бюджеттік кредиттер қарастырылғаны есепке алынсын.";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Келесі мазмұндағы 6-1, 6-2, 6-3, 6-4, 6-5, 6-6, 6-7, 6-8, 6-9, 6-10, 6-11, 6-12, 6-13, 6-14, 6-15, 6-16, 6-17, 6-18, 6-19, 6-20, 6-21, 6-22, 6-23 тармақтарымен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"6-1. Қала бюджетінің шығындары құрамында Қарағанды облысының 2005-2007 жылдарға арналған білім беру ұйымдарын күрделі жөндеу және материалдық-техникалық базасын нығайту аймақтық бағдарламасын іске асыруға - 53 943 мың теңге, оның ішінде мемлекеттік білім беру ұйымдарының материалдық-техникалық базасын нығайтуға және күрделі жөндеу жүргізуге - 31 727 мың теңге, жалпы орта білім беретін мемлекеттік мекемелерде лингафондық және мультимедиялық кабинеттер жасауға - 22 216 мың теңге сомасында ағымдағы нысаналы трансферттер қарастырылғаны есепке алынсын;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6-2. Қалалық бюджет шығындарының құрамында Қарағанды облысының 2006-2010 жылдарға арналған білім беруді дамыту аймақтық бағдарламасын іске асыруға - 149 992 мың теңге сомасында ағымдағы нысаналы трансферттер қарастырылғаны есепке алынсын;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6-3. Қала бюджетінің шығындары құрамында Қарағанды облысының мәдениет саласын дамыту аймақтық бағдарламасын іске асыруға - 276 000 мың теңге сомасында ағымдағы нысаналы трансферттер қарастырылғаны есепке алынсын;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6-4. Қала бюджетінің шығындары құрамында Қарағанды облысының 2006-2008 жылдарға арналған мүгедектерді оңалту аймақтық бағдарламасын іске асыруға үйде тәрбиеленіп оқытылатын мүгедек балаларды материалдық қамтамасыз етуге - 2 412 мың теңге ағымдағы нысаналы трансферттер қарастырылғаны есепке алынсын;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6-5. Қала бюджетінің шығындары құрамында Қарағанды облысының 2006-2012 жылдарға арналған автомобиль жолдарын дамыту, 2007-2009 жылдарға арналған жол қауіпсіздігін қамтамасыз етуге, абаттандыруға, көгаландыруға, жарық беруге және тұрғын үй коммуналдық шаруашылығын дамыту, "Менің аулам" аймақтық бағдарламаларын іске асыруға 1 847 104 мың теңге сомасында ағымдағы нысаналы трансферттер қарастырылғаны есепке алынсын;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6-6. Қала бюджетінің шығындары құрамында шағын кәсіпкерлікті қолдауды қамтамасыз етуге "2007-2009 жылдарға арналған Қарағанды облысының шағын кәсіпкерлікті қолдау және дамыту бағдарламасы" аймақтық бағдарламасын іске асыруға - 8 384 мың теңге сомасында ағымдағы нысаналы трансферттер қарастырылғаны есепке алынсын;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6-7. Қала бюджетінің шығындары құрамында "Қарағанды облысының 2005-2007 жылдарға арналған тұрғын үй құрылысын дамыту" аймақтық бағдарламасына сәйкес инженерлік-коммуникациялық инфрақұрылымын дамытуға және жайластыруға - 1 105 669 мың теңге сомасында ағымдағы нысаналы трансферттер қарастырылғаны есепке алынсын;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6-8. Қала бюджетінің шығындары құрамында коммуналдық шаруашылықты дамытуға - 7000 мың теңге сомасында ағымдағы нысаналы трансферттер қарастырылғаны есепке алынсын;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6-9. Қала бюджетінің шығындары құрамында заңды тұлғалардың жарғылық капиталын қалыптастыруға және ұлғайтуға - 425 000 мың теңге сомасында ағымдағы нысаналы трансферттер қарастырылғаны есепке алынсын;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6-10. Қала бюджетінің шығындары құрамында электрондық үкімет шеңберінде адами капиталды дамытуға - 14 164 мың теңге сомасында ағымдағы нысаналы трансферттер қарастырылғаны есепке алынсын;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6-11. Қала бюджетінің шығындары құрамында жалпы орта білім беретін мемлекеттік мекемелердегі физика, химия, биология кабинеттерін оқу жабдығымен жарақтандыруға - 42 300 мың теңге сомасында ағымдағы нысаналы трансферттер қарастырылғаны есепке алынсын;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6-12. Қала бюджетінің шығындары құрамында жалпы орта білім беретін мемлекеттік мекемелердің бірүлгі штаттарын ұстауды қамтамасыз етуге - 71 688 мың теңге сомасында ағымдағы нысаналы трансферттер қарастырылғаны есепке алынсын;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6-13. Қала бюджетінің шығындары құрамында жалпы орта білім беретін мемлекеттік мекемелерді Интернетке қосуға және трафигіне ақы төлеуге - 3 487 мың теңге сомасында ағымдағы нысаналы трансферттер қарастырылғаны есепке алынсын;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6-14. Қала бюджетінің шығындары құрамында жалпы орта білім беретін мемлекеттік мекемелердің кітапхана қорларын жаңарту үшін оқулықтар мен оқу-әдістемелік кешендерді сатып алуға және жеткізуге - 19 204 мың теңге сомасында ағымдағы нысаналы трансферттер қарастырылғаны есепке алынсын;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6-15. Қала бюджетінің шығындары құрамында жалпы орта білім беретін мемлекеттік мекемелердің кітапхана қорларын жаңарту үшін мемлекеттік тілді үйрену бойынша оқу, анықтамалық және электрондық әдебиеттерді сатып алуға және жеткізуге - 3 259 мың теңге сомасында ағымдағы нысаналы трансферттер қарастырылғаны есепке алынсын;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6-16. Қала бюджетінің шығындары құрамында жалпы орта білім беретін мемлекеттік мекемелерде лингафондық және мультимедиялық кабинеттер құруға - 11 097 мың теңге сомасында ағымдағы нысаналы трансферттер қарастырылғаны есепке алынсын;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6-17. Қала бюджетінің шығындары құрамында балалардың тамақтану, өмір сүру және тест пунктеріне жеткізілуін ұйымдастыруға - 296 мың теңге сомасында ағымдағы нысаналы трансферттер қарастырылғаны есепке алынсын;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6-18. Қала бюджетінің шығындары құрамында жаңадан іске қосылған білім беру объектілерін ұстауға - 39 036 мың теңге сомасында ағымдағы нысаналы трансферттер қарастырылғаны есепке алынсын;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6-19. Қала бюджетінің шығындары құрамында қалалық телекоммуникация желілерінің абоненттері болып табылатын, әлеуметтік жағынан қорғалатын азаматтардың телефон үшін абоненттік төлем тарифінің көтерілуін өтеуге - 3 427 мың теңге сомасында ағымдағы нысаналы трансферттер қарастырылғаны есепке алынсын;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6-20. Қала бюджетінің шығындары құрамында мүгедектерді оңалту жеке бағдарламасына сәйкес мұқтаж мүгедектерді арнайы гигиеналық құралдармен қамтамасыз етуге және ымдау тілі мамандарының, жеке көмекшілердің қызмет көрсетуіне - 23 001 мың теңге сомасында ағымдағы нысаналы трансферттер қарастырылғаны 4-1 қосымшаға сәйкес есепке алынсын;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6-21. Қала бюджетінің шығындары құрамында "2002-2010 жылдарға арналған ауыз су" аймақтық бағдарламасына сәйкес сумен жабдықтау жүйелерін дамытуға - 100 000 мың теңге сомасында ағымдағы нысаналы трансферттер қарастырылғаны есепке алынсын;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6-22. Қала бюджетінің шығындары құрамында мемлекеттік басқару деңгейлері арасындағы өкілеттіктердің аражігін ажырату шеңберінде әкімшілік функцияларға берілетін - 3 720 мың теңге сомасында ағымдағы нысаналы трансферттер қарастырылғаны 4-2 қосымшаға сәйкес есепке алынсын;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6-23. 2007 жылға арналған қала бюджетінің кірістері құрамында Қазақстан Республикасында тұрғын үй құрылысын дамытудың 2005-2007 жылдарға арналған мемлекеттiк бағдарламасына сәйкес сыйақының (мүдденiң) нөлдiк ставкасы бойынша тұрғын үй салуға 273 558 мың теңге сомасында бюджеттік кредиттер қарастырылғаны есепке алынсын.";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5) Көрсетілген шешімнің 1, 2, 3 қосымшалары осы шешімнің 1, 2, 3 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Осы шешімнің 4, 5 қосымшаларына сәйкес 4-1, 4-2 қосымшаларымен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2007 жылдың 1 қаңтарынан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ІІІ шақырылған қалалық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мәслихаттың кезектен тыс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ХLIV сессиясының төрайымы                  М.Оспанова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хатшысы                   Қ.Бексұлтанов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2007 жылғы 10 қаңтардағы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 шешіміне 1 қосымша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2006 жылғы 15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5 шешіміне 1 қосымша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қаласының 2007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833"/>
        <w:gridCol w:w="833"/>
        <w:gridCol w:w="7593"/>
        <w:gridCol w:w="1973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Сома, мың теңге 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Кірістер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18001894 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түсімдер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11334101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Табыс салығы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5528143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табыс салығы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5528143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салық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2482755 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2482755 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Меншiкке салынатын салықтар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1879079 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Мүлiкке салынатын салықтар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1188110 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салығы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347268 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Көлiк құралдарына салынатын салық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343701 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Тауарларға, жұмыстарға және қызметтерге салынатын iшкi салықтар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1193019 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Акциздер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563935 </w:t>
            </w:r>
          </w:p>
        </w:tc>
      </w:tr>
      <w:tr>
        <w:trPr>
          <w:trHeight w:val="6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басқа ресурстарды пайдаланғаны үшiн түсетiн түсiмдер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344057 </w:t>
            </w:r>
          </w:p>
        </w:tc>
      </w:tr>
      <w:tr>
        <w:trPr>
          <w:trHeight w:val="6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Кәсiпкерлiк және кәсiби қызметтi жүргiзгенi үшiн алынатын алымдар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285027 </w:t>
            </w:r>
          </w:p>
        </w:tc>
      </w:tr>
      <w:tr>
        <w:trPr>
          <w:trHeight w:val="9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251105 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баж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251105 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емес түсiмдер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58938 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меншігінен түсетін түсімдер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31537 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кәсiпорындардың таза кірiсi бөлігіндегі түсімдер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7600 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меншiгіндегі мүлiктi жалға беруден түсетін кірістер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23937 </w:t>
            </w:r>
          </w:p>
        </w:tc>
      </w:tr>
      <w:tr>
        <w:trPr>
          <w:trHeight w:val="9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 мемлекеттік мекемелердің тауарларды (жұмыстарды, қызметтерді) өткізуінен түсетін түсімдер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6364 </w:t>
            </w:r>
          </w:p>
        </w:tc>
      </w:tr>
      <w:tr>
        <w:trPr>
          <w:trHeight w:val="9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 мемлекеттік мекемелердің тауарларды (жұмыстарды, қызметтерді) өткізуінен түсетін түсімдер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6364 </w:t>
            </w:r>
          </w:p>
        </w:tc>
      </w:tr>
      <w:tr>
        <w:trPr>
          <w:trHeight w:val="9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</w:tr>
      <w:tr>
        <w:trPr>
          <w:trHeight w:val="9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</w:tr>
      <w:tr>
        <w:trPr>
          <w:trHeight w:val="15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606 </w:t>
            </w:r>
          </w:p>
        </w:tc>
      </w:tr>
      <w:tr>
        <w:trPr>
          <w:trHeight w:val="15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606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түсiмдер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20392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түсiмдер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20392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Негізгі капиталды сатудан түсетін түсімдер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1752740 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мекемелерге бекітілген мемлекеттік мүлікті сату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818726 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мекемелерге бекітілген мемлекеттік мүлікті сату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818726 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Жердi және материалдық емес активтердi сату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934014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сату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905478 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28536 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Трансферттердің түсімдері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4856115 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басқарудың жоғары тұрған органдарынан түсетін трансферттер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4856115 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түсетін трансферттер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4856115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913"/>
        <w:gridCol w:w="913"/>
        <w:gridCol w:w="913"/>
        <w:gridCol w:w="6653"/>
        <w:gridCol w:w="193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Сома, мың теңге 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Шығындар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18230003 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344127 </w:t>
            </w:r>
          </w:p>
        </w:tc>
      </w:tr>
      <w:tr>
        <w:trPr>
          <w:trHeight w:val="64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267432 </w:t>
            </w:r>
          </w:p>
        </w:tc>
      </w:tr>
      <w:tr>
        <w:trPr>
          <w:trHeight w:val="6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мәслихатының аппараты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22858 </w:t>
            </w:r>
          </w:p>
        </w:tc>
      </w:tr>
      <w:tr>
        <w:trPr>
          <w:trHeight w:val="6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мәслихатының қызметін қамтамасыз ету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22858 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146347 </w:t>
            </w:r>
          </w:p>
        </w:tc>
      </w:tr>
      <w:tr>
        <w:trPr>
          <w:trHeight w:val="64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қызметін қамтамасыз ету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146347 </w:t>
            </w:r>
          </w:p>
        </w:tc>
      </w:tr>
      <w:tr>
        <w:trPr>
          <w:trHeight w:val="6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98227 </w:t>
            </w:r>
          </w:p>
        </w:tc>
      </w:tr>
      <w:tr>
        <w:trPr>
          <w:trHeight w:val="94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ауданның, аудандық маңызы бар қаланың, кенттің, ауылдың (селоның), ауылдық (селолық) округтің әкімі аппараттарының қызметін қамтамасыз ету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98227 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Қаржылық қызмет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55293 </w:t>
            </w:r>
          </w:p>
        </w:tc>
      </w:tr>
      <w:tr>
        <w:trPr>
          <w:trHeight w:val="40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55293 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бөлімінің қызметін қамтамасыз ету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22688 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 салу мақсатында мүлікті бағалауды жүргізу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3814 </w:t>
            </w:r>
          </w:p>
        </w:tc>
      </w:tr>
      <w:tr>
        <w:trPr>
          <w:trHeight w:val="6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меншікке түскен мүлікті есепке алу, сақтау, бағалау және сату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28791 </w:t>
            </w:r>
          </w:p>
        </w:tc>
      </w:tr>
      <w:tr>
        <w:trPr>
          <w:trHeight w:val="42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Жоспарлау және статистикалық қызмет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21402 </w:t>
            </w:r>
          </w:p>
        </w:tc>
      </w:tr>
      <w:tr>
        <w:trPr>
          <w:trHeight w:val="6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бюджеттік жоспарлау бөлімі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21402 </w:t>
            </w:r>
          </w:p>
        </w:tc>
      </w:tr>
      <w:tr>
        <w:trPr>
          <w:trHeight w:val="6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және бюджеттік жоспарлау бөлімнің қызметін қамтамасыз ету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21402 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Қорғаныс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15338 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Әскери мұқтаждар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15338 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15338 </w:t>
            </w:r>
          </w:p>
        </w:tc>
      </w:tr>
      <w:tr>
        <w:trPr>
          <w:trHeight w:val="6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Жалпыға бірдей әскери міндетті атқару шеңберіндегі іс-шаралар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15338 </w:t>
            </w:r>
          </w:p>
        </w:tc>
      </w:tr>
      <w:tr>
        <w:trPr>
          <w:trHeight w:val="6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тәртіп, қауіпсіздік, құқық, сот, қылмыстық-атқару қызметі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Құқық қорғау қызметi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</w:tr>
      <w:tr>
        <w:trPr>
          <w:trHeight w:val="100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</w:tr>
      <w:tr>
        <w:trPr>
          <w:trHeight w:val="6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мекендерде жол жүру қозғалысын реттеу бойынша жабдықтар мен құралдарды пайдалану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5069400 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дейiнгi тәрбие және оқыту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682921 </w:t>
            </w:r>
          </w:p>
        </w:tc>
      </w:tr>
      <w:tr>
        <w:trPr>
          <w:trHeight w:val="64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беру бөлімі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682921 </w:t>
            </w:r>
          </w:p>
        </w:tc>
      </w:tr>
      <w:tr>
        <w:trPr>
          <w:trHeight w:val="6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ұйымдарының қызметін қамтамасыз ету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682921 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бастауыш, жалпы негізгі, жалпы орта бiлiм беру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4355895 </w:t>
            </w:r>
          </w:p>
        </w:tc>
      </w:tr>
      <w:tr>
        <w:trPr>
          <w:trHeight w:val="64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беру бөлімі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4355895 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білім беру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4073559 </w:t>
            </w:r>
          </w:p>
        </w:tc>
      </w:tr>
      <w:tr>
        <w:trPr>
          <w:trHeight w:val="9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мемлекеттiк бiлiм беру ұйымдары үшiн оқулықтармен оқу-әдiстемелiк кешендерді сатып алу және жеткiзу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62463 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жасөспірімдер үшін қосымша білім беру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219487 </w:t>
            </w:r>
          </w:p>
        </w:tc>
      </w:tr>
      <w:tr>
        <w:trPr>
          <w:trHeight w:val="6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ауқымдағы мектеп олимпиадаларын және мектептен тыс іс-шараларды өткiзу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386 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саласындағы өзге де қызметтер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30584 </w:t>
            </w:r>
          </w:p>
        </w:tc>
      </w:tr>
      <w:tr>
        <w:trPr>
          <w:trHeight w:val="6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беру бөлімі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30584 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бөлімінің қызметін қамтамасыз ету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16420 </w:t>
            </w:r>
          </w:p>
        </w:tc>
      </w:tr>
      <w:tr>
        <w:trPr>
          <w:trHeight w:val="3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Электрондық үкімет шеңберінде адами капиталды дамыту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14164 </w:t>
            </w:r>
          </w:p>
        </w:tc>
      </w:tr>
      <w:tr>
        <w:trPr>
          <w:trHeight w:val="3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әлеуметтiк қамсыздандыру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918027 </w:t>
            </w:r>
          </w:p>
        </w:tc>
      </w:tr>
      <w:tr>
        <w:trPr>
          <w:trHeight w:val="3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858821 </w:t>
            </w:r>
          </w:p>
        </w:tc>
      </w:tr>
      <w:tr>
        <w:trPr>
          <w:trHeight w:val="6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463307 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Еңбекпен қамту бағдарламасы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40452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52000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көмегі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36427 </w:t>
            </w:r>
          </w:p>
        </w:tc>
      </w:tr>
      <w:tr>
        <w:trPr>
          <w:trHeight w:val="6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өкілетті органдардың шешімі бойынша азаматтардың жекелеген топтарына әлеуметтік көмек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200087 </w:t>
            </w:r>
          </w:p>
        </w:tc>
      </w:tr>
      <w:tr>
        <w:trPr>
          <w:trHeight w:val="6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әскерлер мен мерзімді қызметтегі әскери қызметкерлерді әлеуметтік қолдау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2880 </w:t>
            </w:r>
          </w:p>
        </w:tc>
      </w:tr>
      <w:tr>
        <w:trPr>
          <w:trHeight w:val="64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Үйден тәрбиеленіп оқытылатын мүгедек балаларды материалдық қамтамасыз ету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3452 </w:t>
            </w:r>
          </w:p>
        </w:tc>
      </w:tr>
      <w:tr>
        <w:trPr>
          <w:trHeight w:val="3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Мұқтаж азаматтарға үйде әлеуметтiк көмек көрсету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75961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жасқа дейінгі балаларға мемлекеттік жәрдемақылар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29047 </w:t>
            </w:r>
          </w:p>
        </w:tc>
      </w:tr>
      <w:tr>
        <w:trPr>
          <w:trHeight w:val="12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арнайы гигиеналық құралдармен қамтамасыз етуге, және ымдау тілі мамандарының, жеке көмекшілердің қызмет көрсету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23001 </w:t>
            </w:r>
          </w:p>
        </w:tc>
      </w:tr>
      <w:tr>
        <w:trPr>
          <w:trHeight w:val="6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беру бөлімі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395514 </w:t>
            </w:r>
          </w:p>
        </w:tc>
      </w:tr>
      <w:tr>
        <w:trPr>
          <w:trHeight w:val="6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ұйымдарының күндізгі оқу нысанының оқушылары мен тәрбиеленушілерін әлеуметтік қолдау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395514 </w:t>
            </w:r>
          </w:p>
        </w:tc>
      </w:tr>
      <w:tr>
        <w:trPr>
          <w:trHeight w:val="6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әлеуметтiк қамтамасыз ету салаларындағы өзге де қызметтер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59206 </w:t>
            </w:r>
          </w:p>
        </w:tc>
      </w:tr>
      <w:tr>
        <w:trPr>
          <w:trHeight w:val="6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59206 </w:t>
            </w:r>
          </w:p>
        </w:tc>
      </w:tr>
      <w:tr>
        <w:trPr>
          <w:trHeight w:val="6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және әлеуметтік бағдарламалар бөлімінің қызметін қамтамасыз ету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45600 </w:t>
            </w:r>
          </w:p>
        </w:tc>
      </w:tr>
      <w:tr>
        <w:trPr>
          <w:trHeight w:val="94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Жәрдемақыларды және басқа да әлеуметтік төлемдерді есептеу, төлеу мен жеткізу бойынша қызметтерге ақы төлеу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1733 </w:t>
            </w:r>
          </w:p>
        </w:tc>
      </w:tr>
      <w:tr>
        <w:trPr>
          <w:trHeight w:val="6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Белгіленген тұрғылықты жері жоқ тұлғаларды әлеуметтік бейімдеу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11873 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3290262 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шаруашылығы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2158433 </w:t>
            </w:r>
          </w:p>
        </w:tc>
      </w:tr>
      <w:tr>
        <w:trPr>
          <w:trHeight w:val="6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2158433 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992764 </w:t>
            </w:r>
          </w:p>
        </w:tc>
      </w:tr>
      <w:tr>
        <w:trPr>
          <w:trHeight w:val="6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  инфрақұрылымды дамыту және жайластыру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1165669 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109587 </w:t>
            </w:r>
          </w:p>
        </w:tc>
      </w:tr>
      <w:tr>
        <w:trPr>
          <w:trHeight w:val="6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109587 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объектілерін дамыту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 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жүйесін дамыту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102587 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Елді-мекендерді көркейту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1022242 </w:t>
            </w:r>
          </w:p>
        </w:tc>
      </w:tr>
      <w:tr>
        <w:trPr>
          <w:trHeight w:val="6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1022242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мекендерде көшелерді жарықтандыру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448403 </w:t>
            </w:r>
          </w:p>
        </w:tc>
      </w:tr>
      <w:tr>
        <w:trPr>
          <w:trHeight w:val="3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санитариясын қамтамасыз ету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838 </w:t>
            </w:r>
          </w:p>
        </w:tc>
      </w:tr>
      <w:tr>
        <w:trPr>
          <w:trHeight w:val="6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Жерлеу орындарын күтіп-ұстау және туысы жоқ адамдарды жерлеу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2410 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570591 </w:t>
            </w:r>
          </w:p>
        </w:tc>
      </w:tr>
      <w:tr>
        <w:trPr>
          <w:trHeight w:val="34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кеңістiк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736806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саласындағы қызмет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622031 </w:t>
            </w:r>
          </w:p>
        </w:tc>
      </w:tr>
      <w:tr>
        <w:trPr>
          <w:trHeight w:val="6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498901 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Мәдени-демалыс жұмысын қолдау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393989 </w:t>
            </w:r>
          </w:p>
        </w:tc>
      </w:tr>
      <w:tr>
        <w:trPr>
          <w:trHeight w:val="6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Зоопарктер мен дендропарктердiң жұмыс iстеуiн қамтамасыз ету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104912 </w:t>
            </w:r>
          </w:p>
        </w:tc>
      </w:tr>
      <w:tr>
        <w:trPr>
          <w:trHeight w:val="6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123130 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объектілерін дамыту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123130 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11859 </w:t>
            </w:r>
          </w:p>
        </w:tc>
      </w:tr>
      <w:tr>
        <w:trPr>
          <w:trHeight w:val="6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11859 </w:t>
            </w:r>
          </w:p>
        </w:tc>
      </w:tr>
      <w:tr>
        <w:trPr>
          <w:trHeight w:val="6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(облыстық маңызы бар қалалық) деңгейде спорттық жарыстар өткiзу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10016 </w:t>
            </w:r>
          </w:p>
        </w:tc>
      </w:tr>
      <w:tr>
        <w:trPr>
          <w:trHeight w:val="9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Әртүрлi спорт түрлерi бойынша аудан (облыстық маңызы бар қала)  құрама командаларының мүшелерiн дайындау және олардың облыстық спорт жарыстарына қатысуы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1843 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кеңiстiк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67459 </w:t>
            </w:r>
          </w:p>
        </w:tc>
      </w:tr>
      <w:tr>
        <w:trPr>
          <w:trHeight w:val="6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63233 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кiтапханалардың жұмыс iстеуi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62115 </w:t>
            </w:r>
          </w:p>
        </w:tc>
      </w:tr>
      <w:tr>
        <w:trPr>
          <w:trHeight w:val="6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тілді және Қазақстан халықтарының басқа да тілдерін дамыту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1118 </w:t>
            </w:r>
          </w:p>
        </w:tc>
      </w:tr>
      <w:tr>
        <w:trPr>
          <w:trHeight w:val="6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ішкі саясат бөлімі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4226 </w:t>
            </w:r>
          </w:p>
        </w:tc>
      </w:tr>
      <w:tr>
        <w:trPr>
          <w:trHeight w:val="6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Бұқаралық ақпарат құралдары арқылы мемлекеттiк ақпарат саясатын жүргізу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4226 </w:t>
            </w:r>
          </w:p>
        </w:tc>
      </w:tr>
      <w:tr>
        <w:trPr>
          <w:trHeight w:val="6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кеңiстiктi ұйымдастыру жөнiндегi өзге де қызметтер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35457 </w:t>
            </w:r>
          </w:p>
        </w:tc>
      </w:tr>
      <w:tr>
        <w:trPr>
          <w:trHeight w:val="6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 </w:t>
            </w:r>
          </w:p>
        </w:tc>
      </w:tr>
      <w:tr>
        <w:trPr>
          <w:trHeight w:val="6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және тілдерді дамыту бөлімінің қызметін қамтамасыз ету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 </w:t>
            </w:r>
          </w:p>
        </w:tc>
      </w:tr>
      <w:tr>
        <w:trPr>
          <w:trHeight w:val="6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ішкі саясат бөлімі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24808 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саясат бөлімінің қызметін қамтамасыз ету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6808 </w:t>
            </w:r>
          </w:p>
        </w:tc>
      </w:tr>
      <w:tr>
        <w:trPr>
          <w:trHeight w:val="6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Жастар саясаты саласында өңірлік бағдарламаларды iске асыру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 </w:t>
            </w:r>
          </w:p>
        </w:tc>
      </w:tr>
      <w:tr>
        <w:trPr>
          <w:trHeight w:val="6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3649 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бөлімінің қызметін қамтамасыз ету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3649 </w:t>
            </w:r>
          </w:p>
        </w:tc>
      </w:tr>
      <w:tr>
        <w:trPr>
          <w:trHeight w:val="9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62240 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24436 </w:t>
            </w:r>
          </w:p>
        </w:tc>
      </w:tr>
      <w:tr>
        <w:trPr>
          <w:trHeight w:val="6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ауыл шаруашылық бөлімі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4586 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бөлімінің қызметін қамтамасыз ету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4586 </w:t>
            </w:r>
          </w:p>
        </w:tc>
      </w:tr>
      <w:tr>
        <w:trPr>
          <w:trHeight w:val="6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19850 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объектілерін дамыту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19850 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37804 </w:t>
            </w:r>
          </w:p>
        </w:tc>
      </w:tr>
      <w:tr>
        <w:trPr>
          <w:trHeight w:val="64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463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 қатынастары бөлімі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37804 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бөлімінің қызметін қамтамасыз ету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18004 </w:t>
            </w:r>
          </w:p>
        </w:tc>
      </w:tr>
      <w:tr>
        <w:trPr>
          <w:trHeight w:val="6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Жердi аймақтарға бөлу жөнiндегi жұмыстарды ұйымдастыру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19800 </w:t>
            </w:r>
          </w:p>
        </w:tc>
      </w:tr>
      <w:tr>
        <w:trPr>
          <w:trHeight w:val="40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Өнеркәсіп, сәулет, қала құрылысы және құрылыс қызметі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92246 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Сәулет, қала құрылысы және құрылыс қызметі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92246 </w:t>
            </w:r>
          </w:p>
        </w:tc>
      </w:tr>
      <w:tr>
        <w:trPr>
          <w:trHeight w:val="6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13210 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бөлімінің қызметін қамтамасыз ету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13210 </w:t>
            </w:r>
          </w:p>
        </w:tc>
      </w:tr>
      <w:tr>
        <w:trPr>
          <w:trHeight w:val="6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468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сәулет және қала құрылысы бөлімі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79036 </w:t>
            </w:r>
          </w:p>
        </w:tc>
      </w:tr>
      <w:tr>
        <w:trPr>
          <w:trHeight w:val="6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 құрылысы және сәулет бөлімінің қызметін қамтамасыз ету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10393 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 құрылысының бас жоспарын әзірлеу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68643 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Көлiк және коммуникация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1664020 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көлiгi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1412020 </w:t>
            </w:r>
          </w:p>
        </w:tc>
      </w:tr>
      <w:tr>
        <w:trPr>
          <w:trHeight w:val="94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1412020 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жолдарының жұмыс істеуін қамтамасыз ету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1412020 </w:t>
            </w:r>
          </w:p>
        </w:tc>
      </w:tr>
      <w:tr>
        <w:trPr>
          <w:trHeight w:val="6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Көлiк және коммуникациялар саласындағы өзге де қызметтер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252000 </w:t>
            </w:r>
          </w:p>
        </w:tc>
      </w:tr>
      <w:tr>
        <w:trPr>
          <w:trHeight w:val="94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252000 </w:t>
            </w:r>
          </w:p>
        </w:tc>
      </w:tr>
      <w:tr>
        <w:trPr>
          <w:trHeight w:val="6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Кентiшiлiк (қалаiшiлiк) және ауданiшiлiк қоғамдық жолаушылар тасымалдарын ұйымдастыру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252000 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563753 </w:t>
            </w:r>
          </w:p>
        </w:tc>
      </w:tr>
      <w:tr>
        <w:trPr>
          <w:trHeight w:val="40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Кәсiпкерлiк қызметтi қолдау және бәсекелестікті қорғау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13069 </w:t>
            </w:r>
          </w:p>
        </w:tc>
      </w:tr>
      <w:tr>
        <w:trPr>
          <w:trHeight w:val="6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кәсіпкерлік бөлімі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13069 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бөлімі қызметін қамтамасыз ету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4685 </w:t>
            </w:r>
          </w:p>
        </w:tc>
      </w:tr>
      <w:tr>
        <w:trPr>
          <w:trHeight w:val="43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қызметті қолдау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8384 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550684 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505000 </w:t>
            </w:r>
          </w:p>
        </w:tc>
      </w:tr>
      <w:tr>
        <w:trPr>
          <w:trHeight w:val="9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Шұғыл шығындарға арналған ауданның (облыстық маңызы бар қаланың) жергілікті атқарушы органының резерві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</w:tr>
      <w:tr>
        <w:trPr>
          <w:trHeight w:val="9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техногендік сипаттағы төтенше жағдайларды жою үшін ауданның (облыстық маңызы бар қаланың) жергілікті атқарушы органының төтенше резерві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</w:tr>
      <w:tr>
        <w:trPr>
          <w:trHeight w:val="6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капиталын қалыптастыру немесе ұлғайту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425000 </w:t>
            </w:r>
          </w:p>
        </w:tc>
      </w:tr>
      <w:tr>
        <w:trPr>
          <w:trHeight w:val="9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Соттардың шешiмдерi бойынша мiндеттемелердi орындауға арналған ауданның (облыстық маңызы бар қаланың) жергілікті атқарушы органының резерві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</w:tr>
      <w:tr>
        <w:trPr>
          <w:trHeight w:val="64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бюджеттік жоспарлау бөлімі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25140 </w:t>
            </w:r>
          </w:p>
        </w:tc>
      </w:tr>
      <w:tr>
        <w:trPr>
          <w:trHeight w:val="100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бюджеттік инвестициялық жобалардың (бағдарламалардың) техникалық-экономикалық негіздемелерін әзірлеу және оған сараптама жүргізу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25140 </w:t>
            </w:r>
          </w:p>
        </w:tc>
      </w:tr>
      <w:tr>
        <w:trPr>
          <w:trHeight w:val="9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20544 </w:t>
            </w:r>
          </w:p>
        </w:tc>
      </w:tr>
      <w:tr>
        <w:trPr>
          <w:trHeight w:val="9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шаруашылығы, жолаушылар көлігі және автомобиль жолдары бөлімінің қызметін қамтамасыз ету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20544 </w:t>
            </w:r>
          </w:p>
        </w:tc>
      </w:tr>
      <w:tr>
        <w:trPr>
          <w:trHeight w:val="42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5373784 </w:t>
            </w:r>
          </w:p>
        </w:tc>
      </w:tr>
      <w:tr>
        <w:trPr>
          <w:trHeight w:val="42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5373784 </w:t>
            </w:r>
          </w:p>
        </w:tc>
      </w:tr>
      <w:tr>
        <w:trPr>
          <w:trHeight w:val="3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5373784 </w:t>
            </w:r>
          </w:p>
        </w:tc>
      </w:tr>
      <w:tr>
        <w:trPr>
          <w:trHeight w:val="34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Нысаналы трансферттерді қайтару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47666 </w:t>
            </w:r>
          </w:p>
        </w:tc>
      </w:tr>
      <w:tr>
        <w:trPr>
          <w:trHeight w:val="3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алулар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5326118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ІІІ. Операциялық сальдо -228109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773"/>
        <w:gridCol w:w="973"/>
        <w:gridCol w:w="7593"/>
        <w:gridCol w:w="187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 (мың теңге) 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6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Қаржылық активтерімен жасалатын операциялар бойынша сальдо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-19111 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Мемлекеттің қаржы активтерін сатудан түсетін түсімдер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19111 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Мемлекеттің қаржы активтерін сатудан түсетін түсімдер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19111 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активтерін ел ішінде сатудан түсетін түсімдер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19111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3"/>
        <w:gridCol w:w="8213"/>
        <w:gridCol w:w="1893"/>
      </w:tblGrid>
      <w:tr>
        <w:trPr>
          <w:trHeight w:val="9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 (мың теңге) </w:t>
            </w:r>
          </w:p>
        </w:tc>
      </w:tr>
      <w:tr>
        <w:trPr>
          <w:trHeight w:val="315" w:hRule="atLeast"/>
        </w:trPr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VІ. Бюджет дефициті (профицит)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-208998 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VІІ. Бюджет дефицитін қаржыландыру (профицитті пайдалану)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208998 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2007 жылғы 10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 шешіміне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2006 жылғы 15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 шешіміне 2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Инвестициялық жобаларды іске асыруға бағытталған, 2007 жылға арналған Қарағанды қаласының бюджеттік даму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93"/>
        <w:gridCol w:w="1153"/>
        <w:gridCol w:w="1153"/>
        <w:gridCol w:w="887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әкiмшiсi 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шаруашылығы </w:t>
            </w:r>
          </w:p>
        </w:tc>
      </w:tr>
      <w:tr>
        <w:trPr>
          <w:trHeight w:val="4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 </w:t>
            </w:r>
          </w:p>
        </w:tc>
      </w:tr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дамыту және жайластыру 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</w:t>
            </w:r>
          </w:p>
        </w:tc>
      </w:tr>
      <w:tr>
        <w:trPr>
          <w:trHeight w:val="4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</w:tr>
      <w:tr>
        <w:trPr>
          <w:trHeight w:val="4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объектілерін дамыту 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жүйесін дамыту 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кеңістiк 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саласындағы қызмет 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объектілерін дамыту </w:t>
            </w:r>
          </w:p>
        </w:tc>
      </w:tr>
      <w:tr>
        <w:trPr>
          <w:trHeight w:val="9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объектілерін дамыту 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</w:tr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капиталын қалыптастыру немесе ұлғайту 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2007 жылғы 10 қаңтардағы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 шешіміне 3 қосымша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2006 жылғы 15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5 шешіміне 3 қосымша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қаласының Қазыбек би атындағы және Октябрь аудандарының 2007 жылға арналған бюджеттік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913"/>
        <w:gridCol w:w="913"/>
        <w:gridCol w:w="913"/>
        <w:gridCol w:w="7153"/>
        <w:gridCol w:w="163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Сома, мың теңге 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6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Қазыбек би атындағы ауданның бюджеттік бағдарламалары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604183 </w:t>
            </w:r>
          </w:p>
        </w:tc>
      </w:tr>
      <w:tr>
        <w:trPr>
          <w:trHeight w:val="40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44916 </w:t>
            </w:r>
          </w:p>
        </w:tc>
      </w:tr>
      <w:tr>
        <w:trPr>
          <w:trHeight w:val="6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басқарудың жалпы  функцияларын орындайтын өкілді, атқарушы және басқа органдар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44916 </w:t>
            </w:r>
          </w:p>
        </w:tc>
      </w:tr>
      <w:tr>
        <w:trPr>
          <w:trHeight w:val="70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44916 </w:t>
            </w:r>
          </w:p>
        </w:tc>
      </w:tr>
      <w:tr>
        <w:trPr>
          <w:trHeight w:val="9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ауданның, аудандық маңызы бар қаланың, кенттің, ауылдың (селоның), ауылдық (селолық) округтің әкімі аппараттарының қызметін қамтамасыз ету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44916 </w:t>
            </w:r>
          </w:p>
        </w:tc>
      </w:tr>
      <w:tr>
        <w:trPr>
          <w:trHeight w:val="3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559267 </w:t>
            </w:r>
          </w:p>
        </w:tc>
      </w:tr>
      <w:tr>
        <w:trPr>
          <w:trHeight w:val="3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- мекендерді көркейту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559267 </w:t>
            </w:r>
          </w:p>
        </w:tc>
      </w:tr>
      <w:tr>
        <w:trPr>
          <w:trHeight w:val="7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559267 </w:t>
            </w:r>
          </w:p>
        </w:tc>
      </w:tr>
      <w:tr>
        <w:trPr>
          <w:trHeight w:val="34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мекендерде көшелерді жарықтандыру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236462 </w:t>
            </w:r>
          </w:p>
        </w:tc>
      </w:tr>
      <w:tr>
        <w:trPr>
          <w:trHeight w:val="3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санитариясын қамтамасыз ету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 </w:t>
            </w:r>
          </w:p>
        </w:tc>
      </w:tr>
      <w:tr>
        <w:trPr>
          <w:trHeight w:val="70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Жерлеу орындарын күтіп-ұстау және туысы жоқ адамдарды жерлеу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2410 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319886 </w:t>
            </w:r>
          </w:p>
        </w:tc>
      </w:tr>
      <w:tr>
        <w:trPr>
          <w:trHeight w:val="3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 ауданының бюджеттік бағдарламалары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516286 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53311 </w:t>
            </w:r>
          </w:p>
        </w:tc>
      </w:tr>
      <w:tr>
        <w:trPr>
          <w:trHeight w:val="6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басқарудың жалпы  функцияларын орындайтын өкілді, атқарушы және басқа органдар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53311 </w:t>
            </w:r>
          </w:p>
        </w:tc>
      </w:tr>
      <w:tr>
        <w:trPr>
          <w:trHeight w:val="7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53311 </w:t>
            </w:r>
          </w:p>
        </w:tc>
      </w:tr>
      <w:tr>
        <w:trPr>
          <w:trHeight w:val="103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ауданның, аудандық маңызы бар қаланың, кенттің, ауылдың (селоның), ауылдық (селолық) округтің әкімі аппараттарының қызметін қамтамасыз ету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53311 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462975 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- мекендерді көркейту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462975 </w:t>
            </w:r>
          </w:p>
        </w:tc>
      </w:tr>
      <w:tr>
        <w:trPr>
          <w:trHeight w:val="6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462975 </w:t>
            </w:r>
          </w:p>
        </w:tc>
      </w:tr>
      <w:tr>
        <w:trPr>
          <w:trHeight w:val="3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мекендерде көшелерді жарықтандыру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211941 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санитариясын қамтамасыз ету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 </w:t>
            </w:r>
          </w:p>
        </w:tc>
      </w:tr>
      <w:tr>
        <w:trPr>
          <w:trHeight w:val="3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250705 </w:t>
            </w:r>
          </w:p>
        </w:tc>
      </w:tr>
    </w:tbl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2007 жылғы 10 қаңтардағы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 шешіміне 4 қосымша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2006 жылғы 15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5 шешіміне 4-1 қосымша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Мүгедектерді оңалту жеке бағдарламасына сәйкес мұқтаж мүгедектерді арнайы гигиеналық құралдармен қамтамасыз етуге және ымдау тілі мамандарының, жеке көмекшілердің қызмет көрсетулеріне ағымдағы нысаналы трансферттер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2853"/>
        <w:gridCol w:w="1553"/>
        <w:gridCol w:w="2013"/>
        <w:gridCol w:w="2333"/>
        <w:gridCol w:w="2413"/>
      </w:tblGrid>
      <w:tr>
        <w:trPr>
          <w:trHeight w:val="315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оның ішінде </w:t>
            </w:r>
          </w:p>
        </w:tc>
      </w:tr>
      <w:tr>
        <w:trPr>
          <w:trHeight w:val="12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Арнаулы гигиеналық құралдар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көмекшілердің қызмет көрсетулері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Ымдау тілі мамандарының қызмет көрсетулері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15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"Қарағанды қаласының жұмыспен қамту және әлеуметтік бағдарламалар бөлімі" мемлекеттік мекеме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23001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4726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13667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4608 </w:t>
            </w:r>
          </w:p>
        </w:tc>
      </w:tr>
    </w:tbl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2007 жылғы 10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 шешіміне 5 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2006 жылғы 15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 шешіміне 4-2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басқару деңгейлері арасындағы өкілеттіктердің аражігін ажырату шеңберінде әкімшілік функцияларға берілетін ағымдағы нысаналы трансферттер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8353"/>
        <w:gridCol w:w="3133"/>
      </w:tblGrid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әкiмшiсi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Сома, мың теңге 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"Қарағанды қаласының жер қатынастары бөлімі" мемлекеттік мекеме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3035 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"Қарағанды қаласының ауыл шаруашылық бөлімі" мемлекеттік мекеме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685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3720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