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fc34" w14:textId="674f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шақырылған Қарағанды қалалық мәслихатының 2006 жылғы 15 желтоқсандағы XLII сессиясының "Қарағанды қаласының 2007 жылға арналған бюджеті туралы" N 5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III шақырылған XLVII сессиясының 2007 жылғы 11 сәуірдегі N 3 шешімі. Қарағанды қаласы әділет басқармасында 2007 жылғы 30 сәуірде N 8-1-54 тіркелді. Мерзімінің өтуіне байланысты қолданылуы тоқтатылды (Қарағанды қалалық мәслихат хатшысының 2011 жылғы 12 мамырдағы N 2-9/224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қолданылуы тоқтатылды (Қарағанды қалалық мәслихат хатшысының 2011.05.12 N 2-9/224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ІІІ шақырылған Қарағанды қалалық мәслихатының 2006 жылғы 15 желтоқсандағы XLII сессиясының "Қарағанды қаласының 2007 жылға арналған бюджеті туралы" (нормативтік құқықтық актілерді мемлекеттік тіркеу тізілімінде тіркелген нөмірі N 8-1-46), "Взгляд на события" газетінде 2006 жылғы 20 желтоқсанда N 69 (185) жарияланған), ІІІ шақырылған Қарағанды қалалық мәслихатының 2007 жылғы 10 қаңтардағы XLIV сессиясының "ІІІ шақырылған Қарағанды қалалық мәслихатының 2006 жылғы 15 желтоқсандағы XLII сессиясының "Қарағанды қаласының 2007 жылға арналған бюджеті туралы" N 5 шешіміне өзгертулер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 мемлекеттік тіркеу тізілімінде тіркелген нөмірі N 8-1-48), "Взгляд на события" газетінде 2007 жылғы 14 ақпанында N 18 (206) жарияланған) өзгертулермен толықтырулар енгізілген, 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"18 001 894" сандары "18 567 377"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"1 726 014" сандары "2 216 473"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"4 856 115" сандары "4 957 865"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"18 230 003" сандары "18 536 928"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"-228 109" сандары "30 449"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 операциялары бойынша сальдо - 405 889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- 425 000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сатудан түскен түсім - 19 111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"-208 998" сандары "-375 440"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"208 998" сандары "375 440"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"4 856 115" сандары "4 957 865"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"1 847 104" сандары "1 927 104"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"14 164" сандары "14 314"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сөздермен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облысының 2005-2007 жылдардағы жастары" бағдарламасын іске асыруға, жалпы спортты дамытуға 21 600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3-1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"273 558" сандары "616 118"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6-5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"1 847 104" сандары "1 927 104"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6-10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"14 164" сандары "14 314"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6-23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"273 558" сандары "616 118"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келесі мазмұндағы 6-24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"6-24. қалалық бюджет шығындарының құрамында "Қарағанды облысының 2005-2007 жылдардағы жастары" бағдарламасын іске асыруға, жалпы спортты дамытуға 21 600 мың теңге сомасында нысаналы трансферттер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9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"80 000" сандары "94 653"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ІІІ шақырылған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ХLVІІ сессиясының төрағасы                 Қ.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Қ. Бексұлтанов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2006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2007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3"/>
        <w:gridCol w:w="873"/>
        <w:gridCol w:w="8553"/>
        <w:gridCol w:w="19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18567377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11334101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5528143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5528143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2482755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2482755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1879079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1188110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347268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343701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1193019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563935 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344057 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285027 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251105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251105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58938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31537 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кәсiпорындардың таза кірiсi бөлігіндегі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меншiгіндегі мүлiктi жалға беруден түсетін кірістер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23937 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 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 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15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15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20392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20392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2216473 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1208769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1208769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1007704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979168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28536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4957865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4957865 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4957865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73"/>
        <w:gridCol w:w="813"/>
        <w:gridCol w:w="7973"/>
        <w:gridCol w:w="19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18536928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347627 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267432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22858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22858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146347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146347 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98227 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98227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55293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55293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22688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3814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28791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24902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24902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24902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5033933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715339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715339 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715339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4287860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4287860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4003710 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сатып алу және жеткiзу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62463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 үшін қосымша білім беру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221301 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30734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30734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16420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14314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919161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858821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463307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40452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36427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200087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әскерлер мен мерзімді қызметтегі әскери қызметкерлерді әлеуметтік қолдау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75961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29047 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23001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60340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60340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46734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11873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3922361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2811144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2811144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1649675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1161469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112565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112565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105565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998652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998652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436660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2394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558760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769642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649967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526837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421925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104912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10516 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71859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67633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66515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 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4226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4226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35457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24808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6808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iске асыру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 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64665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21243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16657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16657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18004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92246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79036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10393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жоспарын әзірлеу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68643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1742811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1491011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1491011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1491011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251800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Кентiшiлiк (қалаiшiлiк) және ауданiшiлiк қоғамдық жолаушылар тасымалдарын ұйымдастыру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251800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153266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13069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13069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4685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8384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140197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94653 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маңызы бар қаланың) жергілікті атқарушы органының төтенше резерві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шешiмдерi бойынша мiндеттемелердi орындауға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73933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47666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5326118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ІІІ. Операциялық сальдо 30449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913"/>
        <w:gridCol w:w="1033"/>
        <w:gridCol w:w="7633"/>
        <w:gridCol w:w="1973"/>
      </w:tblGrid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активтерімен жасалатын операциялар бойынша сальдо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405889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425000 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912"/>
        <w:gridCol w:w="1032"/>
        <w:gridCol w:w="7796"/>
        <w:gridCol w:w="197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6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6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31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13"/>
        <w:gridCol w:w="833"/>
        <w:gridCol w:w="8573"/>
        <w:gridCol w:w="1973"/>
      </w:tblGrid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дефициті (профицит)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-375440 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VІІ. Бюджет дефицитін қаржыландыру (профицитті пайдалану)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375440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2006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2007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53"/>
        <w:gridCol w:w="653"/>
        <w:gridCol w:w="8513"/>
        <w:gridCol w:w="2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Қазыбек би атындағы ауданның бюджеттік бағдарламалары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601848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556932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556932 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556932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235991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318038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ауданының бюджеттік бағдарламалары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495031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441720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441720 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441720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200669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240722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