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185c" w14:textId="0211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 шақырылған Қарағанды қалалық мәслихатының 2006 жылғы 15 желтоқсандағы XLII сессиясының "Қарағанды қаласының 2007 жылға арналған бюджеті туралы" N 5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III шақырылған LII сессиясының 2007 жылғы 18 шілдедегі N 10 шешімі. Қарағанды облысы Қарағанды қаласы әділет басқармасында 2007 жылғы 16 тамызда N 8-1-59 тіркелді. Мерзімінің өтуіне байланысты қолданылуы тоқтатылды (Қарағанды қалалық мәслихат хатшысының 2011 жылғы 12 мамырдағы N 2-9/224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қолданылуы тоқтатылды (Қарағанды қалалық мәслихат хатшысының 2011.05.12 N 2-9/224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ІІІ шақырылған Қарағанды қалалық мәслихатының 2006 жылғы 15 желтоқсандағы XLII сессиясының "Қарағанды қаласының 2007 жылға арналған бюджеті туралы" N 5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(нормативтiк құқықтық кесiмдердi мемлекеттiк тiркеу тiзiлiмiндегі тіркелген нөмірі - 8-1-46), "Взгляд на события" газетінде 2006 жылғы 20 желтоқсанда N 69 (185) жарияланған), ІІІ шақырылған Қарағанды қалалық мәслихатының 2007 жылғы 10 қаңтардағы XLIV сессиясының "ІІІ шақырылған Қарағанды қалалық мәслихатының 2006 жылғы 15 желтоқсандағы XLII сессиясының "Қарағанды қаласының 2007 жылға арналған бюджеті туралы" N 5 шешіміне өзгертулер мен толықтырулар енгізу туралы" N 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(нормативтiк құқықтық кесiмдердi мемлекеттiк тiркеу тiзiлiмiндегі тіркелген нөмірі - 8-1-48), "Взгляд на события" газетінде 2007 жылғы 14 ақпанында N 18 (206) жарияланған), ІІІ шақырылған Қарағанды қалалық мәслихатының 2007 жылғы 11 сәуірдегі XLVІІ сессиясының "ІІІ шақырылған Қарағанды қалалық мәслихатының 2006 жылғы 15 желтоқсандағы XLII сессиясының "Қарағанды қаласының 2007 жылға арналған бюджеті туралы" N 5 шешіміне өзгертулер мен толықтырулар енгізу туралы" N 3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(нормативтiк құқықтық кесiмдердi мемлекеттiк тiркеу тiзiлiмiндегі тіркелген нөмірі - 8-1-54), "Взгляд на события" газетінде 2007 жылғы 9 мамырында N 51 (239) жарияланған) өзгертулер мен толықтырулар енгізілген,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"18 567 377" сандары "18 889 385"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"11 334 101" сандары "11 314 692"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"4 957 865" сандары "5 299 282"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"18 536 928" сандары "18 734 706"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"30 449" сандары "154 679"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"405 889" сандары "530 119"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"425 000" сандары "549 230"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"4 957 865" сандары "5 299 282"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"149 992" сандары "200 143"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"1 927 104" сандары "2 047 579"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"1 105 669" сандары "1 095 750"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абзац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"425 000" сандары "525 000"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"3427" сандары "309"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"23001" сандары "24 164"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төртінші, жиырма бесінші абзацтарда: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"." тыныс белгілері ";" тыныс белгілеріне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сөздермен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"бюджетке түскен түсімдердің шығындарын төлеу 19 409 мың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саласында мемлекеттік жүйенің жаңа технологияларын енгізу 70256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6-2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"149 992" сандары "200 143"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6-5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"1 927 104" сандары "2 047 579"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6-7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"1 105 669" сандары "1 095 750"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6-8 тармағы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6-9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"425 000" сандары "525 000"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6-19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"3 427" сандары "309"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6-20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"23 001" сандары "24 164"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келесі мазмұндағы 6-25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"6-25. қалалық бюджет шығындарының құрамында білім саласында мемлекеттік жүйенің жаңа технологияларын енгізуге 70 256 мың теңге сомада нысаналы трансферттер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9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"94 653" сандары "103 815"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көрсетілген шешімнің 1, 2, 3, 4-1 қосымшалары осы шешімнің 1, 2, 3,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2007 жылдың 1 қаңтарынан бастап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III шақырылған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LII сессиясының төрайымы           Е. Сарсембаева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Қ. Бексұлтанов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2007 жылғы 18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 шешіміне 1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2006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2007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73"/>
        <w:gridCol w:w="1293"/>
        <w:gridCol w:w="7873"/>
        <w:gridCol w:w="2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18889385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11314692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5528143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5528143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2482755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2482755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1879079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1188110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347268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343701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1173610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544526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344057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285027 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 және (немесе) құжаттар бергені үшін оған уәкілеттігі бар мемлекеттік органдар немесе лауазымды адамдар алатын міндетті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251105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251105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58938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31537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кәсiпорындардың таза кірiсi бөлігіндегі түсімдер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меншiгіндегі мүлiктi жалға беруден түсетін кірістер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23937 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 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 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</w:tr>
      <w:tr>
        <w:trPr>
          <w:trHeight w:val="15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</w:tr>
      <w:tr>
        <w:trPr>
          <w:trHeight w:val="15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20392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20392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2216473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1208769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1208769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1007704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979168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28536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5299282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5299282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5299282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93"/>
        <w:gridCol w:w="1013"/>
        <w:gridCol w:w="1213"/>
        <w:gridCol w:w="7093"/>
        <w:gridCol w:w="18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18734706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347978 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267432 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22858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146347 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146347 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98227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98227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55644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55644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29264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24902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5158540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715339 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715339 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715339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4412467 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4412467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4058061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мемлекеттiк бiлiм беру ұйымдары үшiн оқулықтармен оқу-әдiстемелiк кешендерді сатып алу және жеткiзу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62463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221301 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мемлекеттік жүйенің жаңа технологияларын енгізу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882674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822910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427396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40452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8547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189479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әскерлер мен мерзімді қызметтегі әскери қызметкерлерді әлеуметтік қолдау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 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75961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14881 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39744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395514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395514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59764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59764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46734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4008058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2807310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2807310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1649675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 инфрақұрылымды дамыту және жайластыру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1157635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205565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105565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105565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995183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995183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440618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551333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768817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649967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526837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421925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104912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10516 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 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71053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67633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66515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 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35438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6981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6981 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24808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iске асыру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3649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3649 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64665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объектілерін дамыту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жөнiндегi жұмыстарды ұйымдастыру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91703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91703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13210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78493 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10393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құрылысының бас жоспарларының әзірлеу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1758678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1506878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1506878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1506878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251800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251800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Кентiшiлiк (қалаiшiлiк) және ауданiшiлiк қоғамдық жолаушылар тасымалдарын ұйымдастыру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162377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4634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149359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103815 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(облыстық маңызы бар қаланың) жергілікті атқарушы органының төтенше резерві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29162 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шешiмдерi бойынша мiндеттемелердi орындауға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73933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20544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47666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5326118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ІІІ. Операциялық сальдо                                154679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713"/>
        <w:gridCol w:w="753"/>
        <w:gridCol w:w="7093"/>
        <w:gridCol w:w="1813"/>
      </w:tblGrid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Қаржылық активтерімен жасалатын операциялар бойынша сальдо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530119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549230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549230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549230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549230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1113"/>
        <w:gridCol w:w="1353"/>
        <w:gridCol w:w="7093"/>
        <w:gridCol w:w="18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713"/>
        <w:gridCol w:w="753"/>
        <w:gridCol w:w="7093"/>
        <w:gridCol w:w="1813"/>
      </w:tblGrid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дефициті (профицит)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-375440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VІІ. Бюджет дефицитін қаржыландыру (профицитті пайдалану)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375440 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2007 жылғы 18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 шешіміне 2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2006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 шешіміне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Инвестициялық жобаларды іске асыруға бағытталған, 2007 жылға арналған Қарағанды қаласының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833"/>
        <w:gridCol w:w="993"/>
        <w:gridCol w:w="92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объектілерін дамыту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2007 жылғы 18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 шешіміне 3 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2006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 шешіміне 3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2007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33"/>
        <w:gridCol w:w="993"/>
        <w:gridCol w:w="1113"/>
        <w:gridCol w:w="7573"/>
        <w:gridCol w:w="16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Қазыбек би атындағы ауданның бюджеттік бағдарламалары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605806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 функцияларын орындайтын өкілді, атқарушы және басқа органдар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560890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560890 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560890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239949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2394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318038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ауданының бюджеттік бағдарламалары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487604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 функцияларын орындайтын өкілді, атқарушы және басқа органдар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434293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434293 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434293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200669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233295 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2007 жылғы 18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 шешіміне 4 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2006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 шешіміне 4-1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оңалту жеке бағдарламасына сәйкес мұқтаж мүгедектерді арнайы гигиеналық құралдармен қамтамасыз етуге және ымдау тілі мамандарының, жеке көмекшілердің қызмет көрсетулеріне ағымдағы нысаналы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3170"/>
        <w:gridCol w:w="1464"/>
        <w:gridCol w:w="2447"/>
        <w:gridCol w:w="2450"/>
        <w:gridCol w:w="2783"/>
      </w:tblGrid>
      <w:tr>
        <w:trPr>
          <w:trHeight w:val="315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гигиеналық құралдар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көмекшілердің қызмет көрсетулері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Ымдау тілі мамандарының қызмет көрсетулері 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2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қаласының жұмыспен қамту және әлеуметтік бағдарламалар бөлімі" мемлекеттік мекеме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24164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5361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13756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