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bafb" w14:textId="19db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ІІІ шақырылған Қарағанды қалалық мәслихатының 2006 жылғы 15 желтоқсандағы XLII сессиясының "Қарағанды қаласының 2007 жылға арналған бюджеті туралы" N 5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II сессиясының 2007 жылғы 24 қазандағы N 19 шешімі. Қарағанды облысы Қарағанды қаласы әділет басқармасында 2007 жылғы 12 қарашада N 8-1-63 тіркелді. Мерзімінің өтуіне байланысты қолданылуы тоқтатылды (Қарағанды қалалық мәслихат хатшысының 2011 жылғы 12 мамырдағы N 2-9/224 хатымен)</w:t>
      </w:r>
    </w:p>
    <w:p>
      <w:pPr>
        <w:spacing w:after="0"/>
        <w:ind w:left="0"/>
        <w:jc w:val="both"/>
      </w:pPr>
      <w:r>
        <w:rPr>
          <w:rFonts w:ascii="Times New Roman"/>
          <w:b w:val="false"/>
          <w:i w:val="false"/>
          <w:color w:val="ff0000"/>
          <w:sz w:val="28"/>
        </w:rPr>
        <w:t>      Ескерту. Мерзімінің өтуіне байланысты қолданылуы тоқтатылды (Қарағанды қалалық мәслихат хатшысының 2011.05.12 N 2-9/224 хатымен).</w:t>
      </w:r>
    </w:p>
    <w:bookmarkStart w:name="z1" w:id="0"/>
    <w:p>
      <w:pPr>
        <w:spacing w:after="0"/>
        <w:ind w:left="0"/>
        <w:jc w:val="both"/>
      </w:pPr>
      <w:r>
        <w:rPr>
          <w:rFonts w:ascii="Times New Roman"/>
          <w:b w:val="false"/>
          <w:i w:val="false"/>
          <w:color w:val="000000"/>
          <w:sz w:val="28"/>
        </w:rPr>
        <w:t>
    Қазақстан Республикасының 2004 жылғы 24 сәуірдегі </w:t>
      </w:r>
      <w:r>
        <w:rPr>
          <w:rFonts w:ascii="Times New Roman"/>
          <w:b w:val="false"/>
          <w:i w:val="false"/>
          <w:color w:val="000000"/>
          <w:sz w:val="28"/>
        </w:rPr>
        <w:t xml:space="preserve">Бюджеттік кодексіне </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Қарағанды қалалық мәслихаты ШЕШІМ ЕТТІ: </w:t>
      </w:r>
    </w:p>
    <w:bookmarkEnd w:id="0"/>
    <w:bookmarkStart w:name="z2" w:id="1"/>
    <w:p>
      <w:pPr>
        <w:spacing w:after="0"/>
        <w:ind w:left="0"/>
        <w:jc w:val="both"/>
      </w:pPr>
      <w:r>
        <w:rPr>
          <w:rFonts w:ascii="Times New Roman"/>
          <w:b w:val="false"/>
          <w:i w:val="false"/>
          <w:color w:val="000000"/>
          <w:sz w:val="28"/>
        </w:rPr>
        <w:t>
    1. ІІІ шақырылған Қарағанды қалалық мәслихатының 2006 жылғы 15 желтоқсандағы XLII сессиясының "Қарағанды қаласының 2007 жылға арналған бюджеті туралы" N 5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кесімдерді мемлекеттік тіркеу тізіліміндегі тіркелген нөмірі - 8-1-46), "Взгляд на события" газетінде 2006 жылғы 20 желтоқсанда N 69 (185) жарияланған), ІІІ шақырылған Қарағанды қалалық мәслихатының 2007 жылғы 10 қаңтардағы XLIV сессиясының "ІІІ шақырылған Қарағанды қалалық мәслихатының 2006 жылғы 15 желтоқсандағы XLII сессиясының "Қарағанды қаласының 2007 жылға арналған бюджеті туралы" N 5 шешіміне өзгертулер мен толықтырулар енгізу туралы" N 3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кесімдерді мемлекеттік тіркеу тізіліміндегі тіркелген нөмірі - 8-1-48), "Взгляд на события" газетінде 2007 жылғы 14 ақпанында N 18 (206) жарияланған), ІІІ шақырылған Қарағанды қалалық мәслихатының 2007 жылғы 11 сәуірдегі XLVII сессиясының "ІІІ шақырылған Қарағанды қалалық мәслихатының 2006 жылғы 15 желтоқсандағы XLII сессиясының "Қарағанды қаласының 2007 жылға арналған бюджеті туралы" N 5 шешіміне өзгертулер мен толықтырулар енгізу туралы" N 3 </w:t>
      </w:r>
      <w:r>
        <w:rPr>
          <w:rFonts w:ascii="Times New Roman"/>
          <w:b w:val="false"/>
          <w:i w:val="false"/>
          <w:color w:val="000000"/>
          <w:sz w:val="28"/>
        </w:rPr>
        <w:t xml:space="preserve">шешімімен </w:t>
      </w:r>
      <w:r>
        <w:rPr>
          <w:rFonts w:ascii="Times New Roman"/>
          <w:b w:val="false"/>
          <w:i w:val="false"/>
          <w:color w:val="000000"/>
          <w:sz w:val="28"/>
        </w:rPr>
        <w:t>(нормативтік құқықтық кесімдерді мемлекеттік тіркеу тізіліміндегі тіркелген нөмірі - 8-1-54), "Взгляд на события" газетінде 2007 жылғы 9 мамырында N 51 (239) жарияланған) өзгертулер мен толықтырулар енгізілген, ІІІ шақырылған Қарағанды қалалық мәслихатының 2007 жылғы 18 шілдедегі LII сессиясының "ІІІ шақырылған Қарағанды қалалық мәслихатының 2006 жылғы 15 желтоқсандағы XLII сессиясының "Қарағанды қаласының 2007 жылға арналған бюджеті туралы" N 5 шешіміне өзгертулер мен толықтырулар енгізу туралы" N 10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кесімдерді мемлекеттік тіркеу тізіліміндегі тіркелген нөмірі - 8-1-59), "Взгляд на события" газетінде 2007 жылғы 22 тамызда N 96 (284) жарияланған) өзгертулер мен толықтырулар енгізілген, келесі өзгертулер мен толықтырулар енгізілсін: </w:t>
      </w:r>
    </w:p>
    <w:bookmarkEnd w:id="1"/>
    <w:p>
      <w:pPr>
        <w:spacing w:after="0"/>
        <w:ind w:left="0"/>
        <w:jc w:val="both"/>
      </w:pPr>
      <w:r>
        <w:rPr>
          <w:rFonts w:ascii="Times New Roman"/>
          <w:b w:val="false"/>
          <w:i w:val="false"/>
          <w:color w:val="000000"/>
          <w:sz w:val="28"/>
        </w:rPr>
        <w:t xml:space="preserve">    1) 1 тармақтағы: </w:t>
      </w:r>
    </w:p>
    <w:p>
      <w:pPr>
        <w:spacing w:after="0"/>
        <w:ind w:left="0"/>
        <w:jc w:val="both"/>
      </w:pPr>
      <w:r>
        <w:rPr>
          <w:rFonts w:ascii="Times New Roman"/>
          <w:b w:val="false"/>
          <w:i w:val="false"/>
          <w:color w:val="000000"/>
          <w:sz w:val="28"/>
        </w:rPr>
        <w:t xml:space="preserve">    1) тармақшадағы: </w:t>
      </w:r>
    </w:p>
    <w:p>
      <w:pPr>
        <w:spacing w:after="0"/>
        <w:ind w:left="0"/>
        <w:jc w:val="both"/>
      </w:pPr>
      <w:r>
        <w:rPr>
          <w:rFonts w:ascii="Times New Roman"/>
          <w:b w:val="false"/>
          <w:i w:val="false"/>
          <w:color w:val="000000"/>
          <w:sz w:val="28"/>
        </w:rPr>
        <w:t xml:space="preserve">    "18 889 385" сандары "18 905 649" сандарына ауыстырылсын; </w:t>
      </w:r>
    </w:p>
    <w:p>
      <w:pPr>
        <w:spacing w:after="0"/>
        <w:ind w:left="0"/>
        <w:jc w:val="both"/>
      </w:pPr>
      <w:r>
        <w:rPr>
          <w:rFonts w:ascii="Times New Roman"/>
          <w:b w:val="false"/>
          <w:i w:val="false"/>
          <w:color w:val="000000"/>
          <w:sz w:val="28"/>
        </w:rPr>
        <w:t xml:space="preserve">    "11 314 692" сандары "11 740 051" сандарына ауыстырылсын; </w:t>
      </w:r>
    </w:p>
    <w:p>
      <w:pPr>
        <w:spacing w:after="0"/>
        <w:ind w:left="0"/>
        <w:jc w:val="both"/>
      </w:pPr>
      <w:r>
        <w:rPr>
          <w:rFonts w:ascii="Times New Roman"/>
          <w:b w:val="false"/>
          <w:i w:val="false"/>
          <w:color w:val="000000"/>
          <w:sz w:val="28"/>
        </w:rPr>
        <w:t xml:space="preserve">    "58 938" сандары "50 350" сандарына ауыстырылсын; </w:t>
      </w:r>
    </w:p>
    <w:p>
      <w:pPr>
        <w:spacing w:after="0"/>
        <w:ind w:left="0"/>
        <w:jc w:val="both"/>
      </w:pPr>
      <w:r>
        <w:rPr>
          <w:rFonts w:ascii="Times New Roman"/>
          <w:b w:val="false"/>
          <w:i w:val="false"/>
          <w:color w:val="000000"/>
          <w:sz w:val="28"/>
        </w:rPr>
        <w:t xml:space="preserve">    "2 216 473" сандары "1 571 915" сандарына ауыстырылсын; </w:t>
      </w:r>
    </w:p>
    <w:p>
      <w:pPr>
        <w:spacing w:after="0"/>
        <w:ind w:left="0"/>
        <w:jc w:val="both"/>
      </w:pPr>
      <w:r>
        <w:rPr>
          <w:rFonts w:ascii="Times New Roman"/>
          <w:b w:val="false"/>
          <w:i w:val="false"/>
          <w:color w:val="000000"/>
          <w:sz w:val="28"/>
        </w:rPr>
        <w:t xml:space="preserve">    "5 299 282" сандары "5 543 333" сандарына ауыстырылсын; </w:t>
      </w:r>
    </w:p>
    <w:p>
      <w:pPr>
        <w:spacing w:after="0"/>
        <w:ind w:left="0"/>
        <w:jc w:val="both"/>
      </w:pPr>
      <w:r>
        <w:rPr>
          <w:rFonts w:ascii="Times New Roman"/>
          <w:b w:val="false"/>
          <w:i w:val="false"/>
          <w:color w:val="000000"/>
          <w:sz w:val="28"/>
        </w:rPr>
        <w:t xml:space="preserve">    2) тармақшадағы: </w:t>
      </w:r>
    </w:p>
    <w:p>
      <w:pPr>
        <w:spacing w:after="0"/>
        <w:ind w:left="0"/>
        <w:jc w:val="both"/>
      </w:pPr>
      <w:r>
        <w:rPr>
          <w:rFonts w:ascii="Times New Roman"/>
          <w:b w:val="false"/>
          <w:i w:val="false"/>
          <w:color w:val="000000"/>
          <w:sz w:val="28"/>
        </w:rPr>
        <w:t xml:space="preserve">    "18 734 706" сандары "19 040 970" сандарына ауыстырылсын; </w:t>
      </w:r>
    </w:p>
    <w:p>
      <w:pPr>
        <w:spacing w:after="0"/>
        <w:ind w:left="0"/>
        <w:jc w:val="both"/>
      </w:pPr>
      <w:r>
        <w:rPr>
          <w:rFonts w:ascii="Times New Roman"/>
          <w:b w:val="false"/>
          <w:i w:val="false"/>
          <w:color w:val="000000"/>
          <w:sz w:val="28"/>
        </w:rPr>
        <w:t xml:space="preserve">    3) тармақшадағы: </w:t>
      </w:r>
    </w:p>
    <w:p>
      <w:pPr>
        <w:spacing w:after="0"/>
        <w:ind w:left="0"/>
        <w:jc w:val="both"/>
      </w:pPr>
      <w:r>
        <w:rPr>
          <w:rFonts w:ascii="Times New Roman"/>
          <w:b w:val="false"/>
          <w:i w:val="false"/>
          <w:color w:val="000000"/>
          <w:sz w:val="28"/>
        </w:rPr>
        <w:t xml:space="preserve">    "154 679" сандары "-135 321" сандарына ауыстырылсын; </w:t>
      </w:r>
    </w:p>
    <w:p>
      <w:pPr>
        <w:spacing w:after="0"/>
        <w:ind w:left="0"/>
        <w:jc w:val="both"/>
      </w:pPr>
      <w:r>
        <w:rPr>
          <w:rFonts w:ascii="Times New Roman"/>
          <w:b w:val="false"/>
          <w:i w:val="false"/>
          <w:color w:val="000000"/>
          <w:sz w:val="28"/>
        </w:rPr>
        <w:t xml:space="preserve">    4) тармақшадағы: </w:t>
      </w:r>
    </w:p>
    <w:p>
      <w:pPr>
        <w:spacing w:after="0"/>
        <w:ind w:left="0"/>
        <w:jc w:val="both"/>
      </w:pPr>
      <w:r>
        <w:rPr>
          <w:rFonts w:ascii="Times New Roman"/>
          <w:b w:val="false"/>
          <w:i w:val="false"/>
          <w:color w:val="000000"/>
          <w:sz w:val="28"/>
        </w:rPr>
        <w:t xml:space="preserve">    "530 119" сандары "735 119" сандарына ауыстырылсын; </w:t>
      </w:r>
    </w:p>
    <w:p>
      <w:pPr>
        <w:spacing w:after="0"/>
        <w:ind w:left="0"/>
        <w:jc w:val="both"/>
      </w:pPr>
      <w:r>
        <w:rPr>
          <w:rFonts w:ascii="Times New Roman"/>
          <w:b w:val="false"/>
          <w:i w:val="false"/>
          <w:color w:val="000000"/>
          <w:sz w:val="28"/>
        </w:rPr>
        <w:t xml:space="preserve">    "549 230" сандары "754 230" сандарына ауыстырылсын; </w:t>
      </w:r>
    </w:p>
    <w:p>
      <w:pPr>
        <w:spacing w:after="0"/>
        <w:ind w:left="0"/>
        <w:jc w:val="both"/>
      </w:pPr>
      <w:r>
        <w:rPr>
          <w:rFonts w:ascii="Times New Roman"/>
          <w:b w:val="false"/>
          <w:i w:val="false"/>
          <w:color w:val="000000"/>
          <w:sz w:val="28"/>
        </w:rPr>
        <w:t xml:space="preserve">    5), 6) тармақшаларындағы: </w:t>
      </w:r>
    </w:p>
    <w:p>
      <w:pPr>
        <w:spacing w:after="0"/>
        <w:ind w:left="0"/>
        <w:jc w:val="both"/>
      </w:pPr>
      <w:r>
        <w:rPr>
          <w:rFonts w:ascii="Times New Roman"/>
          <w:b w:val="false"/>
          <w:i w:val="false"/>
          <w:color w:val="000000"/>
          <w:sz w:val="28"/>
        </w:rPr>
        <w:t xml:space="preserve">    "375 440" сандары "870 440" сандарына ауыстырылсын; </w:t>
      </w:r>
    </w:p>
    <w:p>
      <w:pPr>
        <w:spacing w:after="0"/>
        <w:ind w:left="0"/>
        <w:jc w:val="both"/>
      </w:pPr>
      <w:r>
        <w:rPr>
          <w:rFonts w:ascii="Times New Roman"/>
          <w:b w:val="false"/>
          <w:i w:val="false"/>
          <w:color w:val="000000"/>
          <w:sz w:val="28"/>
        </w:rPr>
        <w:t xml:space="preserve">    2) 2 тармақтағы: </w:t>
      </w:r>
    </w:p>
    <w:p>
      <w:pPr>
        <w:spacing w:after="0"/>
        <w:ind w:left="0"/>
        <w:jc w:val="both"/>
      </w:pPr>
      <w:r>
        <w:rPr>
          <w:rFonts w:ascii="Times New Roman"/>
          <w:b w:val="false"/>
          <w:i w:val="false"/>
          <w:color w:val="000000"/>
          <w:sz w:val="28"/>
        </w:rPr>
        <w:t xml:space="preserve">    "100" сандары "81" сандарына ауыстырылсын; </w:t>
      </w:r>
    </w:p>
    <w:p>
      <w:pPr>
        <w:spacing w:after="0"/>
        <w:ind w:left="0"/>
        <w:jc w:val="both"/>
      </w:pPr>
      <w:r>
        <w:rPr>
          <w:rFonts w:ascii="Times New Roman"/>
          <w:b w:val="false"/>
          <w:i w:val="false"/>
          <w:color w:val="000000"/>
          <w:sz w:val="28"/>
        </w:rPr>
        <w:t xml:space="preserve">    3) 3 тармақтағы: </w:t>
      </w:r>
    </w:p>
    <w:p>
      <w:pPr>
        <w:spacing w:after="0"/>
        <w:ind w:left="0"/>
        <w:jc w:val="both"/>
      </w:pPr>
      <w:r>
        <w:rPr>
          <w:rFonts w:ascii="Times New Roman"/>
          <w:b w:val="false"/>
          <w:i w:val="false"/>
          <w:color w:val="000000"/>
          <w:sz w:val="28"/>
        </w:rPr>
        <w:t xml:space="preserve">    "5 299 282" сандары "5 543 333" сандарына ауыстырылсын; </w:t>
      </w:r>
    </w:p>
    <w:p>
      <w:pPr>
        <w:spacing w:after="0"/>
        <w:ind w:left="0"/>
        <w:jc w:val="both"/>
      </w:pPr>
      <w:r>
        <w:rPr>
          <w:rFonts w:ascii="Times New Roman"/>
          <w:b w:val="false"/>
          <w:i w:val="false"/>
          <w:color w:val="000000"/>
          <w:sz w:val="28"/>
        </w:rPr>
        <w:t xml:space="preserve">    "2 047 579" сандары "2 186 846" сандарына ауыстырылсын; </w:t>
      </w:r>
    </w:p>
    <w:p>
      <w:pPr>
        <w:spacing w:after="0"/>
        <w:ind w:left="0"/>
        <w:jc w:val="both"/>
      </w:pPr>
      <w:r>
        <w:rPr>
          <w:rFonts w:ascii="Times New Roman"/>
          <w:b w:val="false"/>
          <w:i w:val="false"/>
          <w:color w:val="000000"/>
          <w:sz w:val="28"/>
        </w:rPr>
        <w:t xml:space="preserve">    "8 384" сандары "8 360" сандарына ауыстырылсын; </w:t>
      </w:r>
    </w:p>
    <w:p>
      <w:pPr>
        <w:spacing w:after="0"/>
        <w:ind w:left="0"/>
        <w:jc w:val="both"/>
      </w:pPr>
      <w:r>
        <w:rPr>
          <w:rFonts w:ascii="Times New Roman"/>
          <w:b w:val="false"/>
          <w:i w:val="false"/>
          <w:color w:val="000000"/>
          <w:sz w:val="28"/>
        </w:rPr>
        <w:t xml:space="preserve">    "70 256" сандары "70 064" сандарына ауыстырылсын; </w:t>
      </w:r>
    </w:p>
    <w:p>
      <w:pPr>
        <w:spacing w:after="0"/>
        <w:ind w:left="0"/>
        <w:jc w:val="both"/>
      </w:pPr>
      <w:r>
        <w:rPr>
          <w:rFonts w:ascii="Times New Roman"/>
          <w:b w:val="false"/>
          <w:i w:val="false"/>
          <w:color w:val="000000"/>
          <w:sz w:val="28"/>
        </w:rPr>
        <w:t xml:space="preserve">    "525 000" сандары "630 000" сандарына ауыстырылсын; </w:t>
      </w:r>
    </w:p>
    <w:p>
      <w:pPr>
        <w:spacing w:after="0"/>
        <w:ind w:left="0"/>
        <w:jc w:val="both"/>
      </w:pPr>
      <w:r>
        <w:rPr>
          <w:rFonts w:ascii="Times New Roman"/>
          <w:b w:val="false"/>
          <w:i w:val="false"/>
          <w:color w:val="000000"/>
          <w:sz w:val="28"/>
        </w:rPr>
        <w:t xml:space="preserve">    4) 4 тармақ келесі редакцияда баяндалсын: </w:t>
      </w:r>
    </w:p>
    <w:p>
      <w:pPr>
        <w:spacing w:after="0"/>
        <w:ind w:left="0"/>
        <w:jc w:val="both"/>
      </w:pPr>
      <w:r>
        <w:rPr>
          <w:rFonts w:ascii="Times New Roman"/>
          <w:b w:val="false"/>
          <w:i w:val="false"/>
          <w:color w:val="000000"/>
          <w:sz w:val="28"/>
        </w:rPr>
        <w:t xml:space="preserve">    "4. 2 қосымшаға сәйкес, бюджеттік инвестициялық жобаларды іске асыруға және қалыптастыруға немесе заңды тұлғалардың жарғылық капиталын ұлғайтуға жіберілген бюджеттік бағдарламаларды бөлінуімен бірге 2007 жылға арналған қала дамуының бюджеттік бағдарламалары бекітілсін."; </w:t>
      </w:r>
    </w:p>
    <w:p>
      <w:pPr>
        <w:spacing w:after="0"/>
        <w:ind w:left="0"/>
        <w:jc w:val="both"/>
      </w:pPr>
      <w:r>
        <w:rPr>
          <w:rFonts w:ascii="Times New Roman"/>
          <w:b w:val="false"/>
          <w:i w:val="false"/>
          <w:color w:val="000000"/>
          <w:sz w:val="28"/>
        </w:rPr>
        <w:t xml:space="preserve">    5) 6-5 тармақтағы: </w:t>
      </w:r>
    </w:p>
    <w:p>
      <w:pPr>
        <w:spacing w:after="0"/>
        <w:ind w:left="0"/>
        <w:jc w:val="both"/>
      </w:pPr>
      <w:r>
        <w:rPr>
          <w:rFonts w:ascii="Times New Roman"/>
          <w:b w:val="false"/>
          <w:i w:val="false"/>
          <w:color w:val="000000"/>
          <w:sz w:val="28"/>
        </w:rPr>
        <w:t xml:space="preserve">    "2 047 579" сандары "2 186 846" сандарына ауыстырылсын; </w:t>
      </w:r>
    </w:p>
    <w:p>
      <w:pPr>
        <w:spacing w:after="0"/>
        <w:ind w:left="0"/>
        <w:jc w:val="both"/>
      </w:pPr>
      <w:r>
        <w:rPr>
          <w:rFonts w:ascii="Times New Roman"/>
          <w:b w:val="false"/>
          <w:i w:val="false"/>
          <w:color w:val="000000"/>
          <w:sz w:val="28"/>
        </w:rPr>
        <w:t xml:space="preserve">    6) 6-6 тармақтағы: </w:t>
      </w:r>
    </w:p>
    <w:p>
      <w:pPr>
        <w:spacing w:after="0"/>
        <w:ind w:left="0"/>
        <w:jc w:val="both"/>
      </w:pPr>
      <w:r>
        <w:rPr>
          <w:rFonts w:ascii="Times New Roman"/>
          <w:b w:val="false"/>
          <w:i w:val="false"/>
          <w:color w:val="000000"/>
          <w:sz w:val="28"/>
        </w:rPr>
        <w:t xml:space="preserve">    "8 384" сандары "8 360" сандарына ауыстырылсын; </w:t>
      </w:r>
    </w:p>
    <w:p>
      <w:pPr>
        <w:spacing w:after="0"/>
        <w:ind w:left="0"/>
        <w:jc w:val="both"/>
      </w:pPr>
      <w:r>
        <w:rPr>
          <w:rFonts w:ascii="Times New Roman"/>
          <w:b w:val="false"/>
          <w:i w:val="false"/>
          <w:color w:val="000000"/>
          <w:sz w:val="28"/>
        </w:rPr>
        <w:t xml:space="preserve">    7) 6-9 тармақтағы: </w:t>
      </w:r>
    </w:p>
    <w:p>
      <w:pPr>
        <w:spacing w:after="0"/>
        <w:ind w:left="0"/>
        <w:jc w:val="both"/>
      </w:pPr>
      <w:r>
        <w:rPr>
          <w:rFonts w:ascii="Times New Roman"/>
          <w:b w:val="false"/>
          <w:i w:val="false"/>
          <w:color w:val="000000"/>
          <w:sz w:val="28"/>
        </w:rPr>
        <w:t xml:space="preserve">    "525 000" сандары "630 000" сандарына ауыстырылсын; </w:t>
      </w:r>
    </w:p>
    <w:p>
      <w:pPr>
        <w:spacing w:after="0"/>
        <w:ind w:left="0"/>
        <w:jc w:val="both"/>
      </w:pPr>
      <w:r>
        <w:rPr>
          <w:rFonts w:ascii="Times New Roman"/>
          <w:b w:val="false"/>
          <w:i w:val="false"/>
          <w:color w:val="000000"/>
          <w:sz w:val="28"/>
        </w:rPr>
        <w:t xml:space="preserve">    8) 6-25 тармақтағы: </w:t>
      </w:r>
    </w:p>
    <w:p>
      <w:pPr>
        <w:spacing w:after="0"/>
        <w:ind w:left="0"/>
        <w:jc w:val="both"/>
      </w:pPr>
      <w:r>
        <w:rPr>
          <w:rFonts w:ascii="Times New Roman"/>
          <w:b w:val="false"/>
          <w:i w:val="false"/>
          <w:color w:val="000000"/>
          <w:sz w:val="28"/>
        </w:rPr>
        <w:t xml:space="preserve">    "70 256" сандары "70 064" сандарына ауыстырылсын; </w:t>
      </w:r>
    </w:p>
    <w:p>
      <w:pPr>
        <w:spacing w:after="0"/>
        <w:ind w:left="0"/>
        <w:jc w:val="both"/>
      </w:pPr>
      <w:r>
        <w:rPr>
          <w:rFonts w:ascii="Times New Roman"/>
          <w:b w:val="false"/>
          <w:i w:val="false"/>
          <w:color w:val="000000"/>
          <w:sz w:val="28"/>
        </w:rPr>
        <w:t xml:space="preserve">    9) 7 тармақтағы: </w:t>
      </w:r>
    </w:p>
    <w:p>
      <w:pPr>
        <w:spacing w:after="0"/>
        <w:ind w:left="0"/>
        <w:jc w:val="both"/>
      </w:pPr>
      <w:r>
        <w:rPr>
          <w:rFonts w:ascii="Times New Roman"/>
          <w:b w:val="false"/>
          <w:i w:val="false"/>
          <w:color w:val="000000"/>
          <w:sz w:val="28"/>
        </w:rPr>
        <w:t xml:space="preserve">    "29 047" сандары "15 881" сандарына ауыстырылсын; </w:t>
      </w:r>
    </w:p>
    <w:p>
      <w:pPr>
        <w:spacing w:after="0"/>
        <w:ind w:left="0"/>
        <w:jc w:val="both"/>
      </w:pPr>
      <w:r>
        <w:rPr>
          <w:rFonts w:ascii="Times New Roman"/>
          <w:b w:val="false"/>
          <w:i w:val="false"/>
          <w:color w:val="000000"/>
          <w:sz w:val="28"/>
        </w:rPr>
        <w:t xml:space="preserve">    10) 9 тармақтағы: </w:t>
      </w:r>
    </w:p>
    <w:p>
      <w:pPr>
        <w:spacing w:after="0"/>
        <w:ind w:left="0"/>
        <w:jc w:val="both"/>
      </w:pPr>
      <w:r>
        <w:rPr>
          <w:rFonts w:ascii="Times New Roman"/>
          <w:b w:val="false"/>
          <w:i w:val="false"/>
          <w:color w:val="000000"/>
          <w:sz w:val="28"/>
        </w:rPr>
        <w:t xml:space="preserve">    "103 815" сандары "142 894" сандарына ауыстырылсын; </w:t>
      </w:r>
    </w:p>
    <w:p>
      <w:pPr>
        <w:spacing w:after="0"/>
        <w:ind w:left="0"/>
        <w:jc w:val="both"/>
      </w:pPr>
      <w:r>
        <w:rPr>
          <w:rFonts w:ascii="Times New Roman"/>
          <w:b w:val="false"/>
          <w:i w:val="false"/>
          <w:color w:val="000000"/>
          <w:sz w:val="28"/>
        </w:rPr>
        <w:t xml:space="preserve">    11) көрсетілген шешімнің 1, 2, 3 қосымшалары осы шешімнің 1, 2, 3 қосымшаларына сәйкес жаңа редакцияда жазылсын. </w:t>
      </w:r>
    </w:p>
    <w:bookmarkStart w:name="z3" w:id="2"/>
    <w:p>
      <w:pPr>
        <w:spacing w:after="0"/>
        <w:ind w:left="0"/>
        <w:jc w:val="both"/>
      </w:pPr>
      <w:r>
        <w:rPr>
          <w:rFonts w:ascii="Times New Roman"/>
          <w:b w:val="false"/>
          <w:i w:val="false"/>
          <w:color w:val="000000"/>
          <w:sz w:val="28"/>
        </w:rPr>
        <w:t xml:space="preserve">
    2. Осы шешім 2007 жылдың 1 қаңтарынан бастап қолданысқа енеді. </w:t>
      </w:r>
    </w:p>
    <w:bookmarkEnd w:id="2"/>
    <w:p>
      <w:pPr>
        <w:spacing w:after="0"/>
        <w:ind w:left="0"/>
        <w:jc w:val="both"/>
      </w:pPr>
      <w:r>
        <w:rPr>
          <w:rFonts w:ascii="Times New Roman"/>
          <w:b w:val="false"/>
          <w:i/>
          <w:color w:val="000000"/>
          <w:sz w:val="28"/>
        </w:rPr>
        <w:t xml:space="preserve">    IV шақырылған қалалық </w:t>
      </w:r>
      <w:r>
        <w:br/>
      </w:r>
      <w:r>
        <w:rPr>
          <w:rFonts w:ascii="Times New Roman"/>
          <w:b w:val="false"/>
          <w:i w:val="false"/>
          <w:color w:val="000000"/>
          <w:sz w:val="28"/>
        </w:rPr>
        <w:t>
</w:t>
      </w:r>
      <w:r>
        <w:rPr>
          <w:rFonts w:ascii="Times New Roman"/>
          <w:b w:val="false"/>
          <w:i/>
          <w:color w:val="000000"/>
          <w:sz w:val="28"/>
        </w:rPr>
        <w:t xml:space="preserve">    мәслихаттың кезектен тыс </w:t>
      </w:r>
      <w:r>
        <w:br/>
      </w:r>
      <w:r>
        <w:rPr>
          <w:rFonts w:ascii="Times New Roman"/>
          <w:b w:val="false"/>
          <w:i w:val="false"/>
          <w:color w:val="000000"/>
          <w:sz w:val="28"/>
        </w:rPr>
        <w:t>
</w:t>
      </w:r>
      <w:r>
        <w:rPr>
          <w:rFonts w:ascii="Times New Roman"/>
          <w:b w:val="false"/>
          <w:i/>
          <w:color w:val="000000"/>
          <w:sz w:val="28"/>
        </w:rPr>
        <w:t xml:space="preserve">    II сессиясының төрағасы                Қ. Әбдіров </w:t>
      </w:r>
    </w:p>
    <w:p>
      <w:pPr>
        <w:spacing w:after="0"/>
        <w:ind w:left="0"/>
        <w:jc w:val="both"/>
      </w:pPr>
      <w:r>
        <w:rPr>
          <w:rFonts w:ascii="Times New Roman"/>
          <w:b w:val="false"/>
          <w:i/>
          <w:color w:val="000000"/>
          <w:sz w:val="28"/>
        </w:rPr>
        <w:t xml:space="preserve">    Қалалық мәслихат </w:t>
      </w:r>
      <w:r>
        <w:br/>
      </w:r>
      <w:r>
        <w:rPr>
          <w:rFonts w:ascii="Times New Roman"/>
          <w:b w:val="false"/>
          <w:i w:val="false"/>
          <w:color w:val="000000"/>
          <w:sz w:val="28"/>
        </w:rPr>
        <w:t>
</w:t>
      </w:r>
      <w:r>
        <w:rPr>
          <w:rFonts w:ascii="Times New Roman"/>
          <w:b w:val="false"/>
          <w:i/>
          <w:color w:val="000000"/>
          <w:sz w:val="28"/>
        </w:rPr>
        <w:t xml:space="preserve">    хатшысы                                Қ. Бексұлтанов </w:t>
      </w:r>
    </w:p>
    <w:bookmarkStart w:name="z4" w:id="3"/>
    <w:p>
      <w:pPr>
        <w:spacing w:after="0"/>
        <w:ind w:left="0"/>
        <w:jc w:val="both"/>
      </w:pPr>
      <w:r>
        <w:rPr>
          <w:rFonts w:ascii="Times New Roman"/>
          <w:b w:val="false"/>
          <w:i w:val="false"/>
          <w:color w:val="000000"/>
          <w:sz w:val="28"/>
        </w:rPr>
        <w:t xml:space="preserve">
2007 жылғы 24 қазандағы </w:t>
      </w:r>
      <w:r>
        <w:br/>
      </w:r>
      <w:r>
        <w:rPr>
          <w:rFonts w:ascii="Times New Roman"/>
          <w:b w:val="false"/>
          <w:i w:val="false"/>
          <w:color w:val="000000"/>
          <w:sz w:val="28"/>
        </w:rPr>
        <w:t xml:space="preserve">
N 19 шешіміне </w:t>
      </w:r>
      <w:r>
        <w:br/>
      </w:r>
      <w:r>
        <w:rPr>
          <w:rFonts w:ascii="Times New Roman"/>
          <w:b w:val="false"/>
          <w:i w:val="false"/>
          <w:color w:val="000000"/>
          <w:sz w:val="28"/>
        </w:rPr>
        <w:t xml:space="preserve">
1 қосымша </w:t>
      </w:r>
    </w:p>
    <w:bookmarkEnd w:id="3"/>
    <w:p>
      <w:pPr>
        <w:spacing w:after="0"/>
        <w:ind w:left="0"/>
        <w:jc w:val="both"/>
      </w:pPr>
      <w:r>
        <w:rPr>
          <w:rFonts w:ascii="Times New Roman"/>
          <w:b w:val="false"/>
          <w:i w:val="false"/>
          <w:color w:val="000000"/>
          <w:sz w:val="28"/>
        </w:rPr>
        <w:t xml:space="preserve">2006 жылғы 15 желтоқсандағы </w:t>
      </w:r>
      <w:r>
        <w:br/>
      </w:r>
      <w:r>
        <w:rPr>
          <w:rFonts w:ascii="Times New Roman"/>
          <w:b w:val="false"/>
          <w:i w:val="false"/>
          <w:color w:val="000000"/>
          <w:sz w:val="28"/>
        </w:rPr>
        <w:t xml:space="preserve">
N 5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Қарағанды қаласының 2007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53"/>
        <w:gridCol w:w="953"/>
        <w:gridCol w:w="7993"/>
        <w:gridCol w:w="187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18905649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11740051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4772624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4772624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салық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2649344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2649344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Меншiкке салынатын салықтар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2012305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Мүлiкке салынатын салықтар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1226672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400391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құралдарына салынатын салық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385242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1124732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608906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254383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кәсiби қызметтi жүргiзгенi үшiн алынатын алымдар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261443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1180830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1180830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50350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меншігінен түсетін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23257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кәсiпорындардың таза кірiсi бөлігіндегі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1653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пакетіне дивидендтер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меншіктегі заңды тұлғаларға қатысу үлесіне кірістер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меншiгіндегі мүлiктi жалға беруден түсетін кірістер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20600 </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4220 </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4220 </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r>
      <w:tr>
        <w:trPr>
          <w:trHeight w:val="15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22540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22540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1571915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459090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459090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және материалдық емес активтердi сату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1112825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1076225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5543333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жоғары тұрған органдарынан түсетін трансферттер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5543333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5543333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73"/>
        <w:gridCol w:w="873"/>
        <w:gridCol w:w="873"/>
        <w:gridCol w:w="7413"/>
        <w:gridCol w:w="19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19040970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362294 </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268126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22858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146347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146347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98921 </w:t>
            </w:r>
          </w:p>
        </w:tc>
      </w:tr>
      <w:tr>
        <w:trPr>
          <w:trHeight w:val="9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аппаратының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98921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68826 </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68826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22998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3692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42136 </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25342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бюджеттік жоспарлау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25342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25342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15338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15338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4966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4966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102094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102094 </w:t>
            </w:r>
          </w:p>
        </w:tc>
      </w:tr>
      <w:tr>
        <w:trPr>
          <w:trHeight w:val="10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102094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102094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5158348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740339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740339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740339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бастауыш, жалпы негізгі, жалпы орта бiлiм беру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4387275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4387275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4019705 </w:t>
            </w:r>
          </w:p>
        </w:tc>
      </w:tr>
      <w:tr>
        <w:trPr>
          <w:trHeight w:val="9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мемлекеттiк бiлiм беру ұйымдары үшiн оқулықтармен оқу-әдiстемелiк кешендерді сатып алу және жеткiзу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62463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 үшін қосымша білім беру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234657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өткiзу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70064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30734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30734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16420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14314 </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919798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859684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464170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42207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9725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212483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 </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3952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75961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15881 </w:t>
            </w:r>
          </w:p>
        </w:tc>
      </w:tr>
      <w:tr>
        <w:trPr>
          <w:trHeight w:val="12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51081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395514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күндізгі оқу нысанының оқушылары мен тәрбиеленушілерін әлеуметтік қолдау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395514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60114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60114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46734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тұрғылықты жері жоқ тұлғаларды әлеуметтік бейімдеу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4072378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2729458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2729458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1571860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1157598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347565 </w:t>
            </w:r>
          </w:p>
        </w:tc>
      </w:tr>
      <w:tr>
        <w:trPr>
          <w:trHeight w:val="9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107565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105565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995355 </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995355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440274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күтіп-ұстау және туысы жоқ адамдарды жерлеу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551333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915022 </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793175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570045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458949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Зоопарктер мен дендропарктердiң жұмыс iстеуiн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111096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223130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223130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12359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12359 </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өткiзу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10516 </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1843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73923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69424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68306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4499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мемлекеттiк ақпарат саясатын жүргізу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4499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35565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6978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6978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24808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6808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iске асыру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3779 </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3779 </w:t>
            </w:r>
          </w:p>
        </w:tc>
      </w:tr>
      <w:tr>
        <w:trPr>
          <w:trHeight w:val="9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64665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21243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шаруашылық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4586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4586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16657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43422 </w:t>
            </w:r>
          </w:p>
        </w:tc>
      </w:tr>
      <w:tr>
        <w:trPr>
          <w:trHeight w:val="6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43422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аймақтарға бөлу жөнiндегi жұмыстарды ұйымдастыру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кенттердiң, ауылдардың (селолардың), ауылдық (селолық) округтердiң шекарасын белгiлеу кезiнде жүргiзiлетiн жерге орналастыру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5618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91657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91657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13164 </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және қала құрылысы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78493 </w:t>
            </w:r>
          </w:p>
        </w:tc>
      </w:tr>
      <w:tr>
        <w:trPr>
          <w:trHeight w:val="6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10393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68100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1759114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1507614 </w:t>
            </w:r>
          </w:p>
        </w:tc>
      </w:tr>
      <w:tr>
        <w:trPr>
          <w:trHeight w:val="9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1507614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1507614 </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251500 </w:t>
            </w:r>
          </w:p>
        </w:tc>
      </w:tr>
      <w:tr>
        <w:trPr>
          <w:trHeight w:val="9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251500 </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Кентiшiлiк (қалаiшiлiк) және ауданiшiлiк қоғамдық жолаушылар тасымалдарын ұйымдастыру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251500 </w:t>
            </w: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201512 </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13074 </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13074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4714 </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8360 </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188438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142894 </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ауданның (облыстық маңызы бар қаланың) жергілікті атқарушы органының төтенше резерві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34988 </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шешiмдерi бойынша мiндеттемелердi орындауға арналған ауданның (облыстық маңызы бар қаланы) жергілікті атқарушы органының резерві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107906 </w:t>
            </w: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(облыстың маңызы бар қаланың) экономика және бюджеттік жоспарлау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20544 </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 жолаушылар көлігі және автомобиль жолдары бөлімінің қызметін қамтамасыз ету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20544 </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5373784 </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5373784 </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5373784 </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трансферттерді қайтару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47666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5326118 </w:t>
            </w:r>
          </w:p>
        </w:tc>
      </w:tr>
    </w:tbl>
    <w:p>
      <w:pPr>
        <w:spacing w:after="0"/>
        <w:ind w:left="0"/>
        <w:jc w:val="both"/>
      </w:pPr>
      <w:r>
        <w:rPr>
          <w:rFonts w:ascii="Times New Roman"/>
          <w:b w:val="false"/>
          <w:i w:val="false"/>
          <w:color w:val="000000"/>
          <w:sz w:val="28"/>
        </w:rPr>
        <w:t xml:space="preserve">               ІІІ. Операциялық сальдо              -135321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53"/>
        <w:gridCol w:w="753"/>
        <w:gridCol w:w="773"/>
        <w:gridCol w:w="7333"/>
        <w:gridCol w:w="201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Қаржылық активтерімен жасалатын операциялар бойынша сальдо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735119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754230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754230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754230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754230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13"/>
        <w:gridCol w:w="953"/>
        <w:gridCol w:w="7993"/>
        <w:gridCol w:w="20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19111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7993"/>
        <w:gridCol w:w="2013"/>
      </w:tblGrid>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дефициті (профицит)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-870440 </w:t>
            </w:r>
          </w:p>
        </w:tc>
      </w:tr>
      <w:tr>
        <w:trPr>
          <w:trHeight w:val="45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VІІ. Бюджет дефицитін қаржыландыру (профицитті пайдалану)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870440 </w:t>
            </w:r>
          </w:p>
        </w:tc>
      </w:tr>
    </w:tbl>
    <w:bookmarkStart w:name="z5" w:id="4"/>
    <w:p>
      <w:pPr>
        <w:spacing w:after="0"/>
        <w:ind w:left="0"/>
        <w:jc w:val="both"/>
      </w:pPr>
      <w:r>
        <w:rPr>
          <w:rFonts w:ascii="Times New Roman"/>
          <w:b w:val="false"/>
          <w:i w:val="false"/>
          <w:color w:val="000000"/>
          <w:sz w:val="28"/>
        </w:rPr>
        <w:t xml:space="preserve">
2007 жылғы 24 қазандағы </w:t>
      </w:r>
      <w:r>
        <w:br/>
      </w:r>
      <w:r>
        <w:rPr>
          <w:rFonts w:ascii="Times New Roman"/>
          <w:b w:val="false"/>
          <w:i w:val="false"/>
          <w:color w:val="000000"/>
          <w:sz w:val="28"/>
        </w:rPr>
        <w:t xml:space="preserve">
N 19 шешіміне </w:t>
      </w:r>
      <w:r>
        <w:br/>
      </w:r>
      <w:r>
        <w:rPr>
          <w:rFonts w:ascii="Times New Roman"/>
          <w:b w:val="false"/>
          <w:i w:val="false"/>
          <w:color w:val="000000"/>
          <w:sz w:val="28"/>
        </w:rPr>
        <w:t xml:space="preserve">
2 қосымша </w:t>
      </w:r>
    </w:p>
    <w:bookmarkEnd w:id="4"/>
    <w:p>
      <w:pPr>
        <w:spacing w:after="0"/>
        <w:ind w:left="0"/>
        <w:jc w:val="both"/>
      </w:pPr>
      <w:r>
        <w:rPr>
          <w:rFonts w:ascii="Times New Roman"/>
          <w:b w:val="false"/>
          <w:i w:val="false"/>
          <w:color w:val="000000"/>
          <w:sz w:val="28"/>
        </w:rPr>
        <w:t xml:space="preserve">2006 жылғы 15 желтоқсандағы </w:t>
      </w:r>
      <w:r>
        <w:br/>
      </w:r>
      <w:r>
        <w:rPr>
          <w:rFonts w:ascii="Times New Roman"/>
          <w:b w:val="false"/>
          <w:i w:val="false"/>
          <w:color w:val="000000"/>
          <w:sz w:val="28"/>
        </w:rPr>
        <w:t xml:space="preserve">
N 5 шешіміне </w:t>
      </w:r>
      <w:r>
        <w:br/>
      </w:r>
      <w:r>
        <w:rPr>
          <w:rFonts w:ascii="Times New Roman"/>
          <w:b w:val="false"/>
          <w:i w:val="false"/>
          <w:color w:val="000000"/>
          <w:sz w:val="28"/>
        </w:rPr>
        <w:t xml:space="preserve">
2 қосымша </w:t>
      </w:r>
    </w:p>
    <w:p>
      <w:pPr>
        <w:spacing w:after="0"/>
        <w:ind w:left="0"/>
        <w:jc w:val="left"/>
      </w:pPr>
      <w:r>
        <w:rPr>
          <w:rFonts w:ascii="Times New Roman"/>
          <w:b/>
          <w:i w:val="false"/>
          <w:color w:val="000000"/>
        </w:rPr>
        <w:t xml:space="preserve"> Инвестициялық жобаларды іске асыруға және қалыптастыруға немесе заңды тұлғалардың жарғылық капиталын ұлғайтуға бағытталған, 2007 жылға арналған қаланың бюджеттік даму бағдарламаларының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3"/>
        <w:gridCol w:w="773"/>
        <w:gridCol w:w="773"/>
        <w:gridCol w:w="935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объектілерін дамыту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r>
      <w:tr>
        <w:trPr>
          <w:trHeight w:val="6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Start w:name="z6" w:id="5"/>
    <w:p>
      <w:pPr>
        <w:spacing w:after="0"/>
        <w:ind w:left="0"/>
        <w:jc w:val="both"/>
      </w:pPr>
      <w:r>
        <w:rPr>
          <w:rFonts w:ascii="Times New Roman"/>
          <w:b w:val="false"/>
          <w:i w:val="false"/>
          <w:color w:val="000000"/>
          <w:sz w:val="28"/>
        </w:rPr>
        <w:t xml:space="preserve">
2007 жылғы 24 қазандағы </w:t>
      </w:r>
      <w:r>
        <w:br/>
      </w:r>
      <w:r>
        <w:rPr>
          <w:rFonts w:ascii="Times New Roman"/>
          <w:b w:val="false"/>
          <w:i w:val="false"/>
          <w:color w:val="000000"/>
          <w:sz w:val="28"/>
        </w:rPr>
        <w:t xml:space="preserve">
N 19 шешіміне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 xml:space="preserve">2006 жылғы 15 желтоқсандағы </w:t>
      </w:r>
      <w:r>
        <w:br/>
      </w:r>
      <w:r>
        <w:rPr>
          <w:rFonts w:ascii="Times New Roman"/>
          <w:b w:val="false"/>
          <w:i w:val="false"/>
          <w:color w:val="000000"/>
          <w:sz w:val="28"/>
        </w:rPr>
        <w:t xml:space="preserve">
N 5 шешіміне </w:t>
      </w:r>
      <w:r>
        <w:br/>
      </w:r>
      <w:r>
        <w:rPr>
          <w:rFonts w:ascii="Times New Roman"/>
          <w:b w:val="false"/>
          <w:i w:val="false"/>
          <w:color w:val="000000"/>
          <w:sz w:val="28"/>
        </w:rPr>
        <w:t xml:space="preserve">
3 қосымша </w:t>
      </w:r>
    </w:p>
    <w:p>
      <w:pPr>
        <w:spacing w:after="0"/>
        <w:ind w:left="0"/>
        <w:jc w:val="left"/>
      </w:pPr>
      <w:r>
        <w:rPr>
          <w:rFonts w:ascii="Times New Roman"/>
          <w:b/>
          <w:i w:val="false"/>
          <w:color w:val="000000"/>
        </w:rPr>
        <w:t xml:space="preserve"> Қарағанды қаласының Қазыбек би атындағы және Октябрь аудандарының 2007 жылға арналған бюджеттік бағдарламалары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13"/>
        <w:gridCol w:w="913"/>
        <w:gridCol w:w="933"/>
        <w:gridCol w:w="7433"/>
        <w:gridCol w:w="173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Қазыбек би атындағы ауданның бюджеттік бағдарламалары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606699 </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45316 </w:t>
            </w:r>
          </w:p>
        </w:tc>
      </w:tr>
      <w:tr>
        <w:trPr>
          <w:trHeight w:val="6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45316 </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45316 </w:t>
            </w:r>
          </w:p>
        </w:tc>
      </w:tr>
      <w:tr>
        <w:trPr>
          <w:trHeight w:val="9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аппараттарының қызметін қамтамасыз ету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45316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561383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 мекендерді көркейту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561383 </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561383 </w:t>
            </w:r>
          </w:p>
        </w:tc>
      </w:tr>
      <w:tr>
        <w:trPr>
          <w:trHeight w:val="4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239926 </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r>
      <w:tr>
        <w:trPr>
          <w:trHeight w:val="7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күтіп-ұстау және туысы жоқ адамдарды жерлеу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318038 </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Октябрь ауданының бюджеттік бағдарламалары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487577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53605 </w:t>
            </w:r>
          </w:p>
        </w:tc>
      </w:tr>
      <w:tr>
        <w:trPr>
          <w:trHeight w:val="6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53605 </w:t>
            </w:r>
          </w:p>
        </w:tc>
      </w:tr>
      <w:tr>
        <w:trPr>
          <w:trHeight w:val="7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53605 </w:t>
            </w:r>
          </w:p>
        </w:tc>
      </w:tr>
      <w:tr>
        <w:trPr>
          <w:trHeight w:val="10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 аудандық маңызы бар қаланың, кенттің, ауылдың (селоның), ауылдық (селолық) округтің әкімі аппараттарының қызметін қамтамасыз ету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53605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433972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 мекендерді көркейту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433972 </w:t>
            </w:r>
          </w:p>
        </w:tc>
      </w:tr>
      <w:tr>
        <w:trPr>
          <w:trHeight w:val="6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433972 </w:t>
            </w:r>
          </w:p>
        </w:tc>
      </w:tr>
      <w:tr>
        <w:trPr>
          <w:trHeight w:val="3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200348 </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r>
      <w:tr>
        <w:trPr>
          <w:trHeight w:val="3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233295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