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f932" w14:textId="bd0f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2008 жылға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IV сессиясының 2007 жылғы 21 желтоқсандағы N 47 шешімі. Қарағанды облысы Қарағанды қаласы Әділет басқармасында 2007 жылғы 29 желтоқсанда N 8-1-68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2004 жылғы 24 сәуірдегі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1 тармағы 1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2008 жылға арналған қала бюджеті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- 20 432 324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- 11 466 820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- 55 197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- 2 105 027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- 6 805 280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- 20 495 287 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-79 398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- 555 394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- 558 070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- 2 676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-618 357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- 618 357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Қарағанды қалалық мәслихатының 2008.03.31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2008.05.28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2008.08.29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49 бабының 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мәслихатының 2007 жылғы 14 желтоқсандағы "2008 жылға арналған облыстық бюджет туралы" N 35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Қарағанды қаласы бюджетіне келесі көлемдегі аудару нормативтері бекітілді: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- 42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- 50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Қарағанды қалалық мәслихатының 2008.05.28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2008 жылға арналған қала бюджет кірістерінің құрамында облыстық бюджеттен 6 805 280 мың теңге сомасында ағымдағы нысаналы трансферттер және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5 087 мың теңге мемлекеттік қызметшілерді компьютерлік сауаттылыққа үйретуге;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6 155 мың теңге электрондық үкімет шеңберінде адами капиталын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614 016 мың теңге 2005-2010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білім беруді дамыту Мемлекеттік бағдарламасын </w:t>
      </w:r>
      <w:r>
        <w:rPr>
          <w:rFonts w:ascii="Times New Roman"/>
          <w:b w:val="false"/>
          <w:i w:val="false"/>
          <w:color w:val="000000"/>
          <w:sz w:val="28"/>
        </w:rPr>
        <w:t>іске асыру және 2006-2010 жылдарға арналған Қарағанды облысының білім беруді дамыту аймақтық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мың теңге күнкөріс шегі көлемінің өсуіне байланысты 18 жасқа дейінгі балаларға берілетін ай сайынғы мемлекеттік атаулы әлеуметтік көмек және ай сайынғы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303 547 мың теңге Қазақстан Республикасындағы 2008-2010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құрылысы Мемлекеттік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коммуналдық тұрғын үй қорынан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1 896 610 мың теңге Қазақстан Республикасындағы 2008-2010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құрылысы Мемлекеттік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инженерлік-коммуникация инфрақұрылымын дамыту және көркейтуге;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94 953 мың теңге "2002-2010 жылдарға арналған ауыз су" аймақтық бағдарламасына сәйкес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11 853 мың теңге "2007-2009 жылдарға арналған Қарағанды облысының шағын кәсіпкерлікті дамыту және қолдау бағдарламасы" аймақтық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3 533 678 мың теңге "Қарағанды облысының 2006-2012 жылдарға арналған автомобиль жолдарын дамыту", 2007-2009 жылдарға арналған жол жүрісі қауіпсіздігін қамтамасыз етуге, тұрғын үй коммуналдық шаруашылығын дамыту, "Менің аулам" аймақтық бағдарламаларын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138 795 мың теңге 2008-2011 жылдарға арналған спорт және дене тәрбиелеуді дамыту аймақтық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143 370 мың теңге "Тұрғын үй қорын басқару" коммуналдық мемлекеттік кәсіпорынның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39 216 мың теңге Қарағанды қаласының транспорттық желілері бойынша жобалық-сметалық құжаттаманы дайындау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Қарағанды қалалық мәслихатының 2008.03.31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2008.05.28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2008.08.29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2008 жылға арналған қала бюджетінің кірістері құрамында Қазақстан Республикасында тұрғын үй құрылысын дамытудың 2008-2010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сыйақының (мүдденiң) нөлдiк ставкасы бойынша тұрғын үй салуға 565 513 мың теңге сомасында бюджеттік кредиттер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Қарағанды қалалық мәслихатының 2008.08.29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2008 жылға арналған қала бюджеті дамуының бюджеттік бағдарламалар тізбесі шешімнің 2 қосымшасына сәйкес, заңды тұлғалардың жарғылық капиталын ұлғайтуға немесе бюджеттік инвестициялық жобаларды (бағдарламаларды) қалыптастыруға және жүзеге асыруға бағытталған бюджеттік бағдарламалар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Қазыбек би атындағы ауданының және Октябрь ауданының бюджеттік бағдарламалары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2008 жылға арналған қала бюджетінің кірістері құрамында облыстық бюджеттен 6 805 280 мың теңге сомасында ағымдағы нысаналы трансферттер және даму үшін трансферттер қарастырылғаны есепке алынсын,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5 087 мың теңге мемлекеттік қызметшілерді компьютерлік сауаттылыққа үйретуге;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16 155 мың теңге электрондық үкімет шеңберінде адами капиталын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614 016 мың теңге 2005-2010 жылдарға арналған Қазақстан Республикасында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беруді дамыту Мемлекеттік бағдарламасын </w:t>
      </w:r>
      <w:r>
        <w:rPr>
          <w:rFonts w:ascii="Times New Roman"/>
          <w:b w:val="false"/>
          <w:i w:val="false"/>
          <w:color w:val="000000"/>
          <w:sz w:val="28"/>
        </w:rPr>
        <w:t>іске асыру және 2006-2010 жылдарға арналған Қарағанды облысының білім беруді дамыту аймақтық бағдарламасын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мың теңге күнкөріс шегі көлемінің өсуіне байланысты 18 жасқа дейінгі балаларға берілетін ай сайынғы мемлекеттік атаулы әлеуметтік көмек және ай сайынғы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303 547 мың теңге Қазақстан Республикасындағы 2008-2010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құрылысы Мемлекеттік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коммуналдық тұрғын үй қорынан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1 896 610 мың теңге Қазақстан Республикасындағы 2008-2010 жылдарға арналған тұрғын үй құрылысы Мемлекеттік бағдарламасына сәйкес инженерлік-коммуникация инфрақұрылымын дамыту және көркейтуге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94 953 мың теңге "2002-2010 жылдарға арналған ауыз су" аймақтық бағдарламасына сәйкес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11 853 мың теңге "2007-2009 жылдарға арналған Қарағанды облысының шағын кәсіпкерлікті дамыту және қолдау бағдарламасы" аймақтық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3 533 678 мың теңге "Қарағанды облысының 2006-2012 жылдарға арналған автомобиль жолдарын дамыту", 2007-2009 жылдарға арналған жол жүрісі қауіпсіздігін қамтамасыз етуге, тұрғын үй коммуналдық шаруашылығын дамыту, "Менің аулам" аймақтық бағдарламаларын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138 795 мың теңге 2008-2011 жылдарға арналған спорт және дене тәрбиелеуді дамыту аймақтық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143 370 мың теңге "Тұрғын үй қорын басқару" коммуналдық мемлекеттік кәсіпорынның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39 216 мың теңге Қарағанды қаласының транспорттық желілері бойынша жобалық-сметалық құжаттаманы дайындау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Қарағанды қалалық мәслихатының 2008.03.31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2008.05.28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2008.08.29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Қазақстан Республикасындағы 2008-2010 жылдарға арналған тұрғын үй құрылысы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сәйкес 2008 жылға арналған қала бюджетінің шығындары құрамында сыйақының (мүдденің) нөлдік ставкасы бойынша тұрғын үй құрылысы мен сатып алуға 565 513 мың теңге сомасында бюджеттік кредиттер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қалалық мәслихатының 2008.11.26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950 070 мың теңге сомада облыстық бюджетке бюджеттік алып қоюлар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219 204 мың теңге сомада 2008 жылға арналған Қарағанды қаласы әкімдігінің резерві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өзгерту енгізілді - Қарағанды қалалық мәслихатының 2008.03.31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2008.05.28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2008.11.26 </w:t>
      </w:r>
      <w:r>
        <w:rPr>
          <w:rFonts w:ascii="Times New Roman"/>
          <w:b w:val="false"/>
          <w:i w:val="false"/>
          <w:color w:val="00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2008 жылға арналған қалалық бюджетті атқару барысында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Осы шешім 2008 жылғы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сессиясының төрағасы                    А. Аймағамбетов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Бексұлтанов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ІV сессиясының N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Қарағанды қалалық мәслихатының 2008.11.26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Шешімімен.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2008 жылға арналған бюджеті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8"/>
        <w:gridCol w:w="771"/>
        <w:gridCol w:w="9649"/>
        <w:gridCol w:w="19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20432324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11466820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3330991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3330991 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3475060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3475060 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2486121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1451058 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517932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517082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  салынатын iшкi салықтар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1261381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669475 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288830 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303076 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913267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913267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55197 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29725 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акциялардың мемлекеттік  пакетіне дивидендтер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 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 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16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19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15253 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15253 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2105027 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1389964 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1389964 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715063 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689386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25677 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6805280 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6805280 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6805280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92"/>
        <w:gridCol w:w="798"/>
        <w:gridCol w:w="798"/>
        <w:gridCol w:w="8690"/>
        <w:gridCol w:w="20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20495287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435401 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336577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34777 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161441 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155432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 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140359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140359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68129 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68129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35878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25608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25608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25608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 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305860 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305860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6261702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869514 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869514 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869514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5288688 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5288688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4505158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319285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берудің мемлекеттік жүйесіне интерактивтік оқыту жүйесін енгізу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464245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20278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62354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16155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1226945 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1161286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738086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47112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64134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18207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353304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78096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18308 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152094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423200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423200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65659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65659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49853 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13342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6941490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3362673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47610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3315063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1418453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1896610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1788513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188513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75241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113272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1790304 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1788324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301086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1476470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1374109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1213210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715493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574813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140680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497717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497717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16173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16173 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13629 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87340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79531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76681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тілді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 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57386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7146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7146 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8135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 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4105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4105 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4927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4927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18358 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18358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18358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77825 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12339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65486 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13415 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40538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2534820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2123520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2123520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2084304 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411300 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411300 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411300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343198 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18029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 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325169 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219204 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219204 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(облыстың маңызы бар қаланың) экономика және бюджеттік жоспарлау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84920 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84920 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21045 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21045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2322 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ІІІ. Операциялық сальдо                                -62963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93"/>
        <w:gridCol w:w="693"/>
        <w:gridCol w:w="8912"/>
        <w:gridCol w:w="20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555394 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558070 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558070 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558070 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558070 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4"/>
        <w:gridCol w:w="855"/>
        <w:gridCol w:w="9123"/>
        <w:gridCol w:w="205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8963"/>
        <w:gridCol w:w="1957"/>
      </w:tblGrid>
      <w:tr>
        <w:trPr>
          <w:trHeight w:val="945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-618357 </w:t>
            </w:r>
          </w:p>
        </w:tc>
      </w:tr>
      <w:tr>
        <w:trPr>
          <w:trHeight w:val="6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(профицитін пайдалану)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618357 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сессиясының N 47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Қарағанды қалалық мәслихатының 2008.11.26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Шешімімен.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іске асыруға және қалыптастыруға немесе заңды тұлғалардың жарғылық капиталын ұлғайтуға бағытталған, 2008 жылға арналған қаланың бюджеттік даму бағдарламаларының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687"/>
        <w:gridCol w:w="729"/>
        <w:gridCol w:w="111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 сессиясының N 47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Ескерту. 3-қосымша жаңа редакцияда - Қарағанды қалалық мәслихатының 2008.11.26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Шешімімен.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2008 жылға арналған бюджеттік бағдарламалары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30"/>
        <w:gridCol w:w="693"/>
        <w:gridCol w:w="693"/>
        <w:gridCol w:w="9194"/>
        <w:gridCol w:w="19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бюджеттік бағдарламалары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1270476 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54108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54108 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54108 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54108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1216368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– мекендерді көркейту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1216368 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1216368 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186112 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 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2469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1023296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ауданының бюджеттік бағдарламалары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658207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86251 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86251 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86251 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86251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571956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– мекендерді көркейту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571956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571956 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114974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3808 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453174 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 шешіміне 4 қосымша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тұрғын үй құрылысының 2008-2010 жылдарға арналған мемлекеттік бағдарламасына сәйкес инженерлік-коммуникациялық инфрақұрылымды дамытуға және абаттандыруға арналған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213"/>
        <w:gridCol w:w="1793"/>
        <w:gridCol w:w="3293"/>
        <w:gridCol w:w="3353"/>
      </w:tblGrid>
      <w:tr>
        <w:trPr>
          <w:trHeight w:val="31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дамытуға және абаттандыруға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жүйелерді жөндеуге және қалпына келтіруге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құрылыс бөлімі" мемлекеттік мекемесі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1480000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 шешіміне 5 қосымша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2007 жылға арналған бюджетін атқару процесінде 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53"/>
        <w:gridCol w:w="913"/>
        <w:gridCol w:w="913"/>
        <w:gridCol w:w="87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