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97e2" w14:textId="03a9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қаласының әкімінің 2007 жылғы 22 маусымдағы N 2/6 шешімі. Қарағанды облысы Жезқазған қаласы әділет басқармасында 2007 жылғы 26 маусымда N 8-2-47 тіркелді. Күші жойылды - Қарағанды облысы Жезқазған қаласы әкімінің 2016 жылғы 26 желтоқсандағы N 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Жезқазған қаласы әкімінің 26.12.2016 N 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каңтардағы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сайлаушыларға барынша қолайлылық туғызу мақсатында, жергілікті жағдайларды ескере отырып </w:t>
      </w:r>
      <w:r>
        <w:rPr>
          <w:rFonts w:ascii="Times New Roman"/>
          <w:b/>
          <w:i w:val="false"/>
          <w:color w:val="000000"/>
          <w:sz w:val="28"/>
        </w:rPr>
        <w:t xml:space="preserve">ШЕШІМ </w:t>
      </w:r>
      <w:r>
        <w:rPr>
          <w:rFonts w:ascii="Times New Roman"/>
          <w:b/>
          <w:i w:val="false"/>
          <w:color w:val="000000"/>
          <w:sz w:val="28"/>
        </w:rPr>
        <w:t>ETTIM</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 3 қосымшаларына</w:t>
      </w:r>
      <w:r>
        <w:rPr>
          <w:rFonts w:ascii="Times New Roman"/>
          <w:b w:val="false"/>
          <w:i w:val="false"/>
          <w:color w:val="000000"/>
          <w:sz w:val="28"/>
        </w:rPr>
        <w:t xml:space="preserve"> сәйкес Жезқазған қаласында Жезқазған каласының сайлау комиссиясының кeлiciмi бойынша отыз үш сайлау учаскелері кұрылсын.</w:t>
      </w:r>
      <w:r>
        <w:br/>
      </w:r>
      <w:r>
        <w:rPr>
          <w:rFonts w:ascii="Times New Roman"/>
          <w:b w:val="false"/>
          <w:i w:val="false"/>
          <w:color w:val="000000"/>
          <w:sz w:val="28"/>
        </w:rPr>
        <w:t>
      </w:t>
      </w:r>
      <w:r>
        <w:rPr>
          <w:rFonts w:ascii="Times New Roman"/>
          <w:b w:val="false"/>
          <w:i w:val="false"/>
          <w:color w:val="000000"/>
          <w:sz w:val="28"/>
        </w:rPr>
        <w:t>2. Осы шешім ресми жарияланғанан кейін кунтізбелік он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Жезқазған қаласының әкімі аппаратының басшысы Смагұлов Кеңгірбай Қоңырұлына жуктелсін.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Танабаев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7"/>
        <w:gridCol w:w="4193"/>
      </w:tblGrid>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Жезқазған қаласының сайлау</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комиссиясы төрағасының</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Каженова Гульмира Изатулақызы</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22.06.2007 ж.</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әкімінің</w:t>
            </w:r>
            <w:r>
              <w:br/>
            </w:r>
            <w:r>
              <w:rPr>
                <w:rFonts w:ascii="Times New Roman"/>
                <w:b w:val="false"/>
                <w:i w:val="false"/>
                <w:color w:val="000000"/>
                <w:sz w:val="20"/>
              </w:rPr>
              <w:t>2007 жылғы 22 маусымдағы</w:t>
            </w:r>
            <w:r>
              <w:br/>
            </w:r>
            <w:r>
              <w:rPr>
                <w:rFonts w:ascii="Times New Roman"/>
                <w:b w:val="false"/>
                <w:i w:val="false"/>
                <w:color w:val="000000"/>
                <w:sz w:val="20"/>
              </w:rPr>
              <w:t>№ 2/6 шешіміне</w:t>
            </w:r>
            <w:r>
              <w:br/>
            </w:r>
            <w:r>
              <w:rPr>
                <w:rFonts w:ascii="Times New Roman"/>
                <w:b w:val="false"/>
                <w:i w:val="false"/>
                <w:color w:val="000000"/>
                <w:sz w:val="20"/>
              </w:rPr>
              <w:t>№ 1 қосымша</w:t>
            </w:r>
          </w:p>
        </w:tc>
      </w:tr>
    </w:tbl>
    <w:bookmarkStart w:name="z14" w:id="0"/>
    <w:p>
      <w:pPr>
        <w:spacing w:after="0"/>
        <w:ind w:left="0"/>
        <w:jc w:val="left"/>
      </w:pPr>
      <w:r>
        <w:rPr>
          <w:rFonts w:ascii="Times New Roman"/>
          <w:b/>
          <w:i w:val="false"/>
          <w:color w:val="000000"/>
        </w:rPr>
        <w:t xml:space="preserve"> Жезқазған қаласы бойынша сайлау учаскелерінің шекаралары</w:t>
      </w:r>
    </w:p>
    <w:bookmarkEnd w:id="0"/>
    <w:bookmarkStart w:name="z15" w:id="1"/>
    <w:p>
      <w:pPr>
        <w:spacing w:after="0"/>
        <w:ind w:left="0"/>
        <w:jc w:val="left"/>
      </w:pPr>
      <w:r>
        <w:rPr>
          <w:rFonts w:ascii="Times New Roman"/>
          <w:b/>
          <w:i w:val="false"/>
          <w:color w:val="000000"/>
        </w:rPr>
        <w:t xml:space="preserve"> № 432 сайлау учаскесі</w:t>
      </w:r>
    </w:p>
    <w:bookmarkEnd w:id="1"/>
    <w:bookmarkStart w:name="z16" w:id="2"/>
    <w:p>
      <w:pPr>
        <w:spacing w:after="0"/>
        <w:ind w:left="0"/>
        <w:jc w:val="left"/>
      </w:pPr>
      <w:r>
        <w:rPr>
          <w:rFonts w:ascii="Times New Roman"/>
          <w:b/>
          <w:i w:val="false"/>
          <w:color w:val="000000"/>
        </w:rPr>
        <w:t xml:space="preserve"> Жастар көшесі 2 үй, Серке Қожамкұлов атындағы Жезқазған қазақ сазды-драма театры, телефон 723929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Абай көшесі, №№ 27, 29, 31, 33, 35, 37, 38, 39, 40, 41, 42, 43, 44, 45, 46, 48. 52. 54, 56, 58, 60, 62 үйлер;</w:t>
      </w:r>
      <w:r>
        <w:br/>
      </w:r>
      <w:r>
        <w:rPr>
          <w:rFonts w:ascii="Times New Roman"/>
          <w:b w:val="false"/>
          <w:i w:val="false"/>
          <w:color w:val="000000"/>
          <w:sz w:val="28"/>
        </w:rPr>
        <w:t>
      </w:t>
      </w:r>
      <w:r>
        <w:rPr>
          <w:rFonts w:ascii="Times New Roman"/>
          <w:b w:val="false"/>
          <w:i w:val="false"/>
          <w:color w:val="000000"/>
          <w:sz w:val="28"/>
        </w:rPr>
        <w:t>Аманжолов көшесі, №№ 2, 8 үйлер;</w:t>
      </w:r>
      <w:r>
        <w:br/>
      </w:r>
      <w:r>
        <w:rPr>
          <w:rFonts w:ascii="Times New Roman"/>
          <w:b w:val="false"/>
          <w:i w:val="false"/>
          <w:color w:val="000000"/>
          <w:sz w:val="28"/>
        </w:rPr>
        <w:t>
      </w:t>
      </w:r>
      <w:r>
        <w:rPr>
          <w:rFonts w:ascii="Times New Roman"/>
          <w:b w:val="false"/>
          <w:i w:val="false"/>
          <w:color w:val="000000"/>
          <w:sz w:val="28"/>
        </w:rPr>
        <w:t>Әміралин көшесі, №№ 3, 4, 5, 6, 7, 8, 9, 10, 11, 12, 13, 14, 15, 15а, 16, 17, 18, 18а, 19, 20, 21, 22, 23, 24, 25 үйлер;</w:t>
      </w:r>
      <w:r>
        <w:br/>
      </w:r>
      <w:r>
        <w:rPr>
          <w:rFonts w:ascii="Times New Roman"/>
          <w:b w:val="false"/>
          <w:i w:val="false"/>
          <w:color w:val="000000"/>
          <w:sz w:val="28"/>
        </w:rPr>
        <w:t>
      </w:t>
      </w:r>
      <w:r>
        <w:rPr>
          <w:rFonts w:ascii="Times New Roman"/>
          <w:b w:val="false"/>
          <w:i w:val="false"/>
          <w:color w:val="000000"/>
          <w:sz w:val="28"/>
        </w:rPr>
        <w:t>Құрманбаев көшесі, №№ 10, 11, 13, 17, 19 үйлер;</w:t>
      </w:r>
      <w:r>
        <w:br/>
      </w:r>
      <w:r>
        <w:rPr>
          <w:rFonts w:ascii="Times New Roman"/>
          <w:b w:val="false"/>
          <w:i w:val="false"/>
          <w:color w:val="000000"/>
          <w:sz w:val="28"/>
        </w:rPr>
        <w:t>
      </w:t>
      </w:r>
      <w:r>
        <w:rPr>
          <w:rFonts w:ascii="Times New Roman"/>
          <w:b w:val="false"/>
          <w:i w:val="false"/>
          <w:color w:val="000000"/>
          <w:sz w:val="28"/>
        </w:rPr>
        <w:t>Омаров көшесі, №№ 4, 6, 8, 9а, 11, 12, 14, 16, 17, 18, 19, 20, 20а, 21, 23а, 23б, 23в, 24, 26, 28, 30, 32 үйлер;</w:t>
      </w:r>
      <w:r>
        <w:br/>
      </w:r>
      <w:r>
        <w:rPr>
          <w:rFonts w:ascii="Times New Roman"/>
          <w:b w:val="false"/>
          <w:i w:val="false"/>
          <w:color w:val="000000"/>
          <w:sz w:val="28"/>
        </w:rPr>
        <w:t>
      </w:t>
      </w:r>
      <w:r>
        <w:rPr>
          <w:rFonts w:ascii="Times New Roman"/>
          <w:b w:val="false"/>
          <w:i w:val="false"/>
          <w:color w:val="000000"/>
          <w:sz w:val="28"/>
        </w:rPr>
        <w:t xml:space="preserve">Пушкин көшесі, №№ 3, 5, 6, 8, 9, 17 үйлер; </w:t>
      </w:r>
      <w:r>
        <w:br/>
      </w:r>
      <w:r>
        <w:rPr>
          <w:rFonts w:ascii="Times New Roman"/>
          <w:b w:val="false"/>
          <w:i w:val="false"/>
          <w:color w:val="000000"/>
          <w:sz w:val="28"/>
        </w:rPr>
        <w:t>
      </w:t>
      </w:r>
      <w:r>
        <w:rPr>
          <w:rFonts w:ascii="Times New Roman"/>
          <w:b w:val="false"/>
          <w:i w:val="false"/>
          <w:color w:val="000000"/>
          <w:sz w:val="28"/>
        </w:rPr>
        <w:t xml:space="preserve">Пирогов көшесі, №№ 3, 4, 5, 6, 7, 8, 9, 13, 15, 17, 19, 21 үйлер; </w:t>
      </w:r>
      <w:r>
        <w:br/>
      </w:r>
      <w:r>
        <w:rPr>
          <w:rFonts w:ascii="Times New Roman"/>
          <w:b w:val="false"/>
          <w:i w:val="false"/>
          <w:color w:val="000000"/>
          <w:sz w:val="28"/>
        </w:rPr>
        <w:t>
      </w:t>
      </w:r>
      <w:r>
        <w:rPr>
          <w:rFonts w:ascii="Times New Roman"/>
          <w:b w:val="false"/>
          <w:i w:val="false"/>
          <w:color w:val="000000"/>
          <w:sz w:val="28"/>
        </w:rPr>
        <w:t>Раскова көшесі, №№ 3, 4, 5, 6, 7, 9 үйлер;</w:t>
      </w:r>
      <w:r>
        <w:br/>
      </w:r>
      <w:r>
        <w:rPr>
          <w:rFonts w:ascii="Times New Roman"/>
          <w:b w:val="false"/>
          <w:i w:val="false"/>
          <w:color w:val="000000"/>
          <w:sz w:val="28"/>
        </w:rPr>
        <w:t>
      </w:t>
      </w:r>
      <w:r>
        <w:rPr>
          <w:rFonts w:ascii="Times New Roman"/>
          <w:b w:val="false"/>
          <w:i w:val="false"/>
          <w:color w:val="000000"/>
          <w:sz w:val="28"/>
        </w:rPr>
        <w:t>Сәтбаев көшесі, №№ 4, 7, 9, 11, 14, 16, 18, 19, 20, 21, 22, 23, 24, 25, 26, 28, 28а, 28б, 30, 32 үйлер;</w:t>
      </w:r>
      <w:r>
        <w:br/>
      </w:r>
      <w:r>
        <w:rPr>
          <w:rFonts w:ascii="Times New Roman"/>
          <w:b w:val="false"/>
          <w:i w:val="false"/>
          <w:color w:val="000000"/>
          <w:sz w:val="28"/>
        </w:rPr>
        <w:t>
      </w:t>
      </w:r>
      <w:r>
        <w:rPr>
          <w:rFonts w:ascii="Times New Roman"/>
          <w:b w:val="false"/>
          <w:i w:val="false"/>
          <w:color w:val="000000"/>
          <w:sz w:val="28"/>
        </w:rPr>
        <w:t>Строительный көшесі, үйлер №№ 4, 6 үйлер;</w:t>
      </w:r>
      <w:r>
        <w:br/>
      </w:r>
      <w:r>
        <w:rPr>
          <w:rFonts w:ascii="Times New Roman"/>
          <w:b w:val="false"/>
          <w:i w:val="false"/>
          <w:color w:val="000000"/>
          <w:sz w:val="28"/>
        </w:rPr>
        <w:t>
      </w:t>
      </w:r>
      <w:r>
        <w:rPr>
          <w:rFonts w:ascii="Times New Roman"/>
          <w:b w:val="false"/>
          <w:i w:val="false"/>
          <w:color w:val="000000"/>
          <w:sz w:val="28"/>
        </w:rPr>
        <w:t>Фурманов көшесі, №№ 11, 12, 13, 14, 15, 16, 17, 18, 19, 20, 21, 23, 24, 25, 26, 27, 28, 29, 30, 31, 32 үйлер;</w:t>
      </w:r>
      <w:r>
        <w:br/>
      </w:r>
      <w:r>
        <w:rPr>
          <w:rFonts w:ascii="Times New Roman"/>
          <w:b w:val="false"/>
          <w:i w:val="false"/>
          <w:color w:val="000000"/>
          <w:sz w:val="28"/>
        </w:rPr>
        <w:t>
      </w:t>
      </w:r>
      <w:r>
        <w:rPr>
          <w:rFonts w:ascii="Times New Roman"/>
          <w:b w:val="false"/>
          <w:i w:val="false"/>
          <w:color w:val="000000"/>
          <w:sz w:val="28"/>
        </w:rPr>
        <w:t>Холмецкий көшесі, №№ 26, 28, 30, 32, 34, 36, 38, 40, 42, 44, 46, 48, 50, 52 үйлер.</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 433 сайлау учаскесі</w:t>
      </w:r>
    </w:p>
    <w:bookmarkEnd w:id="3"/>
    <w:bookmarkStart w:name="z30" w:id="4"/>
    <w:p>
      <w:pPr>
        <w:spacing w:after="0"/>
        <w:ind w:left="0"/>
        <w:jc w:val="left"/>
      </w:pPr>
      <w:r>
        <w:rPr>
          <w:rFonts w:ascii="Times New Roman"/>
          <w:b/>
          <w:i w:val="false"/>
          <w:color w:val="000000"/>
        </w:rPr>
        <w:t xml:space="preserve"> Абай көшесі 30 үй, № 26 гимназия, телефон 723102</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Бейбітшілік даңғылы, №№ 2, 4, 6, 8, 12, 14, 16, 18 үйлер;</w:t>
      </w:r>
      <w:r>
        <w:br/>
      </w:r>
      <w:r>
        <w:rPr>
          <w:rFonts w:ascii="Times New Roman"/>
          <w:b w:val="false"/>
          <w:i w:val="false"/>
          <w:color w:val="000000"/>
          <w:sz w:val="28"/>
        </w:rPr>
        <w:t>
      </w:t>
      </w:r>
      <w:r>
        <w:rPr>
          <w:rFonts w:ascii="Times New Roman"/>
          <w:b w:val="false"/>
          <w:i w:val="false"/>
          <w:color w:val="000000"/>
          <w:sz w:val="28"/>
        </w:rPr>
        <w:t>Абай көшесі, №№ 1, 2, 3, 4, 5, 6, 7, 8, 9, 10, 11, 12, 13, 14, 15, 16, 17, 18, 19, 20, 22, 24, 26, 28 үйлер;</w:t>
      </w:r>
      <w:r>
        <w:br/>
      </w:r>
      <w:r>
        <w:rPr>
          <w:rFonts w:ascii="Times New Roman"/>
          <w:b w:val="false"/>
          <w:i w:val="false"/>
          <w:color w:val="000000"/>
          <w:sz w:val="28"/>
        </w:rPr>
        <w:t>
      </w:t>
      </w:r>
      <w:r>
        <w:rPr>
          <w:rFonts w:ascii="Times New Roman"/>
          <w:b w:val="false"/>
          <w:i w:val="false"/>
          <w:color w:val="000000"/>
          <w:sz w:val="28"/>
        </w:rPr>
        <w:t>Айбасов көшесі, №№ 1, 2, 3, 4, 5, 6, 7, 9, 11, 13, 15 үйлер;</w:t>
      </w:r>
      <w:r>
        <w:br/>
      </w:r>
      <w:r>
        <w:rPr>
          <w:rFonts w:ascii="Times New Roman"/>
          <w:b w:val="false"/>
          <w:i w:val="false"/>
          <w:color w:val="000000"/>
          <w:sz w:val="28"/>
        </w:rPr>
        <w:t>
      </w:t>
      </w:r>
      <w:r>
        <w:rPr>
          <w:rFonts w:ascii="Times New Roman"/>
          <w:b w:val="false"/>
          <w:i w:val="false"/>
          <w:color w:val="000000"/>
          <w:sz w:val="28"/>
        </w:rPr>
        <w:t xml:space="preserve">Гурба көшесі, №№ 2, 2а, 3,4, 4а, 5, 7, 8, 9, 10, 11, 12, 13, 15, 17, 19, 21, 23,25 үйлер; </w:t>
      </w:r>
      <w:r>
        <w:br/>
      </w:r>
      <w:r>
        <w:rPr>
          <w:rFonts w:ascii="Times New Roman"/>
          <w:b w:val="false"/>
          <w:i w:val="false"/>
          <w:color w:val="000000"/>
          <w:sz w:val="28"/>
        </w:rPr>
        <w:t>
      </w:t>
      </w:r>
      <w:r>
        <w:rPr>
          <w:rFonts w:ascii="Times New Roman"/>
          <w:b w:val="false"/>
          <w:i w:val="false"/>
          <w:color w:val="000000"/>
          <w:sz w:val="28"/>
        </w:rPr>
        <w:t>Жастар көшесі, үйлер №№ 6, 8, 9, 9а, 10, 11, 12, 13, 14, 15, 16, 17, 18, 21, 23, 25, 27 үйлер;</w:t>
      </w:r>
      <w:r>
        <w:br/>
      </w:r>
      <w:r>
        <w:rPr>
          <w:rFonts w:ascii="Times New Roman"/>
          <w:b w:val="false"/>
          <w:i w:val="false"/>
          <w:color w:val="000000"/>
          <w:sz w:val="28"/>
        </w:rPr>
        <w:t>
      </w:t>
      </w:r>
      <w:r>
        <w:rPr>
          <w:rFonts w:ascii="Times New Roman"/>
          <w:b w:val="false"/>
          <w:i w:val="false"/>
          <w:color w:val="000000"/>
          <w:sz w:val="28"/>
        </w:rPr>
        <w:t xml:space="preserve">Құрманбаев көшесі, №№ 3, 4, 5, 6 үйлер; </w:t>
      </w:r>
      <w:r>
        <w:br/>
      </w:r>
      <w:r>
        <w:rPr>
          <w:rFonts w:ascii="Times New Roman"/>
          <w:b w:val="false"/>
          <w:i w:val="false"/>
          <w:color w:val="000000"/>
          <w:sz w:val="28"/>
        </w:rPr>
        <w:t>
      </w:t>
      </w:r>
      <w:r>
        <w:rPr>
          <w:rFonts w:ascii="Times New Roman"/>
          <w:b w:val="false"/>
          <w:i w:val="false"/>
          <w:color w:val="000000"/>
          <w:sz w:val="28"/>
        </w:rPr>
        <w:t>Ранов көшeci, №№ 1, 3, 4, 5, 6, 7, 8, 9 үйлер;</w:t>
      </w:r>
      <w:r>
        <w:br/>
      </w:r>
      <w:r>
        <w:rPr>
          <w:rFonts w:ascii="Times New Roman"/>
          <w:b w:val="false"/>
          <w:i w:val="false"/>
          <w:color w:val="000000"/>
          <w:sz w:val="28"/>
        </w:rPr>
        <w:t>
      </w:t>
      </w:r>
      <w:r>
        <w:rPr>
          <w:rFonts w:ascii="Times New Roman"/>
          <w:b w:val="false"/>
          <w:i w:val="false"/>
          <w:color w:val="000000"/>
          <w:sz w:val="28"/>
        </w:rPr>
        <w:t>Рысқұлов көшесі, №№ 1, 3, 4, 5, 6, 7, 8, 9, 10, 12, 14, 16, 18, 20, 22, 24 үйлер;</w:t>
      </w:r>
      <w:r>
        <w:br/>
      </w:r>
      <w:r>
        <w:rPr>
          <w:rFonts w:ascii="Times New Roman"/>
          <w:b w:val="false"/>
          <w:i w:val="false"/>
          <w:color w:val="000000"/>
          <w:sz w:val="28"/>
        </w:rPr>
        <w:t>
      </w:t>
      </w:r>
      <w:r>
        <w:rPr>
          <w:rFonts w:ascii="Times New Roman"/>
          <w:b w:val="false"/>
          <w:i w:val="false"/>
          <w:color w:val="000000"/>
          <w:sz w:val="28"/>
        </w:rPr>
        <w:t xml:space="preserve">Тимирязев көшесі, №№ 1, 3, 5, 6, 7, 8, 9, 10, 11, 13, 13а үйлер; </w:t>
      </w:r>
      <w:r>
        <w:br/>
      </w:r>
      <w:r>
        <w:rPr>
          <w:rFonts w:ascii="Times New Roman"/>
          <w:b w:val="false"/>
          <w:i w:val="false"/>
          <w:color w:val="000000"/>
          <w:sz w:val="28"/>
        </w:rPr>
        <w:t>
      </w:t>
      </w:r>
      <w:r>
        <w:rPr>
          <w:rFonts w:ascii="Times New Roman"/>
          <w:b w:val="false"/>
          <w:i w:val="false"/>
          <w:color w:val="000000"/>
          <w:sz w:val="28"/>
        </w:rPr>
        <w:t xml:space="preserve">Фурманов көшесі, №№ 1, 2, 3, 4, 5, 6 үйлер; </w:t>
      </w:r>
      <w:r>
        <w:br/>
      </w:r>
      <w:r>
        <w:rPr>
          <w:rFonts w:ascii="Times New Roman"/>
          <w:b w:val="false"/>
          <w:i w:val="false"/>
          <w:color w:val="000000"/>
          <w:sz w:val="28"/>
        </w:rPr>
        <w:t>
      </w:t>
      </w:r>
      <w:r>
        <w:rPr>
          <w:rFonts w:ascii="Times New Roman"/>
          <w:b w:val="false"/>
          <w:i w:val="false"/>
          <w:color w:val="000000"/>
          <w:sz w:val="28"/>
        </w:rPr>
        <w:t>Холмецкий көшесі, №№ 1, 2, 3, 3а, 5, 6, 7, 8, 10, 12, 14, 16 үйлер;</w:t>
      </w:r>
      <w:r>
        <w:br/>
      </w:r>
      <w:r>
        <w:rPr>
          <w:rFonts w:ascii="Times New Roman"/>
          <w:b w:val="false"/>
          <w:i w:val="false"/>
          <w:color w:val="000000"/>
          <w:sz w:val="28"/>
        </w:rPr>
        <w:t>
      </w:t>
      </w:r>
      <w:r>
        <w:rPr>
          <w:rFonts w:ascii="Times New Roman"/>
          <w:b w:val="false"/>
          <w:i w:val="false"/>
          <w:color w:val="000000"/>
          <w:sz w:val="28"/>
        </w:rPr>
        <w:t>Штифанов көшесі, №№ 1, 2, 3, 4, 5, 6, 7, 8, 9, 10, 11, 12, 13, 14, 15, 16, 17, 18, 19,21 үйлер;</w:t>
      </w:r>
      <w:r>
        <w:br/>
      </w:r>
      <w:r>
        <w:rPr>
          <w:rFonts w:ascii="Times New Roman"/>
          <w:b w:val="false"/>
          <w:i w:val="false"/>
          <w:color w:val="000000"/>
          <w:sz w:val="28"/>
        </w:rPr>
        <w:t>
      </w:t>
      </w:r>
      <w:r>
        <w:rPr>
          <w:rFonts w:ascii="Times New Roman"/>
          <w:b w:val="false"/>
          <w:i w:val="false"/>
          <w:color w:val="000000"/>
          <w:sz w:val="28"/>
        </w:rPr>
        <w:t>Аварийный кенті</w:t>
      </w:r>
      <w:r>
        <w:br/>
      </w:r>
      <w:r>
        <w:rPr>
          <w:rFonts w:ascii="Times New Roman"/>
          <w:b w:val="false"/>
          <w:i w:val="false"/>
          <w:color w:val="000000"/>
          <w:sz w:val="28"/>
        </w:rPr>
        <w:t>
      </w:t>
      </w:r>
      <w:r>
        <w:rPr>
          <w:rFonts w:ascii="Times New Roman"/>
          <w:b w:val="false"/>
          <w:i w:val="false"/>
          <w:color w:val="000000"/>
          <w:sz w:val="28"/>
        </w:rPr>
        <w:t>Аварийная көшесі, №№ 1, 2, 3, 4, 5, 6, 7, 8, 9, 10, 11, 12, 13, 14, 15, 16, 17, 18, 20 үйлер;</w:t>
      </w:r>
      <w:r>
        <w:br/>
      </w:r>
      <w:r>
        <w:rPr>
          <w:rFonts w:ascii="Times New Roman"/>
          <w:b w:val="false"/>
          <w:i w:val="false"/>
          <w:color w:val="000000"/>
          <w:sz w:val="28"/>
        </w:rPr>
        <w:t>
      </w:t>
      </w:r>
      <w:r>
        <w:rPr>
          <w:rFonts w:ascii="Times New Roman"/>
          <w:b w:val="false"/>
          <w:i w:val="false"/>
          <w:color w:val="000000"/>
          <w:sz w:val="28"/>
        </w:rPr>
        <w:t xml:space="preserve">Кирзаводская көшесі, №№ 1, 3, 5, 7, 9, 11, 13, 15 үйлер; </w:t>
      </w:r>
      <w:r>
        <w:br/>
      </w:r>
      <w:r>
        <w:rPr>
          <w:rFonts w:ascii="Times New Roman"/>
          <w:b w:val="false"/>
          <w:i w:val="false"/>
          <w:color w:val="000000"/>
          <w:sz w:val="28"/>
        </w:rPr>
        <w:t>
      </w:t>
      </w:r>
      <w:r>
        <w:rPr>
          <w:rFonts w:ascii="Times New Roman"/>
          <w:b w:val="false"/>
          <w:i w:val="false"/>
          <w:color w:val="000000"/>
          <w:sz w:val="28"/>
        </w:rPr>
        <w:t>Новопролетная, көшесі, №№ 2, 4, 6, 8, 10, 12, 14, 16 үйлер;</w:t>
      </w:r>
      <w:r>
        <w:br/>
      </w:r>
      <w:r>
        <w:rPr>
          <w:rFonts w:ascii="Times New Roman"/>
          <w:b w:val="false"/>
          <w:i w:val="false"/>
          <w:color w:val="000000"/>
          <w:sz w:val="28"/>
        </w:rPr>
        <w:t>
      </w:t>
      </w:r>
      <w:r>
        <w:rPr>
          <w:rFonts w:ascii="Times New Roman"/>
          <w:b w:val="false"/>
          <w:i w:val="false"/>
          <w:color w:val="000000"/>
          <w:sz w:val="28"/>
        </w:rPr>
        <w:t>1 ауыл, №№ 1, 2, 3, 7, 9, 10 үйлер;</w:t>
      </w:r>
      <w:r>
        <w:br/>
      </w:r>
      <w:r>
        <w:rPr>
          <w:rFonts w:ascii="Times New Roman"/>
          <w:b w:val="false"/>
          <w:i w:val="false"/>
          <w:color w:val="000000"/>
          <w:sz w:val="28"/>
        </w:rPr>
        <w:t>
      </w:t>
      </w:r>
      <w:r>
        <w:rPr>
          <w:rFonts w:ascii="Times New Roman"/>
          <w:b w:val="false"/>
          <w:i w:val="false"/>
          <w:color w:val="000000"/>
          <w:sz w:val="28"/>
        </w:rPr>
        <w:t>2 ауыл;</w:t>
      </w:r>
      <w:r>
        <w:br/>
      </w:r>
      <w:r>
        <w:rPr>
          <w:rFonts w:ascii="Times New Roman"/>
          <w:b w:val="false"/>
          <w:i w:val="false"/>
          <w:color w:val="000000"/>
          <w:sz w:val="28"/>
        </w:rPr>
        <w:t>
      </w:t>
      </w:r>
      <w:r>
        <w:rPr>
          <w:rFonts w:ascii="Times New Roman"/>
          <w:b w:val="false"/>
          <w:i w:val="false"/>
          <w:color w:val="000000"/>
          <w:sz w:val="28"/>
        </w:rPr>
        <w:t>3 ауыл;</w:t>
      </w:r>
      <w:r>
        <w:br/>
      </w:r>
      <w:r>
        <w:rPr>
          <w:rFonts w:ascii="Times New Roman"/>
          <w:b w:val="false"/>
          <w:i w:val="false"/>
          <w:color w:val="000000"/>
          <w:sz w:val="28"/>
        </w:rPr>
        <w:t>
      </w:t>
      </w:r>
      <w:r>
        <w:rPr>
          <w:rFonts w:ascii="Times New Roman"/>
          <w:b w:val="false"/>
          <w:i w:val="false"/>
          <w:color w:val="000000"/>
          <w:sz w:val="28"/>
        </w:rPr>
        <w:t>Ботаникалық бақ , №№ 1, 2, 3, 6 үйлер;</w:t>
      </w:r>
      <w:r>
        <w:br/>
      </w:r>
      <w:r>
        <w:rPr>
          <w:rFonts w:ascii="Times New Roman"/>
          <w:b w:val="false"/>
          <w:i w:val="false"/>
          <w:color w:val="000000"/>
          <w:sz w:val="28"/>
        </w:rPr>
        <w:t>
      </w:t>
      </w:r>
      <w:r>
        <w:rPr>
          <w:rFonts w:ascii="Times New Roman"/>
          <w:b w:val="false"/>
          <w:i w:val="false"/>
          <w:color w:val="000000"/>
          <w:sz w:val="28"/>
        </w:rPr>
        <w:t>Сынақ алаңы, №№ 2, 3, 4, 5 үйлер.</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 434 сайлау учаскесі</w:t>
      </w:r>
    </w:p>
    <w:bookmarkEnd w:id="5"/>
    <w:bookmarkStart w:name="z53" w:id="6"/>
    <w:p>
      <w:pPr>
        <w:spacing w:after="0"/>
        <w:ind w:left="0"/>
        <w:jc w:val="left"/>
      </w:pPr>
      <w:r>
        <w:rPr>
          <w:rFonts w:ascii="Times New Roman"/>
          <w:b/>
          <w:i w:val="false"/>
          <w:color w:val="000000"/>
        </w:rPr>
        <w:t xml:space="preserve"> Гагарин көшесі 6 үй, Жезқазған жобалау институты</w:t>
      </w:r>
    </w:p>
    <w:bookmarkEnd w:id="6"/>
    <w:bookmarkStart w:name="z54" w:id="7"/>
    <w:p>
      <w:pPr>
        <w:spacing w:after="0"/>
        <w:ind w:left="0"/>
        <w:jc w:val="left"/>
      </w:pPr>
      <w:r>
        <w:rPr>
          <w:rFonts w:ascii="Times New Roman"/>
          <w:b/>
          <w:i w:val="false"/>
          <w:color w:val="000000"/>
        </w:rPr>
        <w:t xml:space="preserve"> "Қазақмыс корпорациясы" жауапкершілігі шектеулі серіктестік, телефон 748762</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Сейфуллин бақ жолы, №№ 1, 3, 4, 7, 9, 11, 13, 15а, 17, 19, 21, 21а, 23, 25а үйлер; </w:t>
      </w:r>
      <w:r>
        <w:br/>
      </w:r>
      <w:r>
        <w:rPr>
          <w:rFonts w:ascii="Times New Roman"/>
          <w:b w:val="false"/>
          <w:i w:val="false"/>
          <w:color w:val="000000"/>
          <w:sz w:val="28"/>
        </w:rPr>
        <w:t>
      </w:t>
      </w:r>
      <w:r>
        <w:rPr>
          <w:rFonts w:ascii="Times New Roman"/>
          <w:b w:val="false"/>
          <w:i w:val="false"/>
          <w:color w:val="000000"/>
          <w:sz w:val="28"/>
        </w:rPr>
        <w:t xml:space="preserve">Бейбітшілік даңғылы, №№ 1, 3, 5, 9, 11, 13, 17, 19,20, 24 үйлер; </w:t>
      </w:r>
      <w:r>
        <w:br/>
      </w:r>
      <w:r>
        <w:rPr>
          <w:rFonts w:ascii="Times New Roman"/>
          <w:b w:val="false"/>
          <w:i w:val="false"/>
          <w:color w:val="000000"/>
          <w:sz w:val="28"/>
        </w:rPr>
        <w:t>
      </w:t>
      </w:r>
      <w:r>
        <w:rPr>
          <w:rFonts w:ascii="Times New Roman"/>
          <w:b w:val="false"/>
          <w:i w:val="false"/>
          <w:color w:val="000000"/>
          <w:sz w:val="28"/>
        </w:rPr>
        <w:t>Әубәкіров көшесі, №№ 3, 6, 8, 11, 13, 14, 15, 16 уйлер;</w:t>
      </w:r>
      <w:r>
        <w:br/>
      </w:r>
      <w:r>
        <w:rPr>
          <w:rFonts w:ascii="Times New Roman"/>
          <w:b w:val="false"/>
          <w:i w:val="false"/>
          <w:color w:val="000000"/>
          <w:sz w:val="28"/>
        </w:rPr>
        <w:t>
      </w:t>
      </w:r>
      <w:r>
        <w:rPr>
          <w:rFonts w:ascii="Times New Roman"/>
          <w:b w:val="false"/>
          <w:i w:val="false"/>
          <w:color w:val="000000"/>
          <w:sz w:val="28"/>
        </w:rPr>
        <w:t>Гагарин көшесі, №№ 2, 7, 9, 10, 11, 12, 13, 14, 16, 17, 18, 19, 21, 23, 24, 26 үйлер;</w:t>
      </w:r>
      <w:r>
        <w:br/>
      </w:r>
      <w:r>
        <w:rPr>
          <w:rFonts w:ascii="Times New Roman"/>
          <w:b w:val="false"/>
          <w:i w:val="false"/>
          <w:color w:val="000000"/>
          <w:sz w:val="28"/>
        </w:rPr>
        <w:t>
      </w:t>
      </w:r>
      <w:r>
        <w:rPr>
          <w:rFonts w:ascii="Times New Roman"/>
          <w:b w:val="false"/>
          <w:i w:val="false"/>
          <w:color w:val="000000"/>
          <w:sz w:val="28"/>
        </w:rPr>
        <w:t>Горький көшесі, №№ 4, 6, 8, 14, 16 үйлер;</w:t>
      </w:r>
      <w:r>
        <w:br/>
      </w:r>
      <w:r>
        <w:rPr>
          <w:rFonts w:ascii="Times New Roman"/>
          <w:b w:val="false"/>
          <w:i w:val="false"/>
          <w:color w:val="000000"/>
          <w:sz w:val="28"/>
        </w:rPr>
        <w:t>
      </w:t>
      </w:r>
      <w:r>
        <w:rPr>
          <w:rFonts w:ascii="Times New Roman"/>
          <w:b w:val="false"/>
          <w:i w:val="false"/>
          <w:color w:val="000000"/>
          <w:sz w:val="28"/>
        </w:rPr>
        <w:t>Либкнехт бұрылысы, №№ 1, 2, 3, 4, 5, 10, 11, 12, 13, 14, 15, 16, 17, 18, 19, 20, 22, 23, 25, 27, 28, 30, 32 үйлер;</w:t>
      </w:r>
      <w:r>
        <w:br/>
      </w:r>
      <w:r>
        <w:rPr>
          <w:rFonts w:ascii="Times New Roman"/>
          <w:b w:val="false"/>
          <w:i w:val="false"/>
          <w:color w:val="000000"/>
          <w:sz w:val="28"/>
        </w:rPr>
        <w:t>
      </w:t>
      </w:r>
      <w:r>
        <w:rPr>
          <w:rFonts w:ascii="Times New Roman"/>
          <w:b w:val="false"/>
          <w:i w:val="false"/>
          <w:color w:val="000000"/>
          <w:sz w:val="28"/>
        </w:rPr>
        <w:t>Литке көшесі, №№ 3, 9, 11 үйлер;</w:t>
      </w:r>
      <w:r>
        <w:br/>
      </w:r>
      <w:r>
        <w:rPr>
          <w:rFonts w:ascii="Times New Roman"/>
          <w:b w:val="false"/>
          <w:i w:val="false"/>
          <w:color w:val="000000"/>
          <w:sz w:val="28"/>
        </w:rPr>
        <w:t>
      </w:t>
      </w:r>
      <w:r>
        <w:rPr>
          <w:rFonts w:ascii="Times New Roman"/>
          <w:b w:val="false"/>
          <w:i w:val="false"/>
          <w:color w:val="000000"/>
          <w:sz w:val="28"/>
        </w:rPr>
        <w:t>Кұрманов көшесі, №№ 2, 4, 5, 7, 9, 10, 11, 12, 14, 16, 18, 20, 22, 24, 26, 28 үйлер;</w:t>
      </w:r>
      <w:r>
        <w:br/>
      </w:r>
      <w:r>
        <w:rPr>
          <w:rFonts w:ascii="Times New Roman"/>
          <w:b w:val="false"/>
          <w:i w:val="false"/>
          <w:color w:val="000000"/>
          <w:sz w:val="28"/>
        </w:rPr>
        <w:t>
      </w:t>
      </w:r>
      <w:r>
        <w:rPr>
          <w:rFonts w:ascii="Times New Roman"/>
          <w:b w:val="false"/>
          <w:i w:val="false"/>
          <w:color w:val="000000"/>
          <w:sz w:val="28"/>
        </w:rPr>
        <w:t>Маяковский көшесі, №№ 1, 2, 3, 4, 5, 6, 7, 8, 9, 10, 11, 12, 13, 14, 15, 16, 17, 18, 19, 20, 21, 22, 23, 24, 25, 26, 27, 28, 30 үйлер;</w:t>
      </w:r>
      <w:r>
        <w:br/>
      </w:r>
      <w:r>
        <w:rPr>
          <w:rFonts w:ascii="Times New Roman"/>
          <w:b w:val="false"/>
          <w:i w:val="false"/>
          <w:color w:val="000000"/>
          <w:sz w:val="28"/>
        </w:rPr>
        <w:t>
      </w:t>
      </w:r>
      <w:r>
        <w:rPr>
          <w:rFonts w:ascii="Times New Roman"/>
          <w:b w:val="false"/>
          <w:i w:val="false"/>
          <w:color w:val="000000"/>
          <w:sz w:val="28"/>
        </w:rPr>
        <w:t>Ранов көшесі, №№ 15, 17, 19 үйлер;</w:t>
      </w:r>
      <w:r>
        <w:br/>
      </w:r>
      <w:r>
        <w:rPr>
          <w:rFonts w:ascii="Times New Roman"/>
          <w:b w:val="false"/>
          <w:i w:val="false"/>
          <w:color w:val="000000"/>
          <w:sz w:val="28"/>
        </w:rPr>
        <w:t>
</w:t>
      </w:r>
    </w:p>
    <w:bookmarkStart w:name="z65" w:id="8"/>
    <w:p>
      <w:pPr>
        <w:spacing w:after="0"/>
        <w:ind w:left="0"/>
        <w:jc w:val="left"/>
      </w:pPr>
      <w:r>
        <w:rPr>
          <w:rFonts w:ascii="Times New Roman"/>
          <w:b/>
          <w:i w:val="false"/>
          <w:color w:val="000000"/>
        </w:rPr>
        <w:t xml:space="preserve"> № 435 сайлау учаскесі</w:t>
      </w:r>
    </w:p>
    <w:bookmarkEnd w:id="8"/>
    <w:bookmarkStart w:name="z66" w:id="9"/>
    <w:p>
      <w:pPr>
        <w:spacing w:after="0"/>
        <w:ind w:left="0"/>
        <w:jc w:val="left"/>
      </w:pPr>
      <w:r>
        <w:rPr>
          <w:rFonts w:ascii="Times New Roman"/>
          <w:b/>
          <w:i w:val="false"/>
          <w:color w:val="000000"/>
        </w:rPr>
        <w:t xml:space="preserve"> Аманжолов көшесі 18, № 24 орта мектеп, телефон 722575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Абай көшесі, №№ 49, 49а, 49б, 51, 53, 55, 57, 59 үйлер; </w:t>
      </w:r>
      <w:r>
        <w:br/>
      </w:r>
      <w:r>
        <w:rPr>
          <w:rFonts w:ascii="Times New Roman"/>
          <w:b w:val="false"/>
          <w:i w:val="false"/>
          <w:color w:val="000000"/>
          <w:sz w:val="28"/>
        </w:rPr>
        <w:t>
      </w:t>
      </w:r>
      <w:r>
        <w:rPr>
          <w:rFonts w:ascii="Times New Roman"/>
          <w:b w:val="false"/>
          <w:i w:val="false"/>
          <w:color w:val="000000"/>
          <w:sz w:val="28"/>
        </w:rPr>
        <w:t xml:space="preserve">Аманжолов көшесі, №№ 1, 3, 5, 9, 11, 22 үйлер; </w:t>
      </w:r>
      <w:r>
        <w:br/>
      </w:r>
      <w:r>
        <w:rPr>
          <w:rFonts w:ascii="Times New Roman"/>
          <w:b w:val="false"/>
          <w:i w:val="false"/>
          <w:color w:val="000000"/>
          <w:sz w:val="28"/>
        </w:rPr>
        <w:t>
      </w:t>
      </w:r>
      <w:r>
        <w:rPr>
          <w:rFonts w:ascii="Times New Roman"/>
          <w:b w:val="false"/>
          <w:i w:val="false"/>
          <w:color w:val="000000"/>
          <w:sz w:val="28"/>
        </w:rPr>
        <w:t>Әміралин көшесі, №№ 28, 30, 32 үйлер;</w:t>
      </w:r>
      <w:r>
        <w:br/>
      </w:r>
      <w:r>
        <w:rPr>
          <w:rFonts w:ascii="Times New Roman"/>
          <w:b w:val="false"/>
          <w:i w:val="false"/>
          <w:color w:val="000000"/>
          <w:sz w:val="28"/>
        </w:rPr>
        <w:t>
      </w:t>
      </w:r>
      <w:r>
        <w:rPr>
          <w:rFonts w:ascii="Times New Roman"/>
          <w:b w:val="false"/>
          <w:i w:val="false"/>
          <w:color w:val="000000"/>
          <w:sz w:val="28"/>
        </w:rPr>
        <w:t>Жанасов көшесі, №№ 1/1 1/2, 1/3, 1/4, 1/5, 1/6 1/7, 1/8, 1/9, 2, 1, la, 16, 1г, 2а, 4, 4а, 4б, 6, 8, 10, 12, 12а, 14, 16 үйлер;</w:t>
      </w:r>
      <w:r>
        <w:br/>
      </w:r>
      <w:r>
        <w:rPr>
          <w:rFonts w:ascii="Times New Roman"/>
          <w:b w:val="false"/>
          <w:i w:val="false"/>
          <w:color w:val="000000"/>
          <w:sz w:val="28"/>
        </w:rPr>
        <w:t>
      </w:t>
      </w:r>
      <w:r>
        <w:rPr>
          <w:rFonts w:ascii="Times New Roman"/>
          <w:b w:val="false"/>
          <w:i w:val="false"/>
          <w:color w:val="000000"/>
          <w:sz w:val="28"/>
        </w:rPr>
        <w:t xml:space="preserve">Некрасов көшесі, №№ 10, 12, 14, 16, 18, 20, 22, 25, 28, 28а, 28б, 33, 35, 35а, 37, 39, 45, 49, 49а, 51 үйлер; </w:t>
      </w:r>
      <w:r>
        <w:br/>
      </w:r>
      <w:r>
        <w:rPr>
          <w:rFonts w:ascii="Times New Roman"/>
          <w:b w:val="false"/>
          <w:i w:val="false"/>
          <w:color w:val="000000"/>
          <w:sz w:val="28"/>
        </w:rPr>
        <w:t>
      </w:t>
      </w:r>
      <w:r>
        <w:rPr>
          <w:rFonts w:ascii="Times New Roman"/>
          <w:b w:val="false"/>
          <w:i w:val="false"/>
          <w:color w:val="000000"/>
          <w:sz w:val="28"/>
        </w:rPr>
        <w:t xml:space="preserve">Пушкин көшесі, №№ 17а, 17б, 17в, 19, 21, 23, 25, 27, 32; 35 үйлер; </w:t>
      </w:r>
      <w:r>
        <w:br/>
      </w:r>
      <w:r>
        <w:rPr>
          <w:rFonts w:ascii="Times New Roman"/>
          <w:b w:val="false"/>
          <w:i w:val="false"/>
          <w:color w:val="000000"/>
          <w:sz w:val="28"/>
        </w:rPr>
        <w:t>
      </w:t>
      </w:r>
      <w:r>
        <w:rPr>
          <w:rFonts w:ascii="Times New Roman"/>
          <w:b w:val="false"/>
          <w:i w:val="false"/>
          <w:color w:val="000000"/>
          <w:sz w:val="28"/>
        </w:rPr>
        <w:t>Сәтбаев көшесі, №№ 31, 31а, 33, 34, 35, 36, 39, 40, 42, 47, 51, 53, 55, 59, 61, 63, 67 үйлер;</w:t>
      </w:r>
      <w:r>
        <w:br/>
      </w:r>
      <w:r>
        <w:rPr>
          <w:rFonts w:ascii="Times New Roman"/>
          <w:b w:val="false"/>
          <w:i w:val="false"/>
          <w:color w:val="000000"/>
          <w:sz w:val="28"/>
        </w:rPr>
        <w:t>
      </w:t>
      </w:r>
      <w:r>
        <w:rPr>
          <w:rFonts w:ascii="Times New Roman"/>
          <w:b w:val="false"/>
          <w:i w:val="false"/>
          <w:color w:val="000000"/>
          <w:sz w:val="28"/>
        </w:rPr>
        <w:t xml:space="preserve">Шевченко көшесі, №№ 6, 8, 12, 16а, 16б, 16в, 16г үйлер; </w:t>
      </w:r>
      <w:r>
        <w:br/>
      </w:r>
      <w:r>
        <w:rPr>
          <w:rFonts w:ascii="Times New Roman"/>
          <w:b w:val="false"/>
          <w:i w:val="false"/>
          <w:color w:val="000000"/>
          <w:sz w:val="28"/>
        </w:rPr>
        <w:t>
      </w:t>
      </w:r>
      <w:r>
        <w:rPr>
          <w:rFonts w:ascii="Times New Roman"/>
          <w:b w:val="false"/>
          <w:i w:val="false"/>
          <w:color w:val="000000"/>
          <w:sz w:val="28"/>
        </w:rPr>
        <w:t>Пирогов көшесі, №№ 18, 18/1, 18/2, 22, 23, 25, 26 үйлер.</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 436 сайлау учаскесі</w:t>
      </w:r>
    </w:p>
    <w:bookmarkEnd w:id="10"/>
    <w:bookmarkStart w:name="z77" w:id="11"/>
    <w:p>
      <w:pPr>
        <w:spacing w:after="0"/>
        <w:ind w:left="0"/>
        <w:jc w:val="left"/>
      </w:pPr>
      <w:r>
        <w:rPr>
          <w:rFonts w:ascii="Times New Roman"/>
          <w:b/>
          <w:i w:val="false"/>
          <w:color w:val="000000"/>
        </w:rPr>
        <w:t xml:space="preserve"> Пушкин көшесі 49, қалалық ішкі істер басқармасының қонақ үйі, телефон 761198</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Абай көшесі, №№ 61, 63, 67, 69, 79 үйлер; </w:t>
      </w:r>
      <w:r>
        <w:br/>
      </w:r>
      <w:r>
        <w:rPr>
          <w:rFonts w:ascii="Times New Roman"/>
          <w:b w:val="false"/>
          <w:i w:val="false"/>
          <w:color w:val="000000"/>
          <w:sz w:val="28"/>
        </w:rPr>
        <w:t>
      </w:t>
      </w:r>
      <w:r>
        <w:rPr>
          <w:rFonts w:ascii="Times New Roman"/>
          <w:b w:val="false"/>
          <w:i w:val="false"/>
          <w:color w:val="000000"/>
          <w:sz w:val="28"/>
        </w:rPr>
        <w:t>Байқоңыров көшесі, №№ 4, 6, 8, 20, 22, 24, 26, 28, 30, 32, 33, 34, 35, 35а, 36, 37, 38, 39, 41, 42, 43, 44, 45, 46, 46/1, 46/2, 47, 48, 49, 50, 51, 53, 54, 55, 56, 57, 59, 61, 63 үйлер;</w:t>
      </w:r>
      <w:r>
        <w:br/>
      </w:r>
      <w:r>
        <w:rPr>
          <w:rFonts w:ascii="Times New Roman"/>
          <w:b w:val="false"/>
          <w:i w:val="false"/>
          <w:color w:val="000000"/>
          <w:sz w:val="28"/>
        </w:rPr>
        <w:t>
      </w:t>
      </w:r>
      <w:r>
        <w:rPr>
          <w:rFonts w:ascii="Times New Roman"/>
          <w:b w:val="false"/>
          <w:i w:val="false"/>
          <w:color w:val="000000"/>
          <w:sz w:val="28"/>
        </w:rPr>
        <w:t>Жангельдин көшесі, №№ 28, 29, 30, 31, 32, 32а, 33, 34, 34а, 35, 36, 37, 37а, 38, 39, 40, 41, 42, 43, 44, 45, 46, 47, 48, 49, 50, 51, 52, 53, 54, 55, 57 үйлер:</w:t>
      </w:r>
      <w:r>
        <w:br/>
      </w:r>
      <w:r>
        <w:rPr>
          <w:rFonts w:ascii="Times New Roman"/>
          <w:b w:val="false"/>
          <w:i w:val="false"/>
          <w:color w:val="000000"/>
          <w:sz w:val="28"/>
        </w:rPr>
        <w:t>
      </w:t>
      </w:r>
      <w:r>
        <w:rPr>
          <w:rFonts w:ascii="Times New Roman"/>
          <w:b w:val="false"/>
          <w:i w:val="false"/>
          <w:color w:val="000000"/>
          <w:sz w:val="28"/>
        </w:rPr>
        <w:t>Қарағанды көшесі, №№ 14, 17, 18 үйлер;</w:t>
      </w:r>
      <w:r>
        <w:br/>
      </w:r>
      <w:r>
        <w:rPr>
          <w:rFonts w:ascii="Times New Roman"/>
          <w:b w:val="false"/>
          <w:i w:val="false"/>
          <w:color w:val="000000"/>
          <w:sz w:val="28"/>
        </w:rPr>
        <w:t>
      </w:t>
      </w:r>
      <w:r>
        <w:rPr>
          <w:rFonts w:ascii="Times New Roman"/>
          <w:b w:val="false"/>
          <w:i w:val="false"/>
          <w:color w:val="000000"/>
          <w:sz w:val="28"/>
        </w:rPr>
        <w:t>Молдагұлова көшесі, №№ 11, 13, 15, 16, 17, 18, 19, 20, 21, 22, 23, 24, 25, 26, 27, 28, 29, 30, 30а, 31, 32, 33, 34, 35, 36, 37, 38, 39, 40, 41, 42, 44 үйлер:</w:t>
      </w:r>
      <w:r>
        <w:br/>
      </w:r>
      <w:r>
        <w:rPr>
          <w:rFonts w:ascii="Times New Roman"/>
          <w:b w:val="false"/>
          <w:i w:val="false"/>
          <w:color w:val="000000"/>
          <w:sz w:val="28"/>
        </w:rPr>
        <w:t>
      </w:t>
      </w:r>
      <w:r>
        <w:rPr>
          <w:rFonts w:ascii="Times New Roman"/>
          <w:b w:val="false"/>
          <w:i w:val="false"/>
          <w:color w:val="000000"/>
          <w:sz w:val="28"/>
        </w:rPr>
        <w:t>Панфилов көшесі, №№ 16, 16а, 18, 18а, 20, 20а, 22, 24, 25, 26, 27, 27а, 28, 29, 30,31, 32, 33, 34, 35, 36, 37, 38, 39, 40, 41, 42, 43, 44, 45, 46, 47, 49, 51 үйлер;</w:t>
      </w:r>
      <w:r>
        <w:br/>
      </w:r>
      <w:r>
        <w:rPr>
          <w:rFonts w:ascii="Times New Roman"/>
          <w:b w:val="false"/>
          <w:i w:val="false"/>
          <w:color w:val="000000"/>
          <w:sz w:val="28"/>
        </w:rPr>
        <w:t>
      </w:t>
      </w:r>
      <w:r>
        <w:rPr>
          <w:rFonts w:ascii="Times New Roman"/>
          <w:b w:val="false"/>
          <w:i w:val="false"/>
          <w:color w:val="000000"/>
          <w:sz w:val="28"/>
        </w:rPr>
        <w:t>Пушкин көшесі, №№ 34, 36, 36а, 39, 40, 41, 42, 43, 45, 47, 49, 51 үйлер;</w:t>
      </w:r>
      <w:r>
        <w:br/>
      </w:r>
      <w:r>
        <w:rPr>
          <w:rFonts w:ascii="Times New Roman"/>
          <w:b w:val="false"/>
          <w:i w:val="false"/>
          <w:color w:val="000000"/>
          <w:sz w:val="28"/>
        </w:rPr>
        <w:t>
      </w:t>
      </w:r>
      <w:r>
        <w:rPr>
          <w:rFonts w:ascii="Times New Roman"/>
          <w:b w:val="false"/>
          <w:i w:val="false"/>
          <w:color w:val="000000"/>
          <w:sz w:val="28"/>
        </w:rPr>
        <w:t>Шевченко көшесі, №№ 1, 3, 5, 7, 7а, 9, 11, 13, 15, 17, 19, 21, 23, 25, 27, 29, 31, 33, 35, 37, 39, 39/2 үйлер;</w:t>
      </w:r>
      <w:r>
        <w:br/>
      </w:r>
      <w:r>
        <w:rPr>
          <w:rFonts w:ascii="Times New Roman"/>
          <w:b w:val="false"/>
          <w:i w:val="false"/>
          <w:color w:val="000000"/>
          <w:sz w:val="28"/>
        </w:rPr>
        <w:t>
      </w:t>
      </w:r>
      <w:r>
        <w:rPr>
          <w:rFonts w:ascii="Times New Roman"/>
          <w:b w:val="false"/>
          <w:i w:val="false"/>
          <w:color w:val="000000"/>
          <w:sz w:val="28"/>
        </w:rPr>
        <w:t>Некрасов көшесі, №№ 3, 4, 5, 6, 7 үйлер;</w:t>
      </w:r>
      <w:r>
        <w:br/>
      </w:r>
      <w:r>
        <w:rPr>
          <w:rFonts w:ascii="Times New Roman"/>
          <w:b w:val="false"/>
          <w:i w:val="false"/>
          <w:color w:val="000000"/>
          <w:sz w:val="28"/>
        </w:rPr>
        <w:t>
      </w:t>
      </w:r>
      <w:r>
        <w:rPr>
          <w:rFonts w:ascii="Times New Roman"/>
          <w:b w:val="false"/>
          <w:i w:val="false"/>
          <w:color w:val="000000"/>
          <w:sz w:val="28"/>
        </w:rPr>
        <w:t>Сәтбаев көшесі, №№ 27, 29, 37, 41, 43, 45, 49, 61А, 65, 69 үйлер;</w:t>
      </w:r>
      <w:r>
        <w:br/>
      </w:r>
      <w:r>
        <w:rPr>
          <w:rFonts w:ascii="Times New Roman"/>
          <w:b w:val="false"/>
          <w:i w:val="false"/>
          <w:color w:val="000000"/>
          <w:sz w:val="28"/>
        </w:rPr>
        <w:t>
      </w:t>
      </w:r>
      <w:r>
        <w:rPr>
          <w:rFonts w:ascii="Times New Roman"/>
          <w:b w:val="false"/>
          <w:i w:val="false"/>
          <w:color w:val="000000"/>
          <w:sz w:val="28"/>
        </w:rPr>
        <w:t>Холмецкий көшесі, №№ 56, 58, 60, 62, 64, 66, 68, 70, 72, 74, 76, 78, 80, 84, 86, 86а, 88, 90 үйлер.</w:t>
      </w:r>
      <w:r>
        <w:br/>
      </w:r>
      <w:r>
        <w:rPr>
          <w:rFonts w:ascii="Times New Roman"/>
          <w:b w:val="false"/>
          <w:i w:val="false"/>
          <w:color w:val="000000"/>
          <w:sz w:val="28"/>
        </w:rPr>
        <w:t>
</w:t>
      </w:r>
    </w:p>
    <w:bookmarkStart w:name="z89" w:id="12"/>
    <w:p>
      <w:pPr>
        <w:spacing w:after="0"/>
        <w:ind w:left="0"/>
        <w:jc w:val="left"/>
      </w:pPr>
      <w:r>
        <w:rPr>
          <w:rFonts w:ascii="Times New Roman"/>
          <w:b/>
          <w:i w:val="false"/>
          <w:color w:val="000000"/>
        </w:rPr>
        <w:t xml:space="preserve"> № 437 сайлау учаскесі</w:t>
      </w:r>
    </w:p>
    <w:bookmarkEnd w:id="12"/>
    <w:bookmarkStart w:name="z90" w:id="13"/>
    <w:p>
      <w:pPr>
        <w:spacing w:after="0"/>
        <w:ind w:left="0"/>
        <w:jc w:val="left"/>
      </w:pPr>
      <w:r>
        <w:rPr>
          <w:rFonts w:ascii="Times New Roman"/>
          <w:b/>
          <w:i w:val="false"/>
          <w:color w:val="000000"/>
        </w:rPr>
        <w:t xml:space="preserve"> Жанасов көшесі 15, № 5 орта мектеп, телефон 721412</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Әбдіров көшесі, №№ 1, 3, 4, 5, 6, 7, 8, 9, 10, 12 үйлер;</w:t>
      </w:r>
      <w:r>
        <w:br/>
      </w:r>
      <w:r>
        <w:rPr>
          <w:rFonts w:ascii="Times New Roman"/>
          <w:b w:val="false"/>
          <w:i w:val="false"/>
          <w:color w:val="000000"/>
          <w:sz w:val="28"/>
        </w:rPr>
        <w:t>
      </w:t>
      </w:r>
      <w:r>
        <w:rPr>
          <w:rFonts w:ascii="Times New Roman"/>
          <w:b w:val="false"/>
          <w:i w:val="false"/>
          <w:color w:val="000000"/>
          <w:sz w:val="28"/>
        </w:rPr>
        <w:t xml:space="preserve">Аманжолов көшесі, №№ 13, 13а, 15, 31, 32, 33, 34, 35, 36, 38, 38а, 40, 42 үйлер; </w:t>
      </w:r>
      <w:r>
        <w:br/>
      </w:r>
      <w:r>
        <w:rPr>
          <w:rFonts w:ascii="Times New Roman"/>
          <w:b w:val="false"/>
          <w:i w:val="false"/>
          <w:color w:val="000000"/>
          <w:sz w:val="28"/>
        </w:rPr>
        <w:t>
      </w:t>
      </w:r>
      <w:r>
        <w:rPr>
          <w:rFonts w:ascii="Times New Roman"/>
          <w:b w:val="false"/>
          <w:i w:val="false"/>
          <w:color w:val="000000"/>
          <w:sz w:val="28"/>
        </w:rPr>
        <w:t xml:space="preserve">Байқоңыров көшесі, №№ 1, 3, 5, 7, 9, 11, 12, 13, 14, 15, 16, 17, 18, 18а, 21, 23, 25, 27, 29, 31 үйлер; </w:t>
      </w:r>
      <w:r>
        <w:br/>
      </w:r>
      <w:r>
        <w:rPr>
          <w:rFonts w:ascii="Times New Roman"/>
          <w:b w:val="false"/>
          <w:i w:val="false"/>
          <w:color w:val="000000"/>
          <w:sz w:val="28"/>
        </w:rPr>
        <w:t>
      </w:t>
      </w:r>
      <w:r>
        <w:rPr>
          <w:rFonts w:ascii="Times New Roman"/>
          <w:b w:val="false"/>
          <w:i w:val="false"/>
          <w:color w:val="000000"/>
          <w:sz w:val="28"/>
        </w:rPr>
        <w:t xml:space="preserve">Байсеитова көшесі, №№ 1, 2, 3, 4, 5, 6, 7, 8, 9, 10, 11, 12, 13, 15, 16, 17, 18, 19, 20, 21, 22, 23, 26 үйлер; </w:t>
      </w:r>
      <w:r>
        <w:br/>
      </w:r>
      <w:r>
        <w:rPr>
          <w:rFonts w:ascii="Times New Roman"/>
          <w:b w:val="false"/>
          <w:i w:val="false"/>
          <w:color w:val="000000"/>
          <w:sz w:val="28"/>
        </w:rPr>
        <w:t>
      </w:t>
      </w:r>
      <w:r>
        <w:rPr>
          <w:rFonts w:ascii="Times New Roman"/>
          <w:b w:val="false"/>
          <w:i w:val="false"/>
          <w:color w:val="000000"/>
          <w:sz w:val="28"/>
        </w:rPr>
        <w:t>Жангельдин көшесі, №№ 1, 2, 3, 4, 4а, 5, 6, 7, 7а, 9, 11, 12, 13, 14, 15, 16, 17, 18, 19, 20, 21, 22, 23, 24, 25, 26, 27 үйлер;</w:t>
      </w:r>
      <w:r>
        <w:br/>
      </w:r>
      <w:r>
        <w:rPr>
          <w:rFonts w:ascii="Times New Roman"/>
          <w:b w:val="false"/>
          <w:i w:val="false"/>
          <w:color w:val="000000"/>
          <w:sz w:val="28"/>
        </w:rPr>
        <w:t>
      </w:t>
      </w:r>
      <w:r>
        <w:rPr>
          <w:rFonts w:ascii="Times New Roman"/>
          <w:b w:val="false"/>
          <w:i w:val="false"/>
          <w:color w:val="000000"/>
          <w:sz w:val="28"/>
        </w:rPr>
        <w:t xml:space="preserve">Жанасов көшесі, №№3, 5, 7, 9, 11, 13, 18, 18а, 19, 20, 21, 22, 24, 24а, 25, 26, 27, 28, 29, 30, 31, 33,34,35, 36, 39, 41, 43, 45, 45а, 47, 49, 51, 53 үйлер; </w:t>
      </w:r>
      <w:r>
        <w:br/>
      </w:r>
      <w:r>
        <w:rPr>
          <w:rFonts w:ascii="Times New Roman"/>
          <w:b w:val="false"/>
          <w:i w:val="false"/>
          <w:color w:val="000000"/>
          <w:sz w:val="28"/>
        </w:rPr>
        <w:t>
      </w:t>
      </w:r>
      <w:r>
        <w:rPr>
          <w:rFonts w:ascii="Times New Roman"/>
          <w:b w:val="false"/>
          <w:i w:val="false"/>
          <w:color w:val="000000"/>
          <w:sz w:val="28"/>
        </w:rPr>
        <w:t xml:space="preserve">Жароков көшесі, №№ 1, 2, 3, 4, 5, 6, 7, 8 үйлер; </w:t>
      </w:r>
      <w:r>
        <w:br/>
      </w:r>
      <w:r>
        <w:rPr>
          <w:rFonts w:ascii="Times New Roman"/>
          <w:b w:val="false"/>
          <w:i w:val="false"/>
          <w:color w:val="000000"/>
          <w:sz w:val="28"/>
        </w:rPr>
        <w:t>
      </w:t>
      </w:r>
      <w:r>
        <w:rPr>
          <w:rFonts w:ascii="Times New Roman"/>
          <w:b w:val="false"/>
          <w:i w:val="false"/>
          <w:color w:val="000000"/>
          <w:sz w:val="28"/>
        </w:rPr>
        <w:t xml:space="preserve">Мәметова көшесі, №№ 1, 3, 4, 5, 6, 7, 8, 10 үйлер; </w:t>
      </w:r>
      <w:r>
        <w:br/>
      </w:r>
      <w:r>
        <w:rPr>
          <w:rFonts w:ascii="Times New Roman"/>
          <w:b w:val="false"/>
          <w:i w:val="false"/>
          <w:color w:val="000000"/>
          <w:sz w:val="28"/>
        </w:rPr>
        <w:t>
      </w:t>
      </w:r>
      <w:r>
        <w:rPr>
          <w:rFonts w:ascii="Times New Roman"/>
          <w:b w:val="false"/>
          <w:i w:val="false"/>
          <w:color w:val="000000"/>
          <w:sz w:val="28"/>
        </w:rPr>
        <w:t xml:space="preserve">Молдағұлова көшесі, №№ 1, 2, 3, 4, 5, 6, 7, 8, 9, 10, 11, 12 үйлер; </w:t>
      </w:r>
      <w:r>
        <w:br/>
      </w:r>
      <w:r>
        <w:rPr>
          <w:rFonts w:ascii="Times New Roman"/>
          <w:b w:val="false"/>
          <w:i w:val="false"/>
          <w:color w:val="000000"/>
          <w:sz w:val="28"/>
        </w:rPr>
        <w:t>
      </w:t>
      </w:r>
      <w:r>
        <w:rPr>
          <w:rFonts w:ascii="Times New Roman"/>
          <w:b w:val="false"/>
          <w:i w:val="false"/>
          <w:color w:val="000000"/>
          <w:sz w:val="28"/>
        </w:rPr>
        <w:t>Некрасов көшесі, №№ 11, 13, 15, 17, 19 үйлер;</w:t>
      </w:r>
      <w:r>
        <w:br/>
      </w:r>
      <w:r>
        <w:rPr>
          <w:rFonts w:ascii="Times New Roman"/>
          <w:b w:val="false"/>
          <w:i w:val="false"/>
          <w:color w:val="000000"/>
          <w:sz w:val="28"/>
        </w:rPr>
        <w:t>
      </w:t>
      </w:r>
      <w:r>
        <w:rPr>
          <w:rFonts w:ascii="Times New Roman"/>
          <w:b w:val="false"/>
          <w:i w:val="false"/>
          <w:color w:val="000000"/>
          <w:sz w:val="28"/>
        </w:rPr>
        <w:t xml:space="preserve">Панфилов көшесі, №№ 2, 3, 4, 5, 6, 7, 8, 9, 10, 11, 12, 13, 14, 15 үйлер; </w:t>
      </w:r>
      <w:r>
        <w:br/>
      </w:r>
      <w:r>
        <w:rPr>
          <w:rFonts w:ascii="Times New Roman"/>
          <w:b w:val="false"/>
          <w:i w:val="false"/>
          <w:color w:val="000000"/>
          <w:sz w:val="28"/>
        </w:rPr>
        <w:t>
      </w:t>
      </w:r>
      <w:r>
        <w:rPr>
          <w:rFonts w:ascii="Times New Roman"/>
          <w:b w:val="false"/>
          <w:i w:val="false"/>
          <w:color w:val="000000"/>
          <w:sz w:val="28"/>
        </w:rPr>
        <w:t>Салықбаев көшесі, №№ 2, 3, 4, 5, 7, 8, 9, 10, 14, 15, 16, 18, 20 үйлер;</w:t>
      </w:r>
      <w:r>
        <w:br/>
      </w:r>
      <w:r>
        <w:rPr>
          <w:rFonts w:ascii="Times New Roman"/>
          <w:b w:val="false"/>
          <w:i w:val="false"/>
          <w:color w:val="000000"/>
          <w:sz w:val="28"/>
        </w:rPr>
        <w:t>
      </w:t>
      </w:r>
      <w:r>
        <w:rPr>
          <w:rFonts w:ascii="Times New Roman"/>
          <w:b w:val="false"/>
          <w:i w:val="false"/>
          <w:color w:val="000000"/>
          <w:sz w:val="28"/>
        </w:rPr>
        <w:t xml:space="preserve">Ұлытау көшесі, №№ 2, 4, 6, 8, 9, 10, 12, 14, 16, 18, 22, 24, 26, 28, 30, 34, 38, 42, 44, 46 үйлер; </w:t>
      </w:r>
      <w:r>
        <w:br/>
      </w:r>
      <w:r>
        <w:rPr>
          <w:rFonts w:ascii="Times New Roman"/>
          <w:b w:val="false"/>
          <w:i w:val="false"/>
          <w:color w:val="000000"/>
          <w:sz w:val="28"/>
        </w:rPr>
        <w:t>
      </w:t>
      </w:r>
      <w:r>
        <w:rPr>
          <w:rFonts w:ascii="Times New Roman"/>
          <w:b w:val="false"/>
          <w:i w:val="false"/>
          <w:color w:val="000000"/>
          <w:sz w:val="28"/>
        </w:rPr>
        <w:t xml:space="preserve">Холмецкий көшесі, №№ 94, 96, 98, 102, 104 үйлер; </w:t>
      </w:r>
      <w:r>
        <w:br/>
      </w:r>
      <w:r>
        <w:rPr>
          <w:rFonts w:ascii="Times New Roman"/>
          <w:b w:val="false"/>
          <w:i w:val="false"/>
          <w:color w:val="000000"/>
          <w:sz w:val="28"/>
        </w:rPr>
        <w:t>
      </w:t>
      </w:r>
      <w:r>
        <w:rPr>
          <w:rFonts w:ascii="Times New Roman"/>
          <w:b w:val="false"/>
          <w:i w:val="false"/>
          <w:color w:val="000000"/>
          <w:sz w:val="28"/>
        </w:rPr>
        <w:t xml:space="preserve">1-шi Инженерлік бұрылыс, №№ 3, 4, 5, 6, 7, 8 үйлер; </w:t>
      </w:r>
      <w:r>
        <w:br/>
      </w:r>
      <w:r>
        <w:rPr>
          <w:rFonts w:ascii="Times New Roman"/>
          <w:b w:val="false"/>
          <w:i w:val="false"/>
          <w:color w:val="000000"/>
          <w:sz w:val="28"/>
        </w:rPr>
        <w:t>
      </w:t>
      </w:r>
      <w:r>
        <w:rPr>
          <w:rFonts w:ascii="Times New Roman"/>
          <w:b w:val="false"/>
          <w:i w:val="false"/>
          <w:color w:val="000000"/>
          <w:sz w:val="28"/>
        </w:rPr>
        <w:t xml:space="preserve">2-шi Инженерлік бұрылыс, №№ 1, 2, 3, 4, 5, 6 үйлер; </w:t>
      </w:r>
      <w:r>
        <w:br/>
      </w:r>
      <w:r>
        <w:rPr>
          <w:rFonts w:ascii="Times New Roman"/>
          <w:b w:val="false"/>
          <w:i w:val="false"/>
          <w:color w:val="000000"/>
          <w:sz w:val="28"/>
        </w:rPr>
        <w:t>
      </w:t>
      </w:r>
      <w:r>
        <w:rPr>
          <w:rFonts w:ascii="Times New Roman"/>
          <w:b w:val="false"/>
          <w:i w:val="false"/>
          <w:color w:val="000000"/>
          <w:sz w:val="28"/>
        </w:rPr>
        <w:t>Сәтбаев көшесі, № 69 үй.</w:t>
      </w:r>
      <w:r>
        <w:br/>
      </w:r>
      <w:r>
        <w:rPr>
          <w:rFonts w:ascii="Times New Roman"/>
          <w:b w:val="false"/>
          <w:i w:val="false"/>
          <w:color w:val="000000"/>
          <w:sz w:val="28"/>
        </w:rPr>
        <w:t>
</w:t>
      </w:r>
    </w:p>
    <w:bookmarkStart w:name="z108" w:id="14"/>
    <w:p>
      <w:pPr>
        <w:spacing w:after="0"/>
        <w:ind w:left="0"/>
        <w:jc w:val="left"/>
      </w:pPr>
      <w:r>
        <w:rPr>
          <w:rFonts w:ascii="Times New Roman"/>
          <w:b/>
          <w:i w:val="false"/>
          <w:color w:val="000000"/>
        </w:rPr>
        <w:t xml:space="preserve"> № 438 сайлау учаскесі</w:t>
      </w:r>
    </w:p>
    <w:bookmarkEnd w:id="14"/>
    <w:bookmarkStart w:name="z109" w:id="15"/>
    <w:p>
      <w:pPr>
        <w:spacing w:after="0"/>
        <w:ind w:left="0"/>
        <w:jc w:val="left"/>
      </w:pPr>
      <w:r>
        <w:rPr>
          <w:rFonts w:ascii="Times New Roman"/>
          <w:b/>
          <w:i w:val="false"/>
          <w:color w:val="000000"/>
        </w:rPr>
        <w:t xml:space="preserve"> Железнодорожная көшесі 3, Негізгі мектеп, № 133, телефон 724004</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01740, № 36740 әскери бөлімшелер;</w:t>
      </w:r>
      <w:r>
        <w:br/>
      </w:r>
      <w:r>
        <w:rPr>
          <w:rFonts w:ascii="Times New Roman"/>
          <w:b w:val="false"/>
          <w:i w:val="false"/>
          <w:color w:val="000000"/>
          <w:sz w:val="28"/>
        </w:rPr>
        <w:t>
      </w:t>
      </w:r>
      <w:r>
        <w:rPr>
          <w:rFonts w:ascii="Times New Roman"/>
          <w:b w:val="false"/>
          <w:i w:val="false"/>
          <w:color w:val="000000"/>
          <w:sz w:val="28"/>
        </w:rPr>
        <w:t xml:space="preserve">8 наурыз көшесі, №№ 2, 3, 4, 5, 6, 8, 9, 10, 11, 12, 13, 14, 16, 18, 19, 20, 21, 27, 31, 33, 35 үйлер; </w:t>
      </w:r>
      <w:r>
        <w:br/>
      </w:r>
      <w:r>
        <w:rPr>
          <w:rFonts w:ascii="Times New Roman"/>
          <w:b w:val="false"/>
          <w:i w:val="false"/>
          <w:color w:val="000000"/>
          <w:sz w:val="28"/>
        </w:rPr>
        <w:t>
      </w:t>
      </w:r>
      <w:r>
        <w:rPr>
          <w:rFonts w:ascii="Times New Roman"/>
          <w:b w:val="false"/>
          <w:i w:val="false"/>
          <w:color w:val="000000"/>
          <w:sz w:val="28"/>
        </w:rPr>
        <w:t>Аэропорт көшесі, № 1 үй;</w:t>
      </w:r>
      <w:r>
        <w:br/>
      </w:r>
      <w:r>
        <w:rPr>
          <w:rFonts w:ascii="Times New Roman"/>
          <w:b w:val="false"/>
          <w:i w:val="false"/>
          <w:color w:val="000000"/>
          <w:sz w:val="28"/>
        </w:rPr>
        <w:t>
      </w:t>
      </w:r>
      <w:r>
        <w:rPr>
          <w:rFonts w:ascii="Times New Roman"/>
          <w:b w:val="false"/>
          <w:i w:val="false"/>
          <w:color w:val="000000"/>
          <w:sz w:val="28"/>
        </w:rPr>
        <w:t>Әлмұханбетов көшесі, №№ 1, 2, 3, 4, 5, 6, 7, 8, 9, 10, 11, 12, 13, 14, 15, 16, 17, 18, 19, 20, 21, 23, 25, 27, 29 үйлер;</w:t>
      </w:r>
      <w:r>
        <w:br/>
      </w:r>
      <w:r>
        <w:rPr>
          <w:rFonts w:ascii="Times New Roman"/>
          <w:b w:val="false"/>
          <w:i w:val="false"/>
          <w:color w:val="000000"/>
          <w:sz w:val="28"/>
        </w:rPr>
        <w:t>
      </w:t>
      </w:r>
      <w:r>
        <w:rPr>
          <w:rFonts w:ascii="Times New Roman"/>
          <w:b w:val="false"/>
          <w:i w:val="false"/>
          <w:color w:val="000000"/>
          <w:sz w:val="28"/>
        </w:rPr>
        <w:t>Базар көшесі, №№ 1, 2, 3, 4, 5, 6, 7, 8, 9, 10, 11, 12, 13, 14, 15, 16, 16а, 16б, 17, 18, 18а, 19а, 20, 21, 22, 23, 24, 24а, 27, 29, 30, 31, 32, 33, 34, 35, 37 үйлер;</w:t>
      </w:r>
      <w:r>
        <w:br/>
      </w:r>
      <w:r>
        <w:rPr>
          <w:rFonts w:ascii="Times New Roman"/>
          <w:b w:val="false"/>
          <w:i w:val="false"/>
          <w:color w:val="000000"/>
          <w:sz w:val="28"/>
        </w:rPr>
        <w:t>
      </w:t>
      </w:r>
      <w:r>
        <w:rPr>
          <w:rFonts w:ascii="Times New Roman"/>
          <w:b w:val="false"/>
          <w:i w:val="false"/>
          <w:color w:val="000000"/>
          <w:sz w:val="28"/>
        </w:rPr>
        <w:t>Балхаш көшесі, №№ 1, 3, 5, 7, 9, 10, 11, 12, 13, 15, 17, 19, 21, 23, 25, 27, 29, 31, 31а, 33, 34, 35, 36, 37, 39, 41, 43 үйлер;</w:t>
      </w:r>
      <w:r>
        <w:br/>
      </w:r>
      <w:r>
        <w:rPr>
          <w:rFonts w:ascii="Times New Roman"/>
          <w:b w:val="false"/>
          <w:i w:val="false"/>
          <w:color w:val="000000"/>
          <w:sz w:val="28"/>
        </w:rPr>
        <w:t>
      </w:t>
      </w:r>
      <w:r>
        <w:rPr>
          <w:rFonts w:ascii="Times New Roman"/>
          <w:b w:val="false"/>
          <w:i w:val="false"/>
          <w:color w:val="000000"/>
          <w:sz w:val="28"/>
        </w:rPr>
        <w:t>Берденов көшесі, №№ 1, 2, 3, 7, 9 үйлер;</w:t>
      </w:r>
      <w:r>
        <w:br/>
      </w:r>
      <w:r>
        <w:rPr>
          <w:rFonts w:ascii="Times New Roman"/>
          <w:b w:val="false"/>
          <w:i w:val="false"/>
          <w:color w:val="000000"/>
          <w:sz w:val="28"/>
        </w:rPr>
        <w:t>
      </w:t>
      </w:r>
      <w:r>
        <w:rPr>
          <w:rFonts w:ascii="Times New Roman"/>
          <w:b w:val="false"/>
          <w:i w:val="false"/>
          <w:color w:val="000000"/>
          <w:sz w:val="28"/>
        </w:rPr>
        <w:t>Дружба көшесі, №№ 3, 4, 6 үйлер;</w:t>
      </w:r>
      <w:r>
        <w:br/>
      </w:r>
      <w:r>
        <w:rPr>
          <w:rFonts w:ascii="Times New Roman"/>
          <w:b w:val="false"/>
          <w:i w:val="false"/>
          <w:color w:val="000000"/>
          <w:sz w:val="28"/>
        </w:rPr>
        <w:t>
      </w:t>
      </w:r>
      <w:r>
        <w:rPr>
          <w:rFonts w:ascii="Times New Roman"/>
          <w:b w:val="false"/>
          <w:i w:val="false"/>
          <w:color w:val="000000"/>
          <w:sz w:val="28"/>
        </w:rPr>
        <w:t>Зеленая көшесі, №№ 1, 2, 4, 5, 6, 9, 10, 12, 13, 14, 15, 16, 17, 20, 24, 26 үйлер;</w:t>
      </w:r>
      <w:r>
        <w:br/>
      </w:r>
      <w:r>
        <w:rPr>
          <w:rFonts w:ascii="Times New Roman"/>
          <w:b w:val="false"/>
          <w:i w:val="false"/>
          <w:color w:val="000000"/>
          <w:sz w:val="28"/>
        </w:rPr>
        <w:t>
      </w:t>
      </w:r>
      <w:r>
        <w:rPr>
          <w:rFonts w:ascii="Times New Roman"/>
          <w:b w:val="false"/>
          <w:i w:val="false"/>
          <w:color w:val="000000"/>
          <w:sz w:val="28"/>
        </w:rPr>
        <w:t>Железнодорожная көшесі, №№ 2, 4, 6, 7, 8, 9, 10, 11, 12, 13, 14, 15, 16, 18, 19, 20, 21, 22, 23, 24, 26, 28 үйлер;</w:t>
      </w:r>
      <w:r>
        <w:br/>
      </w:r>
      <w:r>
        <w:rPr>
          <w:rFonts w:ascii="Times New Roman"/>
          <w:b w:val="false"/>
          <w:i w:val="false"/>
          <w:color w:val="000000"/>
          <w:sz w:val="28"/>
        </w:rPr>
        <w:t>
      </w:t>
      </w:r>
      <w:r>
        <w:rPr>
          <w:rFonts w:ascii="Times New Roman"/>
          <w:b w:val="false"/>
          <w:i w:val="false"/>
          <w:color w:val="000000"/>
          <w:sz w:val="28"/>
        </w:rPr>
        <w:t>Иманжанов көшесі, №№ 1, 1а, 2, 3, 4, 5, 6, 7, 8, 10, 11, 12, 14, 16, 18, 20, 21, 22, 24, 26, 32, 34, 36, 36а үйлер;</w:t>
      </w:r>
      <w:r>
        <w:br/>
      </w:r>
      <w:r>
        <w:rPr>
          <w:rFonts w:ascii="Times New Roman"/>
          <w:b w:val="false"/>
          <w:i w:val="false"/>
          <w:color w:val="000000"/>
          <w:sz w:val="28"/>
        </w:rPr>
        <w:t>
      </w:t>
      </w:r>
      <w:r>
        <w:rPr>
          <w:rFonts w:ascii="Times New Roman"/>
          <w:b w:val="false"/>
          <w:i w:val="false"/>
          <w:color w:val="000000"/>
          <w:sz w:val="28"/>
        </w:rPr>
        <w:t>Майкөтов көшесі, №№ 1, 3, 5, 7, 8, 9, 10, 11, 12, 13, 14, 15, 16, 17, 18, 19, 19а, 20, 21, 22, 24, 24а, 25, 26, 29, 31, 33, 35, 39, 41а, 46 үйлер;</w:t>
      </w:r>
      <w:r>
        <w:br/>
      </w:r>
      <w:r>
        <w:rPr>
          <w:rFonts w:ascii="Times New Roman"/>
          <w:b w:val="false"/>
          <w:i w:val="false"/>
          <w:color w:val="000000"/>
          <w:sz w:val="28"/>
        </w:rPr>
        <w:t>
      </w:t>
      </w:r>
      <w:r>
        <w:rPr>
          <w:rFonts w:ascii="Times New Roman"/>
          <w:b w:val="false"/>
          <w:i w:val="false"/>
          <w:color w:val="000000"/>
          <w:sz w:val="28"/>
        </w:rPr>
        <w:t>Майлин көшесі, №№ 1, 1а, 16, 2, 2а, 3, 4, 4а, 5, 5а, 6, 7, 7а, 8, 8а, 9, 9а, 10, 11, 12, 13, 14, 14а, 15, 16, 17, 18, 19, 21, 23, 25, 25а, 25в, 26, 27, 28, 28а, 29, 30, 31, 32, 34, 34б, 35, 38, 38а, 39, 40, 41, 42, 43, 44, 46, 46а, 47, 51, 54, 54а, 58, 60, 61, 62, 64, 72, 73 үйлер;</w:t>
      </w:r>
      <w:r>
        <w:br/>
      </w:r>
      <w:r>
        <w:rPr>
          <w:rFonts w:ascii="Times New Roman"/>
          <w:b w:val="false"/>
          <w:i w:val="false"/>
          <w:color w:val="000000"/>
          <w:sz w:val="28"/>
        </w:rPr>
        <w:t>
      </w:t>
      </w:r>
      <w:r>
        <w:rPr>
          <w:rFonts w:ascii="Times New Roman"/>
          <w:b w:val="false"/>
          <w:i w:val="false"/>
          <w:color w:val="000000"/>
          <w:sz w:val="28"/>
        </w:rPr>
        <w:t>Бейбітшілік көшесі, №№ 3, 5, 6, 9, 10, 11, 14 үйлер;</w:t>
      </w:r>
      <w:r>
        <w:br/>
      </w:r>
      <w:r>
        <w:rPr>
          <w:rFonts w:ascii="Times New Roman"/>
          <w:b w:val="false"/>
          <w:i w:val="false"/>
          <w:color w:val="000000"/>
          <w:sz w:val="28"/>
        </w:rPr>
        <w:t>
      </w:t>
      </w:r>
      <w:r>
        <w:rPr>
          <w:rFonts w:ascii="Times New Roman"/>
          <w:b w:val="false"/>
          <w:i w:val="false"/>
          <w:color w:val="000000"/>
          <w:sz w:val="28"/>
        </w:rPr>
        <w:t>Пархоменко көшесі, №№ 6, 7, 8, 9, 13, 17, 18, 19, 20, 21, 23, 25а, 25б үйлер;</w:t>
      </w:r>
      <w:r>
        <w:br/>
      </w:r>
      <w:r>
        <w:rPr>
          <w:rFonts w:ascii="Times New Roman"/>
          <w:b w:val="false"/>
          <w:i w:val="false"/>
          <w:color w:val="000000"/>
          <w:sz w:val="28"/>
        </w:rPr>
        <w:t>
      </w:t>
      </w:r>
      <w:r>
        <w:rPr>
          <w:rFonts w:ascii="Times New Roman"/>
          <w:b w:val="false"/>
          <w:i w:val="false"/>
          <w:color w:val="000000"/>
          <w:sz w:val="28"/>
        </w:rPr>
        <w:t>Песчаная көшесі, №№ 1, 2, 3, 4, 5, 6, 7, 9, 11, 12, 13, 14, 16, 17, 19, 20, 21, 22, 25, 27, 28, 31 үйлер;</w:t>
      </w:r>
      <w:r>
        <w:br/>
      </w:r>
      <w:r>
        <w:rPr>
          <w:rFonts w:ascii="Times New Roman"/>
          <w:b w:val="false"/>
          <w:i w:val="false"/>
          <w:color w:val="000000"/>
          <w:sz w:val="28"/>
        </w:rPr>
        <w:t>
      </w:t>
      </w:r>
      <w:r>
        <w:rPr>
          <w:rFonts w:ascii="Times New Roman"/>
          <w:b w:val="false"/>
          <w:i w:val="false"/>
          <w:color w:val="000000"/>
          <w:sz w:val="28"/>
        </w:rPr>
        <w:t>Поселковая көшесі, №№ 3, 4, 4а, 5, 8, 9, 10, 11, 12, 13, 16, 18, 20 үйлер;</w:t>
      </w:r>
      <w:r>
        <w:br/>
      </w:r>
      <w:r>
        <w:rPr>
          <w:rFonts w:ascii="Times New Roman"/>
          <w:b w:val="false"/>
          <w:i w:val="false"/>
          <w:color w:val="000000"/>
          <w:sz w:val="28"/>
        </w:rPr>
        <w:t>
      </w:t>
      </w:r>
      <w:r>
        <w:rPr>
          <w:rFonts w:ascii="Times New Roman"/>
          <w:b w:val="false"/>
          <w:i w:val="false"/>
          <w:color w:val="000000"/>
          <w:sz w:val="28"/>
        </w:rPr>
        <w:t>Пролетарская көшесі, №№ 2, 8, 10, 12, 16, 18, 19, 24, 30, 34, 38, 40, 42 үйлер;</w:t>
      </w:r>
      <w:r>
        <w:br/>
      </w:r>
      <w:r>
        <w:rPr>
          <w:rFonts w:ascii="Times New Roman"/>
          <w:b w:val="false"/>
          <w:i w:val="false"/>
          <w:color w:val="000000"/>
          <w:sz w:val="28"/>
        </w:rPr>
        <w:t>
      </w:t>
      </w:r>
      <w:r>
        <w:rPr>
          <w:rFonts w:ascii="Times New Roman"/>
          <w:b w:val="false"/>
          <w:i w:val="false"/>
          <w:color w:val="000000"/>
          <w:sz w:val="28"/>
        </w:rPr>
        <w:t>Сәтбаев көшесі, №№ 44, 46, 48, 50, 52, 56, 58, 60, 62, 64, 66, 70, 72, 74, 75, 77, 79, 81, 83, 85, 87, 89, 91, 93, 95, 99, 101, 103, 105, 107, 109, 111, 113, 115, 117 үйлер;</w:t>
      </w:r>
      <w:r>
        <w:br/>
      </w:r>
      <w:r>
        <w:rPr>
          <w:rFonts w:ascii="Times New Roman"/>
          <w:b w:val="false"/>
          <w:i w:val="false"/>
          <w:color w:val="000000"/>
          <w:sz w:val="28"/>
        </w:rPr>
        <w:t>
      </w:t>
      </w:r>
      <w:r>
        <w:rPr>
          <w:rFonts w:ascii="Times New Roman"/>
          <w:b w:val="false"/>
          <w:i w:val="false"/>
          <w:color w:val="000000"/>
          <w:sz w:val="28"/>
        </w:rPr>
        <w:t>Сафронов көшесі, №№ 1, 2, 3,4, 5, 6, 6а, 7, 8, 9, 10, 11, 12, 13, 14, 15, 16, 17, 18, 19, 20, 21, 22, 23, 24, 26 үйлер;</w:t>
      </w:r>
      <w:r>
        <w:br/>
      </w:r>
      <w:r>
        <w:rPr>
          <w:rFonts w:ascii="Times New Roman"/>
          <w:b w:val="false"/>
          <w:i w:val="false"/>
          <w:color w:val="000000"/>
          <w:sz w:val="28"/>
        </w:rPr>
        <w:t>
      </w:t>
      </w:r>
      <w:r>
        <w:rPr>
          <w:rFonts w:ascii="Times New Roman"/>
          <w:b w:val="false"/>
          <w:i w:val="false"/>
          <w:color w:val="000000"/>
          <w:sz w:val="28"/>
        </w:rPr>
        <w:t>Степная көшесі, №№ 1, 2, 3, 4, 5, 6, 7, 8, 9, 10, 11, 12, 13, 14, 15, 16, 17, 18, 19, 19а, 20, 21, 22, 23, 24, 25, 26, 27, 28, 29, 30, 31, 33, 33а, 34 үйлер;</w:t>
      </w:r>
      <w:r>
        <w:br/>
      </w:r>
      <w:r>
        <w:rPr>
          <w:rFonts w:ascii="Times New Roman"/>
          <w:b w:val="false"/>
          <w:i w:val="false"/>
          <w:color w:val="000000"/>
          <w:sz w:val="28"/>
        </w:rPr>
        <w:t>
      </w:t>
      </w:r>
      <w:r>
        <w:rPr>
          <w:rFonts w:ascii="Times New Roman"/>
          <w:b w:val="false"/>
          <w:i w:val="false"/>
          <w:color w:val="000000"/>
          <w:sz w:val="28"/>
        </w:rPr>
        <w:t>Транспортная көшесі, №№ 1, la, 2, 3, 4, 5, 6, 7, 8, 9, 10, 11, 12, 13, 14, 15, 16, 17, 20, 21, 23, 24, 26, 28, 30, 32, 34, 46 үйлер:</w:t>
      </w:r>
      <w:r>
        <w:br/>
      </w:r>
      <w:r>
        <w:rPr>
          <w:rFonts w:ascii="Times New Roman"/>
          <w:b w:val="false"/>
          <w:i w:val="false"/>
          <w:color w:val="000000"/>
          <w:sz w:val="28"/>
        </w:rPr>
        <w:t>
      </w:t>
      </w:r>
      <w:r>
        <w:rPr>
          <w:rFonts w:ascii="Times New Roman"/>
          <w:b w:val="false"/>
          <w:i w:val="false"/>
          <w:color w:val="000000"/>
          <w:sz w:val="28"/>
        </w:rPr>
        <w:t>Шинтуринов көшесі, №№ 2, 3, 3а, 4, 5, 5а, 5б, 6, 6а, 7, 7б, 8, 8б, 9, 9/1, 9а, 9б, 10а, 10б, 11, 12, 12а, 13, 14, 14б, 15,16, 16а, 16б, 24, 25, 26, 27, 29 үйлер;</w:t>
      </w:r>
      <w:r>
        <w:br/>
      </w:r>
      <w:r>
        <w:rPr>
          <w:rFonts w:ascii="Times New Roman"/>
          <w:b w:val="false"/>
          <w:i w:val="false"/>
          <w:color w:val="000000"/>
          <w:sz w:val="28"/>
        </w:rPr>
        <w:t>
      </w:t>
      </w:r>
      <w:r>
        <w:rPr>
          <w:rFonts w:ascii="Times New Roman"/>
          <w:b w:val="false"/>
          <w:i w:val="false"/>
          <w:color w:val="000000"/>
          <w:sz w:val="28"/>
        </w:rPr>
        <w:t>Шолохов көшесі, №№ 1, 2, 3, 4, 5, 6, 7, 8, 9, 10, 11, 12, 13, 14, 15, 16, 17, 18, 19, 20, 21, 22, 23, 24, 25, 27, 27б, 28, 29, 30, 31, 32, 33, 34, 35, 36, 37, 38, 39, 40, 41 үйлер;</w:t>
      </w:r>
      <w:r>
        <w:br/>
      </w:r>
      <w:r>
        <w:rPr>
          <w:rFonts w:ascii="Times New Roman"/>
          <w:b w:val="false"/>
          <w:i w:val="false"/>
          <w:color w:val="000000"/>
          <w:sz w:val="28"/>
        </w:rPr>
        <w:t>
      </w:t>
      </w:r>
      <w:r>
        <w:rPr>
          <w:rFonts w:ascii="Times New Roman"/>
          <w:b w:val="false"/>
          <w:i w:val="false"/>
          <w:color w:val="000000"/>
          <w:sz w:val="28"/>
        </w:rPr>
        <w:t>Щорс көшесі, №№ 1, 2, 3, 4, 5, 6, 7, 8, 9, 10, 11, 12, 13, 14, 15, 15а, 16, 17, 18, 19, 20, 20а, 22, 22а, 24, 24а, 25, 25а, 26, 27, 28, 29, 30, 31, 32, 33, 34, 35, 36, 37, 38, 39, 41 үйлер.</w:t>
      </w:r>
      <w:r>
        <w:br/>
      </w:r>
      <w:r>
        <w:rPr>
          <w:rFonts w:ascii="Times New Roman"/>
          <w:b w:val="false"/>
          <w:i w:val="false"/>
          <w:color w:val="000000"/>
          <w:sz w:val="28"/>
        </w:rPr>
        <w:t>
</w:t>
      </w:r>
    </w:p>
    <w:bookmarkStart w:name="z135" w:id="16"/>
    <w:p>
      <w:pPr>
        <w:spacing w:after="0"/>
        <w:ind w:left="0"/>
        <w:jc w:val="left"/>
      </w:pPr>
      <w:r>
        <w:rPr>
          <w:rFonts w:ascii="Times New Roman"/>
          <w:b/>
          <w:i w:val="false"/>
          <w:color w:val="000000"/>
        </w:rPr>
        <w:t xml:space="preserve"> № 439 сайлау учаскесі</w:t>
      </w:r>
    </w:p>
    <w:bookmarkEnd w:id="16"/>
    <w:bookmarkStart w:name="z136" w:id="17"/>
    <w:p>
      <w:pPr>
        <w:spacing w:after="0"/>
        <w:ind w:left="0"/>
        <w:jc w:val="left"/>
      </w:pPr>
      <w:r>
        <w:rPr>
          <w:rFonts w:ascii="Times New Roman"/>
          <w:b/>
          <w:i w:val="false"/>
          <w:color w:val="000000"/>
        </w:rPr>
        <w:t xml:space="preserve"> Кенгір селосы, Школьная кешесі 2, № 2 орта мектеп, телефон 922421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Әуезов көшесі, №№ 2, 3, 4, 6, 8, 10, 12, 14, 16, 18 үйлер;</w:t>
      </w:r>
      <w:r>
        <w:br/>
      </w:r>
      <w:r>
        <w:rPr>
          <w:rFonts w:ascii="Times New Roman"/>
          <w:b w:val="false"/>
          <w:i w:val="false"/>
          <w:color w:val="000000"/>
          <w:sz w:val="28"/>
        </w:rPr>
        <w:t>
      </w:t>
      </w:r>
      <w:r>
        <w:rPr>
          <w:rFonts w:ascii="Times New Roman"/>
          <w:b w:val="false"/>
          <w:i w:val="false"/>
          <w:color w:val="000000"/>
          <w:sz w:val="28"/>
        </w:rPr>
        <w:t>Бейбітшілік көшесі, №№ 1, 2, 3, 4, 5, 6,7, 8, 9, 10, 11, 12, 12а, 13, 14, 14а, 15, 16, 16а, 17, 18, 18а, 19, 20, 21, 22, 23, 24, 25, 26, 27, 28, 29, 30, 31, 32, 33, 34, 35, 36, 37, 38, 39, 40, 41 үйлер;</w:t>
      </w:r>
      <w:r>
        <w:br/>
      </w:r>
      <w:r>
        <w:rPr>
          <w:rFonts w:ascii="Times New Roman"/>
          <w:b w:val="false"/>
          <w:i w:val="false"/>
          <w:color w:val="000000"/>
          <w:sz w:val="28"/>
        </w:rPr>
        <w:t>
      </w:t>
      </w:r>
      <w:r>
        <w:rPr>
          <w:rFonts w:ascii="Times New Roman"/>
          <w:b w:val="false"/>
          <w:i w:val="false"/>
          <w:color w:val="000000"/>
          <w:sz w:val="28"/>
        </w:rPr>
        <w:t>Молодежная көшесі, №№ 1, 2, 3, 4, 5, 6, 7, 8, 9, 10, 11, 12, 13, 14, 15, 16, 17, 18, 19, 20, 21, 22, 23, 24, 25, 27, 28, 29, 30, 31, 32, 33, 34, 35, 36, 37, 37б, 38, 39, 40, 40а, 41, 42, 43, 45, 46, 47, 48, 49 үйлер;</w:t>
      </w:r>
      <w:r>
        <w:br/>
      </w:r>
      <w:r>
        <w:rPr>
          <w:rFonts w:ascii="Times New Roman"/>
          <w:b w:val="false"/>
          <w:i w:val="false"/>
          <w:color w:val="000000"/>
          <w:sz w:val="28"/>
        </w:rPr>
        <w:t>
      </w:t>
      </w:r>
      <w:r>
        <w:rPr>
          <w:rFonts w:ascii="Times New Roman"/>
          <w:b w:val="false"/>
          <w:i w:val="false"/>
          <w:color w:val="000000"/>
          <w:sz w:val="28"/>
        </w:rPr>
        <w:t>Пушкин көшесі, №№ 1, 2, 3, 4, 5, 6, 7, 8, 9, 10, 11, 12, 13, 14, 15, 16, 17, 18, 19, 20, 21, 22, 23, 24, 25, 26, 28, 29, 30, 31, 32, 33, 34, 35, 36, 37, 38, 39, 40, 41, 42, 43, 44 үйлер;</w:t>
      </w:r>
      <w:r>
        <w:br/>
      </w:r>
      <w:r>
        <w:rPr>
          <w:rFonts w:ascii="Times New Roman"/>
          <w:b w:val="false"/>
          <w:i w:val="false"/>
          <w:color w:val="000000"/>
          <w:sz w:val="28"/>
        </w:rPr>
        <w:t>
      </w:t>
      </w:r>
      <w:r>
        <w:rPr>
          <w:rFonts w:ascii="Times New Roman"/>
          <w:b w:val="false"/>
          <w:i w:val="false"/>
          <w:color w:val="000000"/>
          <w:sz w:val="28"/>
        </w:rPr>
        <w:t>Садовая көшесі, №№ 1, 2, 3, 4, 5, 6, 7, 8, 9, 10, 11, 12, 13, 14, 15, 16, 16а, 17, 18, 19, 20, 21, 22, 23, 24, 25, 26, 27, 28, 29, 30, 31, 32, 33, 34, 35, 36, 37, 38, 39, 40, 40а, 41, 42, 42а, 43, 44, 44а, 46, 47 үйлер;</w:t>
      </w:r>
      <w:r>
        <w:br/>
      </w:r>
      <w:r>
        <w:rPr>
          <w:rFonts w:ascii="Times New Roman"/>
          <w:b w:val="false"/>
          <w:i w:val="false"/>
          <w:color w:val="000000"/>
          <w:sz w:val="28"/>
        </w:rPr>
        <w:t>
      </w:t>
      </w:r>
      <w:r>
        <w:rPr>
          <w:rFonts w:ascii="Times New Roman"/>
          <w:b w:val="false"/>
          <w:i w:val="false"/>
          <w:color w:val="000000"/>
          <w:sz w:val="28"/>
        </w:rPr>
        <w:t>Сейфуллин бақ жолы, №№ 1,2,3,4,5,6,7, 8,9, 10, 11, 12, 13, 13а үйлер;</w:t>
      </w:r>
      <w:r>
        <w:br/>
      </w:r>
      <w:r>
        <w:rPr>
          <w:rFonts w:ascii="Times New Roman"/>
          <w:b w:val="false"/>
          <w:i w:val="false"/>
          <w:color w:val="000000"/>
          <w:sz w:val="28"/>
        </w:rPr>
        <w:t>
      </w:t>
      </w:r>
      <w:r>
        <w:rPr>
          <w:rFonts w:ascii="Times New Roman"/>
          <w:b w:val="false"/>
          <w:i w:val="false"/>
          <w:color w:val="000000"/>
          <w:sz w:val="28"/>
        </w:rPr>
        <w:t>Тимирязев көшесі, №№ 1,2,3,4,5,6,7,8,9, 10, 11, 12, 12а, 13, 13а, 14, 15, 15а, 16, 17, 18, 19,20,21,22, 24, 26, 28, 29, 30, 31, 32, 44а үйлер;</w:t>
      </w:r>
      <w:r>
        <w:br/>
      </w:r>
      <w:r>
        <w:rPr>
          <w:rFonts w:ascii="Times New Roman"/>
          <w:b w:val="false"/>
          <w:i w:val="false"/>
          <w:color w:val="000000"/>
          <w:sz w:val="28"/>
        </w:rPr>
        <w:t>
      </w:t>
      </w:r>
      <w:r>
        <w:rPr>
          <w:rFonts w:ascii="Times New Roman"/>
          <w:b w:val="false"/>
          <w:i w:val="false"/>
          <w:color w:val="000000"/>
          <w:sz w:val="28"/>
        </w:rPr>
        <w:t>Школьная көшесі, №№ 1, 2, 3, 4, 5, 6, 7, 8, 9, 10, 11, 12, 13, 14, 15, 15а, 16, 17, 18, 19, 20, 21, 22, 23, 24, 25, 26, 27, 29 үйлер;</w:t>
      </w:r>
      <w:r>
        <w:br/>
      </w:r>
      <w:r>
        <w:rPr>
          <w:rFonts w:ascii="Times New Roman"/>
          <w:b w:val="false"/>
          <w:i w:val="false"/>
          <w:color w:val="000000"/>
          <w:sz w:val="28"/>
        </w:rPr>
        <w:t>
      </w:t>
      </w:r>
      <w:r>
        <w:rPr>
          <w:rFonts w:ascii="Times New Roman"/>
          <w:b w:val="false"/>
          <w:i w:val="false"/>
          <w:color w:val="000000"/>
          <w:sz w:val="28"/>
        </w:rPr>
        <w:t>Ұлытау көшесі, № 1, 2, 5 үйлер;</w:t>
      </w:r>
      <w:r>
        <w:br/>
      </w:r>
      <w:r>
        <w:rPr>
          <w:rFonts w:ascii="Times New Roman"/>
          <w:b w:val="false"/>
          <w:i w:val="false"/>
          <w:color w:val="000000"/>
          <w:sz w:val="28"/>
        </w:rPr>
        <w:t>
      </w:t>
      </w:r>
      <w:r>
        <w:rPr>
          <w:rFonts w:ascii="Times New Roman"/>
          <w:b w:val="false"/>
          <w:i w:val="false"/>
          <w:color w:val="000000"/>
          <w:sz w:val="28"/>
        </w:rPr>
        <w:t>Қорғанбай ауылы, Шотқара қыстағы, Ыкылас қыстағы, Баз,</w:t>
      </w:r>
      <w:r>
        <w:br/>
      </w:r>
      <w:r>
        <w:rPr>
          <w:rFonts w:ascii="Times New Roman"/>
          <w:b w:val="false"/>
          <w:i w:val="false"/>
          <w:color w:val="000000"/>
          <w:sz w:val="28"/>
        </w:rPr>
        <w:t>
      </w:t>
      </w:r>
      <w:r>
        <w:rPr>
          <w:rFonts w:ascii="Times New Roman"/>
          <w:b w:val="false"/>
          <w:i w:val="false"/>
          <w:color w:val="000000"/>
          <w:sz w:val="28"/>
        </w:rPr>
        <w:t>Машдвор, Рыбопитомник.</w:t>
      </w:r>
      <w:r>
        <w:br/>
      </w:r>
      <w:r>
        <w:rPr>
          <w:rFonts w:ascii="Times New Roman"/>
          <w:b w:val="false"/>
          <w:i w:val="false"/>
          <w:color w:val="000000"/>
          <w:sz w:val="28"/>
        </w:rPr>
        <w:t>
</w:t>
      </w:r>
    </w:p>
    <w:bookmarkStart w:name="z148" w:id="18"/>
    <w:p>
      <w:pPr>
        <w:spacing w:after="0"/>
        <w:ind w:left="0"/>
        <w:jc w:val="left"/>
      </w:pPr>
      <w:r>
        <w:rPr>
          <w:rFonts w:ascii="Times New Roman"/>
          <w:b/>
          <w:i w:val="false"/>
          <w:color w:val="000000"/>
        </w:rPr>
        <w:t xml:space="preserve"> № 440 сайлау учаскесі</w:t>
      </w:r>
    </w:p>
    <w:bookmarkEnd w:id="18"/>
    <w:bookmarkStart w:name="z149" w:id="19"/>
    <w:p>
      <w:pPr>
        <w:spacing w:after="0"/>
        <w:ind w:left="0"/>
        <w:jc w:val="left"/>
      </w:pPr>
      <w:r>
        <w:rPr>
          <w:rFonts w:ascii="Times New Roman"/>
          <w:b/>
          <w:i w:val="false"/>
          <w:color w:val="000000"/>
        </w:rPr>
        <w:t xml:space="preserve"> Tepeктi станциясы, № 6 орта мектеп, телефон 760077</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Tepeктi, Түйемойнак станцияларының, №№ 60, 310, 323, 334, 335, 366, 370 теміржол разьездерінің барлық тұрғын үйлepi.</w:t>
      </w:r>
      <w:r>
        <w:br/>
      </w:r>
      <w:r>
        <w:rPr>
          <w:rFonts w:ascii="Times New Roman"/>
          <w:b w:val="false"/>
          <w:i w:val="false"/>
          <w:color w:val="000000"/>
          <w:sz w:val="28"/>
        </w:rPr>
        <w:t>
</w:t>
      </w:r>
    </w:p>
    <w:bookmarkStart w:name="z151" w:id="20"/>
    <w:p>
      <w:pPr>
        <w:spacing w:after="0"/>
        <w:ind w:left="0"/>
        <w:jc w:val="left"/>
      </w:pPr>
      <w:r>
        <w:rPr>
          <w:rFonts w:ascii="Times New Roman"/>
          <w:b/>
          <w:i w:val="false"/>
          <w:color w:val="000000"/>
        </w:rPr>
        <w:t xml:space="preserve"> № 441 сайлау учаскесі</w:t>
      </w:r>
    </w:p>
    <w:bookmarkEnd w:id="20"/>
    <w:bookmarkStart w:name="z152" w:id="21"/>
    <w:p>
      <w:pPr>
        <w:spacing w:after="0"/>
        <w:ind w:left="0"/>
        <w:jc w:val="left"/>
      </w:pPr>
      <w:r>
        <w:rPr>
          <w:rFonts w:ascii="Times New Roman"/>
          <w:b/>
          <w:i w:val="false"/>
          <w:color w:val="000000"/>
        </w:rPr>
        <w:t xml:space="preserve"> Талап селосы, Молодежная кешесі 21, № 6 орта мектеп, телефон 911468</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Талап және Ecкі Талап селоларының барлық тұрғын үйлері</w:t>
      </w:r>
      <w:r>
        <w:br/>
      </w:r>
      <w:r>
        <w:rPr>
          <w:rFonts w:ascii="Times New Roman"/>
          <w:b w:val="false"/>
          <w:i w:val="false"/>
          <w:color w:val="000000"/>
          <w:sz w:val="28"/>
        </w:rPr>
        <w:t>
      </w:t>
      </w:r>
      <w:r>
        <w:rPr>
          <w:rFonts w:ascii="Times New Roman"/>
          <w:b w:val="false"/>
          <w:i w:val="false"/>
          <w:color w:val="000000"/>
          <w:sz w:val="28"/>
        </w:rPr>
        <w:t>Абай көшесі, №№ 3, 5, 7, 9, 11, 13, 15, 17, 19, 21, 23 үйлер;</w:t>
      </w:r>
      <w:r>
        <w:br/>
      </w:r>
      <w:r>
        <w:rPr>
          <w:rFonts w:ascii="Times New Roman"/>
          <w:b w:val="false"/>
          <w:i w:val="false"/>
          <w:color w:val="000000"/>
          <w:sz w:val="28"/>
        </w:rPr>
        <w:t>
      </w:t>
      </w:r>
      <w:r>
        <w:rPr>
          <w:rFonts w:ascii="Times New Roman"/>
          <w:b w:val="false"/>
          <w:i w:val="false"/>
          <w:color w:val="000000"/>
          <w:sz w:val="28"/>
        </w:rPr>
        <w:t>Комсомольская көшесі, №№ 1, 2, 3, 4, 5, 7, 8, 9, 10, 11, 12, 13, 14, 15, 16, 17, 19, 21 үйлер;</w:t>
      </w:r>
      <w:r>
        <w:br/>
      </w:r>
      <w:r>
        <w:rPr>
          <w:rFonts w:ascii="Times New Roman"/>
          <w:b w:val="false"/>
          <w:i w:val="false"/>
          <w:color w:val="000000"/>
          <w:sz w:val="28"/>
        </w:rPr>
        <w:t>
      </w:t>
      </w:r>
      <w:r>
        <w:rPr>
          <w:rFonts w:ascii="Times New Roman"/>
          <w:b w:val="false"/>
          <w:i w:val="false"/>
          <w:color w:val="000000"/>
          <w:sz w:val="28"/>
        </w:rPr>
        <w:t xml:space="preserve">Құрманғазы көшесі, №№ 2, 4, 6, 8, 10, 12 үйлер; </w:t>
      </w:r>
      <w:r>
        <w:br/>
      </w:r>
      <w:r>
        <w:rPr>
          <w:rFonts w:ascii="Times New Roman"/>
          <w:b w:val="false"/>
          <w:i w:val="false"/>
          <w:color w:val="000000"/>
          <w:sz w:val="28"/>
        </w:rPr>
        <w:t>
      </w:t>
      </w:r>
      <w:r>
        <w:rPr>
          <w:rFonts w:ascii="Times New Roman"/>
          <w:b w:val="false"/>
          <w:i w:val="false"/>
          <w:color w:val="000000"/>
          <w:sz w:val="28"/>
        </w:rPr>
        <w:t xml:space="preserve">Мичурина көшесі, №№ 1, 2, 7, 9, 11, 13, 14, 17, 19, 23 үйлер; </w:t>
      </w:r>
      <w:r>
        <w:br/>
      </w:r>
      <w:r>
        <w:rPr>
          <w:rFonts w:ascii="Times New Roman"/>
          <w:b w:val="false"/>
          <w:i w:val="false"/>
          <w:color w:val="000000"/>
          <w:sz w:val="28"/>
        </w:rPr>
        <w:t>
      </w:t>
      </w:r>
      <w:r>
        <w:rPr>
          <w:rFonts w:ascii="Times New Roman"/>
          <w:b w:val="false"/>
          <w:i w:val="false"/>
          <w:color w:val="000000"/>
          <w:sz w:val="28"/>
        </w:rPr>
        <w:t xml:space="preserve">Молодежная көшесі, №№ 3, 5, 6, 7, 8, 9, 10, 12, 14, 19, 22 үйлер; </w:t>
      </w:r>
      <w:r>
        <w:br/>
      </w:r>
      <w:r>
        <w:rPr>
          <w:rFonts w:ascii="Times New Roman"/>
          <w:b w:val="false"/>
          <w:i w:val="false"/>
          <w:color w:val="000000"/>
          <w:sz w:val="28"/>
        </w:rPr>
        <w:t>
      </w:t>
      </w:r>
      <w:r>
        <w:rPr>
          <w:rFonts w:ascii="Times New Roman"/>
          <w:b w:val="false"/>
          <w:i w:val="false"/>
          <w:color w:val="000000"/>
          <w:sz w:val="28"/>
        </w:rPr>
        <w:t xml:space="preserve">Сейфуллина көшесі, №№ 3, 4, 5, 6, 8, 9, 10, 11, 12, 14, 16, 18, 20, 24, 26 үйлер; </w:t>
      </w:r>
      <w:r>
        <w:br/>
      </w:r>
      <w:r>
        <w:rPr>
          <w:rFonts w:ascii="Times New Roman"/>
          <w:b w:val="false"/>
          <w:i w:val="false"/>
          <w:color w:val="000000"/>
          <w:sz w:val="28"/>
        </w:rPr>
        <w:t>
      </w:t>
      </w:r>
      <w:r>
        <w:rPr>
          <w:rFonts w:ascii="Times New Roman"/>
          <w:b w:val="false"/>
          <w:i w:val="false"/>
          <w:color w:val="000000"/>
          <w:sz w:val="28"/>
        </w:rPr>
        <w:t>Совет көшесі, №№ 1, 2, 3, 4, 5, 6, 7, 8, 9, 10 үйлер;</w:t>
      </w:r>
      <w:r>
        <w:br/>
      </w:r>
      <w:r>
        <w:rPr>
          <w:rFonts w:ascii="Times New Roman"/>
          <w:b w:val="false"/>
          <w:i w:val="false"/>
          <w:color w:val="000000"/>
          <w:sz w:val="28"/>
        </w:rPr>
        <w:t>
      </w:t>
      </w:r>
      <w:r>
        <w:rPr>
          <w:rFonts w:ascii="Times New Roman"/>
          <w:b w:val="false"/>
          <w:i w:val="false"/>
          <w:color w:val="000000"/>
          <w:sz w:val="28"/>
        </w:rPr>
        <w:t>Центральная көшесі, №№4, 6, 8, 10, 11, 12, 14, 16, 18, 20, 22, 24, 26, 30, 32, 34, 36, 38, 40, 42 үйлер;</w:t>
      </w:r>
      <w:r>
        <w:br/>
      </w:r>
      <w:r>
        <w:rPr>
          <w:rFonts w:ascii="Times New Roman"/>
          <w:b w:val="false"/>
          <w:i w:val="false"/>
          <w:color w:val="000000"/>
          <w:sz w:val="28"/>
        </w:rPr>
        <w:t>
      </w:t>
      </w:r>
      <w:r>
        <w:rPr>
          <w:rFonts w:ascii="Times New Roman"/>
          <w:b w:val="false"/>
          <w:i w:val="false"/>
          <w:color w:val="000000"/>
          <w:sz w:val="28"/>
        </w:rPr>
        <w:t xml:space="preserve">Ықшам аудан, №№ 1, 3, 5, 7, 9, 11, 12, 14, 16 үйлер; </w:t>
      </w:r>
      <w:r>
        <w:br/>
      </w:r>
      <w:r>
        <w:rPr>
          <w:rFonts w:ascii="Times New Roman"/>
          <w:b w:val="false"/>
          <w:i w:val="false"/>
          <w:color w:val="000000"/>
          <w:sz w:val="28"/>
        </w:rPr>
        <w:t>
      </w:t>
      </w:r>
      <w:r>
        <w:rPr>
          <w:rFonts w:ascii="Times New Roman"/>
          <w:b w:val="false"/>
          <w:i w:val="false"/>
          <w:color w:val="000000"/>
          <w:sz w:val="28"/>
        </w:rPr>
        <w:t>Eckі Талап селосы.</w:t>
      </w:r>
      <w:r>
        <w:br/>
      </w:r>
      <w:r>
        <w:rPr>
          <w:rFonts w:ascii="Times New Roman"/>
          <w:b w:val="false"/>
          <w:i w:val="false"/>
          <w:color w:val="000000"/>
          <w:sz w:val="28"/>
        </w:rPr>
        <w:t>
</w:t>
      </w:r>
    </w:p>
    <w:bookmarkStart w:name="z164" w:id="22"/>
    <w:p>
      <w:pPr>
        <w:spacing w:after="0"/>
        <w:ind w:left="0"/>
        <w:jc w:val="left"/>
      </w:pPr>
      <w:r>
        <w:rPr>
          <w:rFonts w:ascii="Times New Roman"/>
          <w:b/>
          <w:i w:val="false"/>
          <w:color w:val="000000"/>
        </w:rPr>
        <w:t xml:space="preserve"> № 442 сайлау учаскесі</w:t>
      </w:r>
    </w:p>
    <w:bookmarkEnd w:id="22"/>
    <w:bookmarkStart w:name="z165" w:id="23"/>
    <w:p>
      <w:pPr>
        <w:spacing w:after="0"/>
        <w:ind w:left="0"/>
        <w:jc w:val="left"/>
      </w:pPr>
      <w:r>
        <w:rPr>
          <w:rFonts w:ascii="Times New Roman"/>
          <w:b/>
          <w:i w:val="false"/>
          <w:color w:val="000000"/>
        </w:rPr>
        <w:t xml:space="preserve"> Малшыбай селосы, № 15 орта мектеп телефон 760043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Малшыбай селосының, Балабай, Қарабұлақ, Өткелбай қыстақтарының барлық тұрғын үйлері.</w:t>
      </w:r>
      <w:r>
        <w:br/>
      </w:r>
      <w:r>
        <w:rPr>
          <w:rFonts w:ascii="Times New Roman"/>
          <w:b w:val="false"/>
          <w:i w:val="false"/>
          <w:color w:val="000000"/>
          <w:sz w:val="28"/>
        </w:rPr>
        <w:t>
</w:t>
      </w:r>
    </w:p>
    <w:bookmarkStart w:name="z167" w:id="24"/>
    <w:p>
      <w:pPr>
        <w:spacing w:after="0"/>
        <w:ind w:left="0"/>
        <w:jc w:val="left"/>
      </w:pPr>
      <w:r>
        <w:rPr>
          <w:rFonts w:ascii="Times New Roman"/>
          <w:b/>
          <w:i w:val="false"/>
          <w:color w:val="000000"/>
        </w:rPr>
        <w:t xml:space="preserve"> № 443 сайлау учаскесі</w:t>
      </w:r>
    </w:p>
    <w:bookmarkEnd w:id="24"/>
    <w:bookmarkStart w:name="z168" w:id="25"/>
    <w:p>
      <w:pPr>
        <w:spacing w:after="0"/>
        <w:ind w:left="0"/>
        <w:jc w:val="left"/>
      </w:pPr>
      <w:r>
        <w:rPr>
          <w:rFonts w:ascii="Times New Roman"/>
          <w:b/>
          <w:i w:val="false"/>
          <w:color w:val="000000"/>
        </w:rPr>
        <w:t xml:space="preserve"> Алашахан даңғылы 15, № 4 орта мектеп, телефон 766133</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Алашахан дангылы, №№ 14, 15а, 16, 17, 18, 19, 20, 21, 21а, 23, 25, 27 үйлер;</w:t>
      </w:r>
      <w:r>
        <w:br/>
      </w:r>
      <w:r>
        <w:rPr>
          <w:rFonts w:ascii="Times New Roman"/>
          <w:b w:val="false"/>
          <w:i w:val="false"/>
          <w:color w:val="000000"/>
          <w:sz w:val="28"/>
        </w:rPr>
        <w:t>
      </w:t>
      </w:r>
      <w:r>
        <w:rPr>
          <w:rFonts w:ascii="Times New Roman"/>
          <w:b w:val="false"/>
          <w:i w:val="false"/>
          <w:color w:val="000000"/>
          <w:sz w:val="28"/>
        </w:rPr>
        <w:t xml:space="preserve">Анарқұлов көшесі, №№ 1, 2, 4, 6, 7 үйлер; </w:t>
      </w:r>
      <w:r>
        <w:br/>
      </w:r>
      <w:r>
        <w:rPr>
          <w:rFonts w:ascii="Times New Roman"/>
          <w:b w:val="false"/>
          <w:i w:val="false"/>
          <w:color w:val="000000"/>
          <w:sz w:val="28"/>
        </w:rPr>
        <w:t>
      </w:t>
      </w:r>
      <w:r>
        <w:rPr>
          <w:rFonts w:ascii="Times New Roman"/>
          <w:b w:val="false"/>
          <w:i w:val="false"/>
          <w:color w:val="000000"/>
          <w:sz w:val="28"/>
        </w:rPr>
        <w:t>Некрасов көшесі, №№ 58, 60 үйлер.</w:t>
      </w:r>
      <w:r>
        <w:br/>
      </w:r>
      <w:r>
        <w:rPr>
          <w:rFonts w:ascii="Times New Roman"/>
          <w:b w:val="false"/>
          <w:i w:val="false"/>
          <w:color w:val="000000"/>
          <w:sz w:val="28"/>
        </w:rPr>
        <w:t>
</w:t>
      </w:r>
    </w:p>
    <w:bookmarkStart w:name="z172" w:id="26"/>
    <w:p>
      <w:pPr>
        <w:spacing w:after="0"/>
        <w:ind w:left="0"/>
        <w:jc w:val="left"/>
      </w:pPr>
      <w:r>
        <w:rPr>
          <w:rFonts w:ascii="Times New Roman"/>
          <w:b/>
          <w:i w:val="false"/>
          <w:color w:val="000000"/>
        </w:rPr>
        <w:t xml:space="preserve"> № 444 сайлай учаскесі </w:t>
      </w:r>
    </w:p>
    <w:bookmarkEnd w:id="26"/>
    <w:bookmarkStart w:name="z173" w:id="27"/>
    <w:p>
      <w:pPr>
        <w:spacing w:after="0"/>
        <w:ind w:left="0"/>
        <w:jc w:val="left"/>
      </w:pPr>
      <w:r>
        <w:rPr>
          <w:rFonts w:ascii="Times New Roman"/>
          <w:b/>
          <w:i w:val="false"/>
          <w:color w:val="000000"/>
        </w:rPr>
        <w:t xml:space="preserve"> Бейбітшілік даңғылы 31, № 1 орта мектеп, телефон 733489</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Алашахан даңғылы, №№ 3, 5, 7, 9, 11, 13 үйлер; </w:t>
      </w:r>
      <w:r>
        <w:br/>
      </w:r>
      <w:r>
        <w:rPr>
          <w:rFonts w:ascii="Times New Roman"/>
          <w:b w:val="false"/>
          <w:i w:val="false"/>
          <w:color w:val="000000"/>
          <w:sz w:val="28"/>
        </w:rPr>
        <w:t>
      </w:t>
      </w:r>
      <w:r>
        <w:rPr>
          <w:rFonts w:ascii="Times New Roman"/>
          <w:b w:val="false"/>
          <w:i w:val="false"/>
          <w:color w:val="000000"/>
          <w:sz w:val="28"/>
        </w:rPr>
        <w:t>С. Сейфуллин бақ жолы, №№ 6, 8, 10, 12, 12а, 16 үйлер;</w:t>
      </w:r>
      <w:r>
        <w:br/>
      </w:r>
      <w:r>
        <w:rPr>
          <w:rFonts w:ascii="Times New Roman"/>
          <w:b w:val="false"/>
          <w:i w:val="false"/>
          <w:color w:val="000000"/>
          <w:sz w:val="28"/>
        </w:rPr>
        <w:t>
      </w:t>
      </w:r>
      <w:r>
        <w:rPr>
          <w:rFonts w:ascii="Times New Roman"/>
          <w:b w:val="false"/>
          <w:i w:val="false"/>
          <w:color w:val="000000"/>
          <w:sz w:val="28"/>
        </w:rPr>
        <w:t>Бейбітшілік даңғылы, №№ 23, 27, 29, 33, 37, 37а, 39, 43 үйлер;</w:t>
      </w:r>
      <w:r>
        <w:br/>
      </w:r>
      <w:r>
        <w:rPr>
          <w:rFonts w:ascii="Times New Roman"/>
          <w:b w:val="false"/>
          <w:i w:val="false"/>
          <w:color w:val="000000"/>
          <w:sz w:val="28"/>
        </w:rPr>
        <w:t>
      </w:t>
      </w:r>
      <w:r>
        <w:rPr>
          <w:rFonts w:ascii="Times New Roman"/>
          <w:b w:val="false"/>
          <w:i w:val="false"/>
          <w:color w:val="000000"/>
          <w:sz w:val="28"/>
        </w:rPr>
        <w:t>Некрасов көшесі, № 65 үй.</w:t>
      </w:r>
      <w:r>
        <w:br/>
      </w:r>
      <w:r>
        <w:rPr>
          <w:rFonts w:ascii="Times New Roman"/>
          <w:b w:val="false"/>
          <w:i w:val="false"/>
          <w:color w:val="000000"/>
          <w:sz w:val="28"/>
        </w:rPr>
        <w:t>
</w:t>
      </w:r>
    </w:p>
    <w:bookmarkStart w:name="z178" w:id="28"/>
    <w:p>
      <w:pPr>
        <w:spacing w:after="0"/>
        <w:ind w:left="0"/>
        <w:jc w:val="left"/>
      </w:pPr>
      <w:r>
        <w:rPr>
          <w:rFonts w:ascii="Times New Roman"/>
          <w:b/>
          <w:i w:val="false"/>
          <w:color w:val="000000"/>
        </w:rPr>
        <w:t xml:space="preserve"> № 445 сайлау учаскесі</w:t>
      </w:r>
    </w:p>
    <w:bookmarkEnd w:id="28"/>
    <w:bookmarkStart w:name="z179" w:id="29"/>
    <w:p>
      <w:pPr>
        <w:spacing w:after="0"/>
        <w:ind w:left="0"/>
        <w:jc w:val="left"/>
      </w:pPr>
      <w:r>
        <w:rPr>
          <w:rFonts w:ascii="Times New Roman"/>
          <w:b/>
          <w:i w:val="false"/>
          <w:color w:val="000000"/>
        </w:rPr>
        <w:t xml:space="preserve"> Некрасов көшесі, 44, № 22 орта мектеп, телефон 767313</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Абай көшесі, №№ 66, 68, 70, 72, 74, 76, 78, 80, 82, 84 үйлер;</w:t>
      </w:r>
      <w:r>
        <w:br/>
      </w:r>
      <w:r>
        <w:rPr>
          <w:rFonts w:ascii="Times New Roman"/>
          <w:b w:val="false"/>
          <w:i w:val="false"/>
          <w:color w:val="000000"/>
          <w:sz w:val="28"/>
        </w:rPr>
        <w:t>
      </w:t>
      </w:r>
      <w:r>
        <w:rPr>
          <w:rFonts w:ascii="Times New Roman"/>
          <w:b w:val="false"/>
          <w:i w:val="false"/>
          <w:color w:val="000000"/>
          <w:sz w:val="28"/>
        </w:rPr>
        <w:t>Гагарин көшесі, №№ 25, 27, 28, 29, 30, 31, 32, 33, 36, 37, 38, 39, 53, 62, 66, 68 үйлер;</w:t>
      </w:r>
      <w:r>
        <w:br/>
      </w:r>
      <w:r>
        <w:rPr>
          <w:rFonts w:ascii="Times New Roman"/>
          <w:b w:val="false"/>
          <w:i w:val="false"/>
          <w:color w:val="000000"/>
          <w:sz w:val="28"/>
        </w:rPr>
        <w:t>
      </w:t>
      </w:r>
      <w:r>
        <w:rPr>
          <w:rFonts w:ascii="Times New Roman"/>
          <w:b w:val="false"/>
          <w:i w:val="false"/>
          <w:color w:val="000000"/>
          <w:sz w:val="28"/>
        </w:rPr>
        <w:t>Горький көшесі, №№ 7, 9, 11 үйлер;</w:t>
      </w:r>
      <w:r>
        <w:br/>
      </w:r>
      <w:r>
        <w:rPr>
          <w:rFonts w:ascii="Times New Roman"/>
          <w:b w:val="false"/>
          <w:i w:val="false"/>
          <w:color w:val="000000"/>
          <w:sz w:val="28"/>
        </w:rPr>
        <w:t>
      </w:t>
      </w:r>
      <w:r>
        <w:rPr>
          <w:rFonts w:ascii="Times New Roman"/>
          <w:b w:val="false"/>
          <w:i w:val="false"/>
          <w:color w:val="000000"/>
          <w:sz w:val="28"/>
        </w:rPr>
        <w:t>Құрманғазы көшесі, №№ 1, 2, 3, 4, 5, 6, 7, 8, 9, 10, 11, 12, 13, 14, 15, 17, 18, 19, 20, 21, 22, 23, 24 үйлер;</w:t>
      </w:r>
      <w:r>
        <w:br/>
      </w:r>
      <w:r>
        <w:rPr>
          <w:rFonts w:ascii="Times New Roman"/>
          <w:b w:val="false"/>
          <w:i w:val="false"/>
          <w:color w:val="000000"/>
          <w:sz w:val="28"/>
        </w:rPr>
        <w:t>
      </w:t>
      </w:r>
      <w:r>
        <w:rPr>
          <w:rFonts w:ascii="Times New Roman"/>
          <w:b w:val="false"/>
          <w:i w:val="false"/>
          <w:color w:val="000000"/>
          <w:sz w:val="28"/>
        </w:rPr>
        <w:t>Маяковский көшесі, №№ 29, 31, 33, 34, 35, 36, 37, 38, 39, 40, 41, 43, 45, 46, 47, 48, 49, 51, 53, 55 үйлер;</w:t>
      </w:r>
      <w:r>
        <w:br/>
      </w:r>
      <w:r>
        <w:rPr>
          <w:rFonts w:ascii="Times New Roman"/>
          <w:b w:val="false"/>
          <w:i w:val="false"/>
          <w:color w:val="000000"/>
          <w:sz w:val="28"/>
        </w:rPr>
        <w:t>
      </w:t>
      </w:r>
      <w:r>
        <w:rPr>
          <w:rFonts w:ascii="Times New Roman"/>
          <w:b w:val="false"/>
          <w:i w:val="false"/>
          <w:color w:val="000000"/>
          <w:sz w:val="28"/>
        </w:rPr>
        <w:t xml:space="preserve">Некрасов көшесі, №№ 40, 55, 61 үйлер; </w:t>
      </w:r>
      <w:r>
        <w:br/>
      </w:r>
      <w:r>
        <w:rPr>
          <w:rFonts w:ascii="Times New Roman"/>
          <w:b w:val="false"/>
          <w:i w:val="false"/>
          <w:color w:val="000000"/>
          <w:sz w:val="28"/>
        </w:rPr>
        <w:t>
      </w:t>
      </w:r>
      <w:r>
        <w:rPr>
          <w:rFonts w:ascii="Times New Roman"/>
          <w:b w:val="false"/>
          <w:i w:val="false"/>
          <w:color w:val="000000"/>
          <w:sz w:val="28"/>
        </w:rPr>
        <w:t>С. Сейфуллин бақжолы, №№ 27, 29, 33, 39, 50, 50а, 54 үйлер;</w:t>
      </w:r>
      <w:r>
        <w:br/>
      </w:r>
      <w:r>
        <w:rPr>
          <w:rFonts w:ascii="Times New Roman"/>
          <w:b w:val="false"/>
          <w:i w:val="false"/>
          <w:color w:val="000000"/>
          <w:sz w:val="28"/>
        </w:rPr>
        <w:t>
      </w:t>
      </w:r>
      <w:r>
        <w:rPr>
          <w:rFonts w:ascii="Times New Roman"/>
          <w:b w:val="false"/>
          <w:i w:val="false"/>
          <w:color w:val="000000"/>
          <w:sz w:val="28"/>
        </w:rPr>
        <w:t>Шевченко көшесі, №№ 32, 43, 45, 47, 49, 51, 53, 55, 57, 59, 61, 63, 65, 67, 69, 71, 73 , 75, 77, 77а, 79, 81, 83, 85, 87, 89, 91 үйлер;</w:t>
      </w:r>
      <w:r>
        <w:br/>
      </w:r>
      <w:r>
        <w:rPr>
          <w:rFonts w:ascii="Times New Roman"/>
          <w:b w:val="false"/>
          <w:i w:val="false"/>
          <w:color w:val="000000"/>
          <w:sz w:val="28"/>
        </w:rPr>
        <w:t>
      </w:t>
      </w:r>
      <w:r>
        <w:rPr>
          <w:rFonts w:ascii="Times New Roman"/>
          <w:b w:val="false"/>
          <w:i w:val="false"/>
          <w:color w:val="000000"/>
          <w:sz w:val="28"/>
        </w:rPr>
        <w:t>Космодемьянская бұрылысы, №№ 1, 2, 3, 4, 5, 6, 7, 8, 9, 10, 11, 12, 13, 14, 15 үйлер.</w:t>
      </w:r>
      <w:r>
        <w:br/>
      </w:r>
      <w:r>
        <w:rPr>
          <w:rFonts w:ascii="Times New Roman"/>
          <w:b w:val="false"/>
          <w:i w:val="false"/>
          <w:color w:val="000000"/>
          <w:sz w:val="28"/>
        </w:rPr>
        <w:t>
</w:t>
      </w:r>
    </w:p>
    <w:bookmarkStart w:name="z189" w:id="30"/>
    <w:p>
      <w:pPr>
        <w:spacing w:after="0"/>
        <w:ind w:left="0"/>
        <w:jc w:val="left"/>
      </w:pPr>
      <w:r>
        <w:rPr>
          <w:rFonts w:ascii="Times New Roman"/>
          <w:b/>
          <w:i w:val="false"/>
          <w:color w:val="000000"/>
        </w:rPr>
        <w:t xml:space="preserve"> № 446 сайлау учаскесі</w:t>
      </w:r>
    </w:p>
    <w:bookmarkEnd w:id="30"/>
    <w:bookmarkStart w:name="z190" w:id="31"/>
    <w:p>
      <w:pPr>
        <w:spacing w:after="0"/>
        <w:ind w:left="0"/>
        <w:jc w:val="left"/>
      </w:pPr>
      <w:r>
        <w:rPr>
          <w:rFonts w:ascii="Times New Roman"/>
          <w:b/>
          <w:i w:val="false"/>
          <w:color w:val="000000"/>
        </w:rPr>
        <w:t xml:space="preserve"> Жәлел көшесі 10, № 3 орта мектеп, телефон 712337</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Есенберлин көшесі, №№ 37, 39, 41, 43, 45, 47, 49, 51, 53 үйлер; </w:t>
      </w:r>
      <w:r>
        <w:br/>
      </w:r>
      <w:r>
        <w:rPr>
          <w:rFonts w:ascii="Times New Roman"/>
          <w:b w:val="false"/>
          <w:i w:val="false"/>
          <w:color w:val="000000"/>
          <w:sz w:val="28"/>
        </w:rPr>
        <w:t>
      </w:t>
      </w:r>
      <w:r>
        <w:rPr>
          <w:rFonts w:ascii="Times New Roman"/>
          <w:b w:val="false"/>
          <w:i w:val="false"/>
          <w:color w:val="000000"/>
          <w:sz w:val="28"/>
        </w:rPr>
        <w:t xml:space="preserve">Жәлел көшесі, №№ 11, 15, 17, 19 үйлер; </w:t>
      </w:r>
      <w:r>
        <w:br/>
      </w:r>
      <w:r>
        <w:rPr>
          <w:rFonts w:ascii="Times New Roman"/>
          <w:b w:val="false"/>
          <w:i w:val="false"/>
          <w:color w:val="000000"/>
          <w:sz w:val="28"/>
        </w:rPr>
        <w:t>
      </w:t>
      </w:r>
      <w:r>
        <w:rPr>
          <w:rFonts w:ascii="Times New Roman"/>
          <w:b w:val="false"/>
          <w:i w:val="false"/>
          <w:color w:val="000000"/>
          <w:sz w:val="28"/>
        </w:rPr>
        <w:t>Бейбітшілік даңғылы, №№ 45, 47, 49, 51, 51а, 53, 57 үйлер.</w:t>
      </w:r>
      <w:r>
        <w:br/>
      </w:r>
      <w:r>
        <w:rPr>
          <w:rFonts w:ascii="Times New Roman"/>
          <w:b w:val="false"/>
          <w:i w:val="false"/>
          <w:color w:val="000000"/>
          <w:sz w:val="28"/>
        </w:rPr>
        <w:t>
</w:t>
      </w:r>
    </w:p>
    <w:bookmarkStart w:name="z194" w:id="32"/>
    <w:p>
      <w:pPr>
        <w:spacing w:after="0"/>
        <w:ind w:left="0"/>
        <w:jc w:val="left"/>
      </w:pPr>
      <w:r>
        <w:rPr>
          <w:rFonts w:ascii="Times New Roman"/>
          <w:b/>
          <w:i w:val="false"/>
          <w:color w:val="000000"/>
        </w:rPr>
        <w:t xml:space="preserve"> № 447 сайлау учаскесі</w:t>
      </w:r>
    </w:p>
    <w:bookmarkEnd w:id="32"/>
    <w:bookmarkStart w:name="z195" w:id="33"/>
    <w:p>
      <w:pPr>
        <w:spacing w:after="0"/>
        <w:ind w:left="0"/>
        <w:jc w:val="left"/>
      </w:pPr>
      <w:r>
        <w:rPr>
          <w:rFonts w:ascii="Times New Roman"/>
          <w:b/>
          <w:i w:val="false"/>
          <w:color w:val="000000"/>
        </w:rPr>
        <w:t xml:space="preserve"> Жәлел көшесі 12, № 7 мектеп -лицейі, телефон 711224</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Есенберлин көшесі, №№ 11, 15, 17, 19, 21, 23, 25, 27, 29, 31, 33, 35, 35a;</w:t>
      </w:r>
      <w:r>
        <w:br/>
      </w:r>
      <w:r>
        <w:rPr>
          <w:rFonts w:ascii="Times New Roman"/>
          <w:b w:val="false"/>
          <w:i w:val="false"/>
          <w:color w:val="000000"/>
          <w:sz w:val="28"/>
        </w:rPr>
        <w:t>
      </w:t>
      </w:r>
      <w:r>
        <w:rPr>
          <w:rFonts w:ascii="Times New Roman"/>
          <w:b w:val="false"/>
          <w:i w:val="false"/>
          <w:color w:val="000000"/>
          <w:sz w:val="28"/>
        </w:rPr>
        <w:t>Жәлел көшесі, №№ 14, 16, 23, 25.</w:t>
      </w:r>
      <w:r>
        <w:br/>
      </w:r>
      <w:r>
        <w:rPr>
          <w:rFonts w:ascii="Times New Roman"/>
          <w:b w:val="false"/>
          <w:i w:val="false"/>
          <w:color w:val="000000"/>
          <w:sz w:val="28"/>
        </w:rPr>
        <w:t>
</w:t>
      </w:r>
    </w:p>
    <w:bookmarkStart w:name="z198" w:id="34"/>
    <w:p>
      <w:pPr>
        <w:spacing w:after="0"/>
        <w:ind w:left="0"/>
        <w:jc w:val="left"/>
      </w:pPr>
      <w:r>
        <w:rPr>
          <w:rFonts w:ascii="Times New Roman"/>
          <w:b/>
          <w:i w:val="false"/>
          <w:color w:val="000000"/>
        </w:rPr>
        <w:t xml:space="preserve"> № 448 сайлау учаскесі</w:t>
      </w:r>
    </w:p>
    <w:bookmarkEnd w:id="34"/>
    <w:bookmarkStart w:name="z199" w:id="35"/>
    <w:p>
      <w:pPr>
        <w:spacing w:after="0"/>
        <w:ind w:left="0"/>
        <w:jc w:val="left"/>
      </w:pPr>
      <w:r>
        <w:rPr>
          <w:rFonts w:ascii="Times New Roman"/>
          <w:b/>
          <w:i w:val="false"/>
          <w:color w:val="000000"/>
        </w:rPr>
        <w:t xml:space="preserve"> Алаш алаңы 3, Халықтар достығы мен мәдениеті үйі, телефон 736117</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Есенберлин көшесі, №№ 2/1, 2/2, 3, 4, 5, 6, 7, 7а, 9, 9а, 55, 57, 59, 61, 63, 65, 67, 67а, 69 үйлер: </w:t>
      </w:r>
      <w:r>
        <w:br/>
      </w:r>
      <w:r>
        <w:rPr>
          <w:rFonts w:ascii="Times New Roman"/>
          <w:b w:val="false"/>
          <w:i w:val="false"/>
          <w:color w:val="000000"/>
          <w:sz w:val="28"/>
        </w:rPr>
        <w:t>
      </w:t>
      </w:r>
      <w:r>
        <w:rPr>
          <w:rFonts w:ascii="Times New Roman"/>
          <w:b w:val="false"/>
          <w:i w:val="false"/>
          <w:color w:val="000000"/>
          <w:sz w:val="28"/>
        </w:rPr>
        <w:t xml:space="preserve">Жәлел көшесі, 1, 2, 3, 4, 4а, 5, 7, 9 үйлер; </w:t>
      </w:r>
      <w:r>
        <w:br/>
      </w:r>
      <w:r>
        <w:rPr>
          <w:rFonts w:ascii="Times New Roman"/>
          <w:b w:val="false"/>
          <w:i w:val="false"/>
          <w:color w:val="000000"/>
          <w:sz w:val="28"/>
        </w:rPr>
        <w:t>
      </w:t>
      </w:r>
      <w:r>
        <w:rPr>
          <w:rFonts w:ascii="Times New Roman"/>
          <w:b w:val="false"/>
          <w:i w:val="false"/>
          <w:color w:val="000000"/>
          <w:sz w:val="28"/>
        </w:rPr>
        <w:t xml:space="preserve">Бейбітшілік даңғылы, №№ 28, 30 үйлер; </w:t>
      </w:r>
      <w:r>
        <w:br/>
      </w:r>
      <w:r>
        <w:rPr>
          <w:rFonts w:ascii="Times New Roman"/>
          <w:b w:val="false"/>
          <w:i w:val="false"/>
          <w:color w:val="000000"/>
          <w:sz w:val="28"/>
        </w:rPr>
        <w:t>
      </w:t>
      </w:r>
      <w:r>
        <w:rPr>
          <w:rFonts w:ascii="Times New Roman"/>
          <w:b w:val="false"/>
          <w:i w:val="false"/>
          <w:color w:val="000000"/>
          <w:sz w:val="28"/>
        </w:rPr>
        <w:t>Алашахан даңғылы, №№ 2, 4 үйлер.</w:t>
      </w:r>
      <w:r>
        <w:br/>
      </w:r>
      <w:r>
        <w:rPr>
          <w:rFonts w:ascii="Times New Roman"/>
          <w:b w:val="false"/>
          <w:i w:val="false"/>
          <w:color w:val="000000"/>
          <w:sz w:val="28"/>
        </w:rPr>
        <w:t>
</w:t>
      </w:r>
    </w:p>
    <w:bookmarkStart w:name="z204" w:id="36"/>
    <w:p>
      <w:pPr>
        <w:spacing w:after="0"/>
        <w:ind w:left="0"/>
        <w:jc w:val="left"/>
      </w:pPr>
      <w:r>
        <w:rPr>
          <w:rFonts w:ascii="Times New Roman"/>
          <w:b/>
          <w:i w:val="false"/>
          <w:color w:val="000000"/>
        </w:rPr>
        <w:t xml:space="preserve"> № 449 сайлау учаскесі</w:t>
      </w:r>
    </w:p>
    <w:bookmarkEnd w:id="36"/>
    <w:bookmarkStart w:name="z205" w:id="37"/>
    <w:p>
      <w:pPr>
        <w:spacing w:after="0"/>
        <w:ind w:left="0"/>
        <w:jc w:val="left"/>
      </w:pPr>
      <w:r>
        <w:rPr>
          <w:rFonts w:ascii="Times New Roman"/>
          <w:b/>
          <w:i w:val="false"/>
          <w:color w:val="000000"/>
        </w:rPr>
        <w:t xml:space="preserve"> Геологический кенті, әкімшілік ғимараты</w:t>
      </w:r>
    </w:p>
    <w:bookmarkEnd w:id="37"/>
    <w:bookmarkStart w:name="z206" w:id="38"/>
    <w:p>
      <w:pPr>
        <w:spacing w:after="0"/>
        <w:ind w:left="0"/>
        <w:jc w:val="left"/>
      </w:pPr>
      <w:r>
        <w:rPr>
          <w:rFonts w:ascii="Times New Roman"/>
          <w:b/>
          <w:i w:val="false"/>
          <w:color w:val="000000"/>
        </w:rPr>
        <w:t xml:space="preserve"> "Жезказгангеология" акционерлік қоғамы, телефон 760551</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Геологический кентінің барлық тұрғын үйлері</w:t>
      </w:r>
      <w:r>
        <w:br/>
      </w:r>
      <w:r>
        <w:rPr>
          <w:rFonts w:ascii="Times New Roman"/>
          <w:b w:val="false"/>
          <w:i w:val="false"/>
          <w:color w:val="000000"/>
          <w:sz w:val="28"/>
        </w:rPr>
        <w:t>
      </w:t>
      </w:r>
      <w:r>
        <w:rPr>
          <w:rFonts w:ascii="Times New Roman"/>
          <w:b w:val="false"/>
          <w:i w:val="false"/>
          <w:color w:val="000000"/>
          <w:sz w:val="28"/>
        </w:rPr>
        <w:t xml:space="preserve">Аномальная көшесі, №№ 1, 2, 3, 3а, 4, 5, 6, 7, 8, 10 үйлер; </w:t>
      </w:r>
      <w:r>
        <w:br/>
      </w:r>
      <w:r>
        <w:rPr>
          <w:rFonts w:ascii="Times New Roman"/>
          <w:b w:val="false"/>
          <w:i w:val="false"/>
          <w:color w:val="000000"/>
          <w:sz w:val="28"/>
        </w:rPr>
        <w:t>
      </w:t>
      </w:r>
      <w:r>
        <w:rPr>
          <w:rFonts w:ascii="Times New Roman"/>
          <w:b w:val="false"/>
          <w:i w:val="false"/>
          <w:color w:val="000000"/>
          <w:sz w:val="28"/>
        </w:rPr>
        <w:t xml:space="preserve">Геологическая көшесі, №№ 1, 2, 3, 4, 5, 6, 7, 8, 9, 10, 11, 13, 14, 15, 17 үйлер; </w:t>
      </w:r>
      <w:r>
        <w:br/>
      </w:r>
      <w:r>
        <w:rPr>
          <w:rFonts w:ascii="Times New Roman"/>
          <w:b w:val="false"/>
          <w:i w:val="false"/>
          <w:color w:val="000000"/>
          <w:sz w:val="28"/>
        </w:rPr>
        <w:t>
      </w:t>
      </w:r>
      <w:r>
        <w:rPr>
          <w:rFonts w:ascii="Times New Roman"/>
          <w:b w:val="false"/>
          <w:i w:val="false"/>
          <w:color w:val="000000"/>
          <w:sz w:val="28"/>
        </w:rPr>
        <w:t xml:space="preserve">Геофизическая көшесі, №№ 1, 3, 5, 7 үйлер; </w:t>
      </w:r>
      <w:r>
        <w:br/>
      </w:r>
      <w:r>
        <w:rPr>
          <w:rFonts w:ascii="Times New Roman"/>
          <w:b w:val="false"/>
          <w:i w:val="false"/>
          <w:color w:val="000000"/>
          <w:sz w:val="28"/>
        </w:rPr>
        <w:t>
      </w:t>
      </w:r>
      <w:r>
        <w:rPr>
          <w:rFonts w:ascii="Times New Roman"/>
          <w:b w:val="false"/>
          <w:i w:val="false"/>
          <w:color w:val="000000"/>
          <w:sz w:val="28"/>
        </w:rPr>
        <w:t xml:space="preserve">Губкин көшесі, №№ 1, 2, 3, 3а, 4, 5, 6, 7, 8, 9, 10, 12 үйлер; </w:t>
      </w:r>
      <w:r>
        <w:br/>
      </w:r>
      <w:r>
        <w:rPr>
          <w:rFonts w:ascii="Times New Roman"/>
          <w:b w:val="false"/>
          <w:i w:val="false"/>
          <w:color w:val="000000"/>
          <w:sz w:val="28"/>
        </w:rPr>
        <w:t>
      </w:t>
      </w:r>
      <w:r>
        <w:rPr>
          <w:rFonts w:ascii="Times New Roman"/>
          <w:b w:val="false"/>
          <w:i w:val="false"/>
          <w:color w:val="000000"/>
          <w:sz w:val="28"/>
        </w:rPr>
        <w:t xml:space="preserve">Искателей көшесі, №№ 1, 2, 3, 4, 5, 6, 7, 8 үйлер; </w:t>
      </w:r>
      <w:r>
        <w:br/>
      </w:r>
      <w:r>
        <w:rPr>
          <w:rFonts w:ascii="Times New Roman"/>
          <w:b w:val="false"/>
          <w:i w:val="false"/>
          <w:color w:val="000000"/>
          <w:sz w:val="28"/>
        </w:rPr>
        <w:t>
      </w:t>
      </w:r>
      <w:r>
        <w:rPr>
          <w:rFonts w:ascii="Times New Roman"/>
          <w:b w:val="false"/>
          <w:i w:val="false"/>
          <w:color w:val="000000"/>
          <w:sz w:val="28"/>
        </w:rPr>
        <w:t>Орбитальная көшесі, №№ 1, 2, 3, 4, 5, 6, 7, 8, 9, 10, 11, 12, 13 үйлер;</w:t>
      </w:r>
      <w:r>
        <w:br/>
      </w:r>
      <w:r>
        <w:rPr>
          <w:rFonts w:ascii="Times New Roman"/>
          <w:b w:val="false"/>
          <w:i w:val="false"/>
          <w:color w:val="000000"/>
          <w:sz w:val="28"/>
        </w:rPr>
        <w:t>
      </w:t>
      </w:r>
      <w:r>
        <w:rPr>
          <w:rFonts w:ascii="Times New Roman"/>
          <w:b w:val="false"/>
          <w:i w:val="false"/>
          <w:color w:val="000000"/>
          <w:sz w:val="28"/>
        </w:rPr>
        <w:t xml:space="preserve">Первооткрывателей көшесі, №№ 1, 2, 3, 4, 5, 6, 7, 8, 9, 10, 11, 12, 13, 14, 15, 16, 17, 18, 19, 20, 21 үйлер; </w:t>
      </w:r>
      <w:r>
        <w:br/>
      </w:r>
      <w:r>
        <w:rPr>
          <w:rFonts w:ascii="Times New Roman"/>
          <w:b w:val="false"/>
          <w:i w:val="false"/>
          <w:color w:val="000000"/>
          <w:sz w:val="28"/>
        </w:rPr>
        <w:t>
      </w:t>
      </w:r>
      <w:r>
        <w:rPr>
          <w:rFonts w:ascii="Times New Roman"/>
          <w:b w:val="false"/>
          <w:i w:val="false"/>
          <w:color w:val="000000"/>
          <w:sz w:val="28"/>
        </w:rPr>
        <w:t xml:space="preserve">Поисковая көшесі, №№ 1, 2, 3, 4, 4а, 5, 6, 7, 8, 10, 14, 16, 18 үйлер; </w:t>
      </w:r>
      <w:r>
        <w:br/>
      </w:r>
      <w:r>
        <w:rPr>
          <w:rFonts w:ascii="Times New Roman"/>
          <w:b w:val="false"/>
          <w:i w:val="false"/>
          <w:color w:val="000000"/>
          <w:sz w:val="28"/>
        </w:rPr>
        <w:t>
      </w:t>
      </w:r>
      <w:r>
        <w:rPr>
          <w:rFonts w:ascii="Times New Roman"/>
          <w:b w:val="false"/>
          <w:i w:val="false"/>
          <w:color w:val="000000"/>
          <w:sz w:val="28"/>
        </w:rPr>
        <w:t xml:space="preserve">Тихий бұрылысы, №№ 1, 3, 5, 7 үйлер; </w:t>
      </w:r>
      <w:r>
        <w:br/>
      </w:r>
      <w:r>
        <w:rPr>
          <w:rFonts w:ascii="Times New Roman"/>
          <w:b w:val="false"/>
          <w:i w:val="false"/>
          <w:color w:val="000000"/>
          <w:sz w:val="28"/>
        </w:rPr>
        <w:t>
      </w:t>
      </w:r>
      <w:r>
        <w:rPr>
          <w:rFonts w:ascii="Times New Roman"/>
          <w:b w:val="false"/>
          <w:i w:val="false"/>
          <w:color w:val="000000"/>
          <w:sz w:val="28"/>
        </w:rPr>
        <w:t xml:space="preserve">Ферсман көшесі, №№ 1, 2, 3, 5, 7, 8, 9, 11 үйлер; </w:t>
      </w:r>
      <w:r>
        <w:br/>
      </w:r>
      <w:r>
        <w:rPr>
          <w:rFonts w:ascii="Times New Roman"/>
          <w:b w:val="false"/>
          <w:i w:val="false"/>
          <w:color w:val="000000"/>
          <w:sz w:val="28"/>
        </w:rPr>
        <w:t>
      </w:t>
      </w:r>
      <w:r>
        <w:rPr>
          <w:rFonts w:ascii="Times New Roman"/>
          <w:b w:val="false"/>
          <w:i w:val="false"/>
          <w:color w:val="000000"/>
          <w:sz w:val="28"/>
        </w:rPr>
        <w:t>Энтузиастов көшесі, №№ 1, 3, 6, 7, 8, 9а, 11 үйлер.</w:t>
      </w:r>
      <w:r>
        <w:br/>
      </w:r>
      <w:r>
        <w:rPr>
          <w:rFonts w:ascii="Times New Roman"/>
          <w:b w:val="false"/>
          <w:i w:val="false"/>
          <w:color w:val="000000"/>
          <w:sz w:val="28"/>
        </w:rPr>
        <w:t>
</w:t>
      </w:r>
    </w:p>
    <w:bookmarkStart w:name="z219" w:id="39"/>
    <w:p>
      <w:pPr>
        <w:spacing w:after="0"/>
        <w:ind w:left="0"/>
        <w:jc w:val="left"/>
      </w:pPr>
      <w:r>
        <w:rPr>
          <w:rFonts w:ascii="Times New Roman"/>
          <w:b/>
          <w:i w:val="false"/>
          <w:color w:val="000000"/>
        </w:rPr>
        <w:t xml:space="preserve"> № 450 сайлау учаскесі</w:t>
      </w:r>
    </w:p>
    <w:bookmarkEnd w:id="39"/>
    <w:bookmarkStart w:name="z220" w:id="40"/>
    <w:p>
      <w:pPr>
        <w:spacing w:after="0"/>
        <w:ind w:left="0"/>
        <w:jc w:val="left"/>
      </w:pPr>
      <w:r>
        <w:rPr>
          <w:rFonts w:ascii="Times New Roman"/>
          <w:b/>
          <w:i w:val="false"/>
          <w:color w:val="000000"/>
        </w:rPr>
        <w:t xml:space="preserve">  Анарқұлов көшесі 19, № 8 гимназия, телефон 734483</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Жеңістің 30 жылдығы көшесі, №№ 1, 3, 5, 7, 9, 11 үйлер;</w:t>
      </w:r>
      <w:r>
        <w:br/>
      </w:r>
      <w:r>
        <w:rPr>
          <w:rFonts w:ascii="Times New Roman"/>
          <w:b w:val="false"/>
          <w:i w:val="false"/>
          <w:color w:val="000000"/>
          <w:sz w:val="28"/>
        </w:rPr>
        <w:t>
      </w:t>
      </w:r>
      <w:r>
        <w:rPr>
          <w:rFonts w:ascii="Times New Roman"/>
          <w:b w:val="false"/>
          <w:i w:val="false"/>
          <w:color w:val="000000"/>
          <w:sz w:val="28"/>
        </w:rPr>
        <w:t>Анаркулов көшесі, №№ 8,14, 14а, 146, 15, 16, 17 үйлер;</w:t>
      </w:r>
      <w:r>
        <w:br/>
      </w:r>
      <w:r>
        <w:rPr>
          <w:rFonts w:ascii="Times New Roman"/>
          <w:b w:val="false"/>
          <w:i w:val="false"/>
          <w:color w:val="000000"/>
          <w:sz w:val="28"/>
        </w:rPr>
        <w:t>
      </w:t>
      </w:r>
      <w:r>
        <w:rPr>
          <w:rFonts w:ascii="Times New Roman"/>
          <w:b w:val="false"/>
          <w:i w:val="false"/>
          <w:color w:val="000000"/>
          <w:sz w:val="28"/>
        </w:rPr>
        <w:t>Деев көшесі, №№ 7, 9, 9а, 96, 11, 116, 13, 15, 17, 19 үйлер.</w:t>
      </w:r>
      <w:r>
        <w:br/>
      </w:r>
      <w:r>
        <w:rPr>
          <w:rFonts w:ascii="Times New Roman"/>
          <w:b w:val="false"/>
          <w:i w:val="false"/>
          <w:color w:val="000000"/>
          <w:sz w:val="28"/>
        </w:rPr>
        <w:t>
</w:t>
      </w:r>
    </w:p>
    <w:bookmarkStart w:name="z224" w:id="41"/>
    <w:p>
      <w:pPr>
        <w:spacing w:after="0"/>
        <w:ind w:left="0"/>
        <w:jc w:val="left"/>
      </w:pPr>
      <w:r>
        <w:rPr>
          <w:rFonts w:ascii="Times New Roman"/>
          <w:b/>
          <w:i w:val="false"/>
          <w:color w:val="000000"/>
        </w:rPr>
        <w:t xml:space="preserve"> № 451 сайлау учаскесі</w:t>
      </w:r>
    </w:p>
    <w:bookmarkEnd w:id="41"/>
    <w:bookmarkStart w:name="z225" w:id="42"/>
    <w:p>
      <w:pPr>
        <w:spacing w:after="0"/>
        <w:ind w:left="0"/>
        <w:jc w:val="left"/>
      </w:pPr>
      <w:r>
        <w:rPr>
          <w:rFonts w:ascii="Times New Roman"/>
          <w:b/>
          <w:i w:val="false"/>
          <w:color w:val="000000"/>
        </w:rPr>
        <w:t xml:space="preserve">  Алашахан даңғылы 10а, Филология және өнер институты, тел. 735834 </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Алашахан даңғылы, №№ 6, 10 үйлер; </w:t>
      </w:r>
      <w:r>
        <w:br/>
      </w:r>
      <w:r>
        <w:rPr>
          <w:rFonts w:ascii="Times New Roman"/>
          <w:b w:val="false"/>
          <w:i w:val="false"/>
          <w:color w:val="000000"/>
          <w:sz w:val="28"/>
        </w:rPr>
        <w:t>
      </w:t>
      </w:r>
      <w:r>
        <w:rPr>
          <w:rFonts w:ascii="Times New Roman"/>
          <w:b w:val="false"/>
          <w:i w:val="false"/>
          <w:color w:val="000000"/>
          <w:sz w:val="28"/>
        </w:rPr>
        <w:t>Деев көшесі, №№ 1, 3, 5 үйлер;</w:t>
      </w:r>
      <w:r>
        <w:br/>
      </w:r>
      <w:r>
        <w:rPr>
          <w:rFonts w:ascii="Times New Roman"/>
          <w:b w:val="false"/>
          <w:i w:val="false"/>
          <w:color w:val="000000"/>
          <w:sz w:val="28"/>
        </w:rPr>
        <w:t>
      </w:t>
      </w:r>
      <w:r>
        <w:rPr>
          <w:rFonts w:ascii="Times New Roman"/>
          <w:b w:val="false"/>
          <w:i w:val="false"/>
          <w:color w:val="000000"/>
          <w:sz w:val="28"/>
        </w:rPr>
        <w:t xml:space="preserve">Бейбітшілік даңғылы, №№ 59, 61, 63, 65, 67, 69 үйлер; </w:t>
      </w:r>
      <w:r>
        <w:br/>
      </w:r>
      <w:r>
        <w:rPr>
          <w:rFonts w:ascii="Times New Roman"/>
          <w:b w:val="false"/>
          <w:i w:val="false"/>
          <w:color w:val="000000"/>
          <w:sz w:val="28"/>
        </w:rPr>
        <w:t>
      </w:t>
      </w:r>
      <w:r>
        <w:rPr>
          <w:rFonts w:ascii="Times New Roman"/>
          <w:b w:val="false"/>
          <w:i w:val="false"/>
          <w:color w:val="000000"/>
          <w:sz w:val="28"/>
        </w:rPr>
        <w:t>Жеңістің 30 жылдығы көшесі, № 17 үй.</w:t>
      </w:r>
      <w:r>
        <w:br/>
      </w:r>
      <w:r>
        <w:rPr>
          <w:rFonts w:ascii="Times New Roman"/>
          <w:b w:val="false"/>
          <w:i w:val="false"/>
          <w:color w:val="000000"/>
          <w:sz w:val="28"/>
        </w:rPr>
        <w:t>
</w:t>
      </w:r>
    </w:p>
    <w:bookmarkStart w:name="z230" w:id="43"/>
    <w:p>
      <w:pPr>
        <w:spacing w:after="0"/>
        <w:ind w:left="0"/>
        <w:jc w:val="left"/>
      </w:pPr>
      <w:r>
        <w:rPr>
          <w:rFonts w:ascii="Times New Roman"/>
          <w:b/>
          <w:i w:val="false"/>
          <w:color w:val="000000"/>
        </w:rPr>
        <w:t xml:space="preserve"> № 452 сайлау учаскесі</w:t>
      </w:r>
    </w:p>
    <w:bookmarkEnd w:id="43"/>
    <w:bookmarkStart w:name="z231" w:id="44"/>
    <w:p>
      <w:pPr>
        <w:spacing w:after="0"/>
        <w:ind w:left="0"/>
        <w:jc w:val="left"/>
      </w:pPr>
      <w:r>
        <w:rPr>
          <w:rFonts w:ascii="Times New Roman"/>
          <w:b/>
          <w:i w:val="false"/>
          <w:color w:val="000000"/>
        </w:rPr>
        <w:t xml:space="preserve"> Гоголь көшесі 9, № 13 орта мектеп, телефон 761359</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Асатов көшесі, №№ 1, 2, 3, 4, 5, 6, 7, 8, 9, 10, 11, 12, 13, 14, 15, 16, 17, 18, 19, 20, 21, 22, 23, 24, 25 үйлер;</w:t>
      </w:r>
      <w:r>
        <w:br/>
      </w:r>
      <w:r>
        <w:rPr>
          <w:rFonts w:ascii="Times New Roman"/>
          <w:b w:val="false"/>
          <w:i w:val="false"/>
          <w:color w:val="000000"/>
          <w:sz w:val="28"/>
        </w:rPr>
        <w:t>
      </w:t>
      </w:r>
      <w:r>
        <w:rPr>
          <w:rFonts w:ascii="Times New Roman"/>
          <w:b w:val="false"/>
          <w:i w:val="false"/>
          <w:color w:val="000000"/>
          <w:sz w:val="28"/>
        </w:rPr>
        <w:t xml:space="preserve">Гоголь көшесі, №№ 4, 6, 8, 9, 10, 12, 14, 16 үйлер; </w:t>
      </w:r>
      <w:r>
        <w:br/>
      </w:r>
      <w:r>
        <w:rPr>
          <w:rFonts w:ascii="Times New Roman"/>
          <w:b w:val="false"/>
          <w:i w:val="false"/>
          <w:color w:val="000000"/>
          <w:sz w:val="28"/>
        </w:rPr>
        <w:t>
      </w:t>
      </w:r>
      <w:r>
        <w:rPr>
          <w:rFonts w:ascii="Times New Roman"/>
          <w:b w:val="false"/>
          <w:i w:val="false"/>
          <w:color w:val="000000"/>
          <w:sz w:val="28"/>
        </w:rPr>
        <w:t xml:space="preserve">Ломоносов көшесі, №№ 9, 10, 11, 12, 13, 14, 16, 18 үйлер; </w:t>
      </w:r>
      <w:r>
        <w:br/>
      </w:r>
      <w:r>
        <w:rPr>
          <w:rFonts w:ascii="Times New Roman"/>
          <w:b w:val="false"/>
          <w:i w:val="false"/>
          <w:color w:val="000000"/>
          <w:sz w:val="28"/>
        </w:rPr>
        <w:t>
      </w:t>
      </w:r>
      <w:r>
        <w:rPr>
          <w:rFonts w:ascii="Times New Roman"/>
          <w:b w:val="false"/>
          <w:i w:val="false"/>
          <w:color w:val="000000"/>
          <w:sz w:val="28"/>
        </w:rPr>
        <w:t xml:space="preserve">Пугачев көшесі, №№ 18, 22, 23, 24, 30, 32, 34, 36 үйлер; </w:t>
      </w:r>
      <w:r>
        <w:br/>
      </w:r>
      <w:r>
        <w:rPr>
          <w:rFonts w:ascii="Times New Roman"/>
          <w:b w:val="false"/>
          <w:i w:val="false"/>
          <w:color w:val="000000"/>
          <w:sz w:val="28"/>
        </w:rPr>
        <w:t>
      </w:t>
      </w:r>
      <w:r>
        <w:rPr>
          <w:rFonts w:ascii="Times New Roman"/>
          <w:b w:val="false"/>
          <w:i w:val="false"/>
          <w:color w:val="000000"/>
          <w:sz w:val="28"/>
        </w:rPr>
        <w:t xml:space="preserve">Рабочая көшесі, №№ 3, 5, 22, 24 үйлер; </w:t>
      </w:r>
      <w:r>
        <w:br/>
      </w:r>
      <w:r>
        <w:rPr>
          <w:rFonts w:ascii="Times New Roman"/>
          <w:b w:val="false"/>
          <w:i w:val="false"/>
          <w:color w:val="000000"/>
          <w:sz w:val="28"/>
        </w:rPr>
        <w:t>
      </w:t>
      </w:r>
      <w:r>
        <w:rPr>
          <w:rFonts w:ascii="Times New Roman"/>
          <w:b w:val="false"/>
          <w:i w:val="false"/>
          <w:color w:val="000000"/>
          <w:sz w:val="28"/>
        </w:rPr>
        <w:t xml:space="preserve">Совхозный бұрылысы, дома № 3, 5 үйлер; </w:t>
      </w:r>
      <w:r>
        <w:br/>
      </w:r>
      <w:r>
        <w:rPr>
          <w:rFonts w:ascii="Times New Roman"/>
          <w:b w:val="false"/>
          <w:i w:val="false"/>
          <w:color w:val="000000"/>
          <w:sz w:val="28"/>
        </w:rPr>
        <w:t>
      </w:t>
      </w:r>
      <w:r>
        <w:rPr>
          <w:rFonts w:ascii="Times New Roman"/>
          <w:b w:val="false"/>
          <w:i w:val="false"/>
          <w:color w:val="000000"/>
          <w:sz w:val="28"/>
        </w:rPr>
        <w:t>Целинная көшесі, №№ 4, 6, 8 үйлер;</w:t>
      </w:r>
      <w:r>
        <w:br/>
      </w:r>
      <w:r>
        <w:rPr>
          <w:rFonts w:ascii="Times New Roman"/>
          <w:b w:val="false"/>
          <w:i w:val="false"/>
          <w:color w:val="000000"/>
          <w:sz w:val="28"/>
        </w:rPr>
        <w:t>
      </w:t>
      </w:r>
      <w:r>
        <w:rPr>
          <w:rFonts w:ascii="Times New Roman"/>
          <w:b w:val="false"/>
          <w:i w:val="false"/>
          <w:color w:val="000000"/>
          <w:sz w:val="28"/>
        </w:rPr>
        <w:t>Ұлытау көшесі, №№ 48, 49, 50, 52, 54, 56, 58, 60, 62, 64, 66 үйлер;</w:t>
      </w:r>
      <w:r>
        <w:br/>
      </w:r>
      <w:r>
        <w:rPr>
          <w:rFonts w:ascii="Times New Roman"/>
          <w:b w:val="false"/>
          <w:i w:val="false"/>
          <w:color w:val="000000"/>
          <w:sz w:val="28"/>
        </w:rPr>
        <w:t>
      </w:t>
      </w:r>
      <w:r>
        <w:rPr>
          <w:rFonts w:ascii="Times New Roman"/>
          <w:b w:val="false"/>
          <w:i w:val="false"/>
          <w:color w:val="000000"/>
          <w:sz w:val="28"/>
        </w:rPr>
        <w:t>Мәметова көшесі, №№ 9, 11, 12, 13, 14, 15, 16, 17, 18, 19, 20, 21, 22, 24 үйлер.</w:t>
      </w:r>
      <w:r>
        <w:br/>
      </w:r>
      <w:r>
        <w:rPr>
          <w:rFonts w:ascii="Times New Roman"/>
          <w:b w:val="false"/>
          <w:i w:val="false"/>
          <w:color w:val="000000"/>
          <w:sz w:val="28"/>
        </w:rPr>
        <w:t>
</w:t>
      </w:r>
    </w:p>
    <w:bookmarkStart w:name="z241" w:id="45"/>
    <w:p>
      <w:pPr>
        <w:spacing w:after="0"/>
        <w:ind w:left="0"/>
        <w:jc w:val="left"/>
      </w:pPr>
      <w:r>
        <w:rPr>
          <w:rFonts w:ascii="Times New Roman"/>
          <w:b/>
          <w:i w:val="false"/>
          <w:color w:val="000000"/>
        </w:rPr>
        <w:t xml:space="preserve"> № 453 сайлау учаскесі</w:t>
      </w:r>
    </w:p>
    <w:bookmarkEnd w:id="45"/>
    <w:bookmarkStart w:name="z242" w:id="46"/>
    <w:p>
      <w:pPr>
        <w:spacing w:after="0"/>
        <w:ind w:left="0"/>
        <w:jc w:val="left"/>
      </w:pPr>
      <w:r>
        <w:rPr>
          <w:rFonts w:ascii="Times New Roman"/>
          <w:b/>
          <w:i w:val="false"/>
          <w:color w:val="000000"/>
        </w:rPr>
        <w:t xml:space="preserve">  Абай көшесі 148, № 6 кәсіби мектеп, телефон 762236 </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Абай көшесі, №№ 87, 89, 91, 93, 95, 97, 99, 142, 144, 146, 148 үйлер;</w:t>
      </w:r>
      <w:r>
        <w:br/>
      </w:r>
      <w:r>
        <w:rPr>
          <w:rFonts w:ascii="Times New Roman"/>
          <w:b w:val="false"/>
          <w:i w:val="false"/>
          <w:color w:val="000000"/>
          <w:sz w:val="28"/>
        </w:rPr>
        <w:t>
      </w:t>
      </w:r>
      <w:r>
        <w:rPr>
          <w:rFonts w:ascii="Times New Roman"/>
          <w:b w:val="false"/>
          <w:i w:val="false"/>
          <w:color w:val="000000"/>
          <w:sz w:val="28"/>
        </w:rPr>
        <w:t xml:space="preserve">Балочная көшесі, №№ 1, 3, 5, 7, 9, 11, 13, 15, 17, 19, 21, 23, 25, 27, 29, 31, 33, 35, 37, 39, 41 үйлер; </w:t>
      </w:r>
      <w:r>
        <w:br/>
      </w:r>
      <w:r>
        <w:rPr>
          <w:rFonts w:ascii="Times New Roman"/>
          <w:b w:val="false"/>
          <w:i w:val="false"/>
          <w:color w:val="000000"/>
          <w:sz w:val="28"/>
        </w:rPr>
        <w:t>
      </w:t>
      </w:r>
      <w:r>
        <w:rPr>
          <w:rFonts w:ascii="Times New Roman"/>
          <w:b w:val="false"/>
          <w:i w:val="false"/>
          <w:color w:val="000000"/>
          <w:sz w:val="28"/>
        </w:rPr>
        <w:t>Ермеков көшесі, №№ 1, 3, 4, 5, 6, 7, 8 үйлер;</w:t>
      </w:r>
      <w:r>
        <w:br/>
      </w:r>
      <w:r>
        <w:rPr>
          <w:rFonts w:ascii="Times New Roman"/>
          <w:b w:val="false"/>
          <w:i w:val="false"/>
          <w:color w:val="000000"/>
          <w:sz w:val="28"/>
        </w:rPr>
        <w:t>
      </w:t>
      </w:r>
      <w:r>
        <w:rPr>
          <w:rFonts w:ascii="Times New Roman"/>
          <w:b w:val="false"/>
          <w:i w:val="false"/>
          <w:color w:val="000000"/>
          <w:sz w:val="28"/>
        </w:rPr>
        <w:t>Сары-Арқа көшесі, №№ 2, 4, 6, 8, 12, 14, 16, 18, 20, 32, 41, 48, 54, 56, 58 үйлер;</w:t>
      </w:r>
      <w:r>
        <w:br/>
      </w:r>
      <w:r>
        <w:rPr>
          <w:rFonts w:ascii="Times New Roman"/>
          <w:b w:val="false"/>
          <w:i w:val="false"/>
          <w:color w:val="000000"/>
          <w:sz w:val="28"/>
        </w:rPr>
        <w:t>
      </w:t>
      </w:r>
      <w:r>
        <w:rPr>
          <w:rFonts w:ascii="Times New Roman"/>
          <w:b w:val="false"/>
          <w:i w:val="false"/>
          <w:color w:val="000000"/>
          <w:sz w:val="28"/>
        </w:rPr>
        <w:t>Шашубай көшесі, №№ 1, 2, 3, 4, 5, 6, 7, 8, 9, 10, 11, 12, 13, 14, 15, 16, 17, 18, 19, 20, 21, 22, 23, 24, 27, 28, 29, 30, 31, 32, 33, 34, 35, 36, 37, 38, 39, 40, 41, 42, 44 үйлер.</w:t>
      </w:r>
      <w:r>
        <w:br/>
      </w:r>
      <w:r>
        <w:rPr>
          <w:rFonts w:ascii="Times New Roman"/>
          <w:b w:val="false"/>
          <w:i w:val="false"/>
          <w:color w:val="000000"/>
          <w:sz w:val="28"/>
        </w:rPr>
        <w:t>
</w:t>
      </w:r>
    </w:p>
    <w:bookmarkStart w:name="z248" w:id="47"/>
    <w:p>
      <w:pPr>
        <w:spacing w:after="0"/>
        <w:ind w:left="0"/>
        <w:jc w:val="left"/>
      </w:pPr>
      <w:r>
        <w:rPr>
          <w:rFonts w:ascii="Times New Roman"/>
          <w:b/>
          <w:i w:val="false"/>
          <w:color w:val="000000"/>
        </w:rPr>
        <w:t xml:space="preserve"> № 454 сайлау учаскесі</w:t>
      </w:r>
    </w:p>
    <w:bookmarkEnd w:id="47"/>
    <w:bookmarkStart w:name="z249" w:id="48"/>
    <w:p>
      <w:pPr>
        <w:spacing w:after="0"/>
        <w:ind w:left="0"/>
        <w:jc w:val="left"/>
      </w:pPr>
      <w:r>
        <w:rPr>
          <w:rFonts w:ascii="Times New Roman"/>
          <w:b/>
          <w:i w:val="false"/>
          <w:color w:val="000000"/>
        </w:rPr>
        <w:t xml:space="preserve"> Қожабай көшесі 9, № 9 орта мектеп, телефон 761403</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Айманов көшесі, №№ 1, 2, 3, 4, 5, 6, 7, 8, 9, 10, 11, 12, 13, 14, 15, 16, 17, 18, 19, 20, 21, 22, 23, 24, 25, 26, 27, 28, 29, 30, 3 1, 32, 34, 35, 36, 37, 38, 39, 40, 41, 42, 43, 44, 46, 47, 48, 49, 50, 52, 53, 54, 55, 56, 57, 58, 59, 60, 61, 62, 63, 64, 65, 66, 67 үйлер;</w:t>
      </w:r>
      <w:r>
        <w:br/>
      </w:r>
      <w:r>
        <w:rPr>
          <w:rFonts w:ascii="Times New Roman"/>
          <w:b w:val="false"/>
          <w:i w:val="false"/>
          <w:color w:val="000000"/>
          <w:sz w:val="28"/>
        </w:rPr>
        <w:t>
      </w:t>
      </w:r>
      <w:r>
        <w:rPr>
          <w:rFonts w:ascii="Times New Roman"/>
          <w:b w:val="false"/>
          <w:i w:val="false"/>
          <w:color w:val="000000"/>
          <w:sz w:val="28"/>
        </w:rPr>
        <w:t>Болман көшесі, №№ 1, 2, 3, 4, 5, 6, 7, 8, 9, 10, 11, 12. 13, 14, 15, 16, 17, 18, 19, 20, 21, 22, 23, 24, 25, 26 үйлер;</w:t>
      </w:r>
      <w:r>
        <w:br/>
      </w:r>
      <w:r>
        <w:rPr>
          <w:rFonts w:ascii="Times New Roman"/>
          <w:b w:val="false"/>
          <w:i w:val="false"/>
          <w:color w:val="000000"/>
          <w:sz w:val="28"/>
        </w:rPr>
        <w:t>
      </w:t>
      </w:r>
      <w:r>
        <w:rPr>
          <w:rFonts w:ascii="Times New Roman"/>
          <w:b w:val="false"/>
          <w:i w:val="false"/>
          <w:color w:val="000000"/>
          <w:sz w:val="28"/>
        </w:rPr>
        <w:t>Бүкіров көшесі, №№ 1, 2, 3, 4, 5, 6, 7, 8, 9, 10, 11, 12, 13, 14, 15, 16, 17, 18, 19, 20, 21, 22, 23, 24, 25, 26, 27, 28. 29, 30, 31, 32, 33, 34, 35, 36, 37, 38, 39, 40, 41, 42, 43, 44, 45, 46, 47, 48, 49, 50, 51, 52, 53, 54, 55, 56, 57, 58, 59, 60, 61, 62, 63, 67, 69, 70, 72, 96 үйлер;</w:t>
      </w:r>
      <w:r>
        <w:br/>
      </w:r>
      <w:r>
        <w:rPr>
          <w:rFonts w:ascii="Times New Roman"/>
          <w:b w:val="false"/>
          <w:i w:val="false"/>
          <w:color w:val="000000"/>
          <w:sz w:val="28"/>
        </w:rPr>
        <w:t>
      </w:t>
      </w:r>
      <w:r>
        <w:rPr>
          <w:rFonts w:ascii="Times New Roman"/>
          <w:b w:val="false"/>
          <w:i w:val="false"/>
          <w:color w:val="000000"/>
          <w:sz w:val="28"/>
        </w:rPr>
        <w:t>Бұлкышев көшесі, №№ 13, 14, 15, 16, 17, 18, 19, 20, 21, 22, 23, 24, 25, 26, 27, 28, 29, 30, 31, 32, 33, 34, 35, 36, 37, 38, 40, 42, 44, 45, 46, 48 үйлер;</w:t>
      </w:r>
      <w:r>
        <w:br/>
      </w:r>
      <w:r>
        <w:rPr>
          <w:rFonts w:ascii="Times New Roman"/>
          <w:b w:val="false"/>
          <w:i w:val="false"/>
          <w:color w:val="000000"/>
          <w:sz w:val="28"/>
        </w:rPr>
        <w:t>
      </w:t>
      </w:r>
      <w:r>
        <w:rPr>
          <w:rFonts w:ascii="Times New Roman"/>
          <w:b w:val="false"/>
          <w:i w:val="false"/>
          <w:color w:val="000000"/>
          <w:sz w:val="28"/>
        </w:rPr>
        <w:t>Жанибеков көшесі, №№ 3, 5, 6, 8, 9, 11, 13 үйлер;</w:t>
      </w:r>
      <w:r>
        <w:br/>
      </w:r>
      <w:r>
        <w:rPr>
          <w:rFonts w:ascii="Times New Roman"/>
          <w:b w:val="false"/>
          <w:i w:val="false"/>
          <w:color w:val="000000"/>
          <w:sz w:val="28"/>
        </w:rPr>
        <w:t>
      </w:t>
      </w:r>
      <w:r>
        <w:rPr>
          <w:rFonts w:ascii="Times New Roman"/>
          <w:b w:val="false"/>
          <w:i w:val="false"/>
          <w:color w:val="000000"/>
          <w:sz w:val="28"/>
        </w:rPr>
        <w:t>Жұбанов көшесі, №№ 1, 2, 3, 4, 5, 6, 7, 8, 9, 10, 11, 12, 13, 14, 15, 16, 17, 18, 19, 20, 21, 22, 23, 24, 25, 26, 27, 28, 29, 30, 31, 32, 33, 34, 35, 36, 37, 38, 39, 40, 41, 42, 43, 44, 45, 46, 47, 48, 49, 50, 51, 52, 53, 54, 55, 56, 57, 58, 59, 60, 61, 62, 63, 64, 65, 66, 67, 68, 69, 70, 75, 76, 77, 78, 79 үйлер;</w:t>
      </w:r>
      <w:r>
        <w:br/>
      </w:r>
      <w:r>
        <w:rPr>
          <w:rFonts w:ascii="Times New Roman"/>
          <w:b w:val="false"/>
          <w:i w:val="false"/>
          <w:color w:val="000000"/>
          <w:sz w:val="28"/>
        </w:rPr>
        <w:t>
      </w:t>
      </w:r>
      <w:r>
        <w:rPr>
          <w:rFonts w:ascii="Times New Roman"/>
          <w:b w:val="false"/>
          <w:i w:val="false"/>
          <w:color w:val="000000"/>
          <w:sz w:val="28"/>
        </w:rPr>
        <w:t>Қазыбектер көшесі, №№ 1, 2, 3, 4, 5, 6, 7, 8, 9, 10, 11, 12, 13, 14, 15, 16, 17, 18, 19, 20, 21, 22, 23, 24, 25, 26, 27, 28, 29, 30, 31, 32, 32а, 33, 34, 35, 36, 37, 38, 39, 40, 41, 42, 43, 44, 45, 46. 47, 48, 49, 50, 51, 52,53, 54, 55, 56, 57, 58, 59, 60, 61,62, 64, 66, 67, 68, 69, 70 үйлер;</w:t>
      </w:r>
      <w:r>
        <w:br/>
      </w:r>
      <w:r>
        <w:rPr>
          <w:rFonts w:ascii="Times New Roman"/>
          <w:b w:val="false"/>
          <w:i w:val="false"/>
          <w:color w:val="000000"/>
          <w:sz w:val="28"/>
        </w:rPr>
        <w:t>
      </w:t>
      </w:r>
      <w:r>
        <w:rPr>
          <w:rFonts w:ascii="Times New Roman"/>
          <w:b w:val="false"/>
          <w:i w:val="false"/>
          <w:color w:val="000000"/>
          <w:sz w:val="28"/>
        </w:rPr>
        <w:t>Қошкарбаев көшесі, №№ 1, 3, 5, 7, 9, 11, 13, 15, 17, 19, 21, 23, 25, 27, 29, 31, 33, 35, 37, 39, 41, 43, 45 үйлер;</w:t>
      </w:r>
      <w:r>
        <w:br/>
      </w:r>
      <w:r>
        <w:rPr>
          <w:rFonts w:ascii="Times New Roman"/>
          <w:b w:val="false"/>
          <w:i w:val="false"/>
          <w:color w:val="000000"/>
          <w:sz w:val="28"/>
        </w:rPr>
        <w:t>
      </w:t>
      </w:r>
      <w:r>
        <w:rPr>
          <w:rFonts w:ascii="Times New Roman"/>
          <w:b w:val="false"/>
          <w:i w:val="false"/>
          <w:color w:val="000000"/>
          <w:sz w:val="28"/>
        </w:rPr>
        <w:t>Кұсайынов көшесі, №№ 1, 3, 5, 6, 7, 9, 11, 13, 15, 17, 19, 21, 22, 23, 25, 27, 29, 31, 33, 33а, 34, 35, 36, 37, 38, 39, 40, 41, 43, 44, 45, 47, 48, 49, 51, 53, 55, 57, 59, 61, 63, 65 үйлер;</w:t>
      </w:r>
      <w:r>
        <w:br/>
      </w:r>
      <w:r>
        <w:rPr>
          <w:rFonts w:ascii="Times New Roman"/>
          <w:b w:val="false"/>
          <w:i w:val="false"/>
          <w:color w:val="000000"/>
          <w:sz w:val="28"/>
        </w:rPr>
        <w:t>
      </w:t>
      </w:r>
      <w:r>
        <w:rPr>
          <w:rFonts w:ascii="Times New Roman"/>
          <w:b w:val="false"/>
          <w:i w:val="false"/>
          <w:color w:val="000000"/>
          <w:sz w:val="28"/>
        </w:rPr>
        <w:t>Муқанов көшесі, №№ 17, 20, 21, 22, 23, 24, 25, 26, 27, 28, 29, 30, 31, 32, 33, 34, 35, 36, 37, 38, 40, 42, 44,50, 51 үйлер;</w:t>
      </w:r>
      <w:r>
        <w:br/>
      </w:r>
      <w:r>
        <w:rPr>
          <w:rFonts w:ascii="Times New Roman"/>
          <w:b w:val="false"/>
          <w:i w:val="false"/>
          <w:color w:val="000000"/>
          <w:sz w:val="28"/>
        </w:rPr>
        <w:t>
      </w:t>
      </w:r>
      <w:r>
        <w:rPr>
          <w:rFonts w:ascii="Times New Roman"/>
          <w:b w:val="false"/>
          <w:i w:val="false"/>
          <w:color w:val="000000"/>
          <w:sz w:val="28"/>
        </w:rPr>
        <w:t>Нұржанов көшесі, №№ 18, 20, 22, 24, 25, 26, 27, 28, 29, 30, 31, 32, 33, 34, 35, 36, 37, 38, 39, 40, 41, 42, 43,44, 45, 47, 49, 51, 55, 57, 59 үйлер;</w:t>
      </w:r>
      <w:r>
        <w:br/>
      </w:r>
      <w:r>
        <w:rPr>
          <w:rFonts w:ascii="Times New Roman"/>
          <w:b w:val="false"/>
          <w:i w:val="false"/>
          <w:color w:val="000000"/>
          <w:sz w:val="28"/>
        </w:rPr>
        <w:t>
      </w:t>
      </w:r>
      <w:r>
        <w:rPr>
          <w:rFonts w:ascii="Times New Roman"/>
          <w:b w:val="false"/>
          <w:i w:val="false"/>
          <w:color w:val="000000"/>
          <w:sz w:val="28"/>
        </w:rPr>
        <w:t>Садовая көшесі, №№ 3, 4 үйлер;</w:t>
      </w:r>
      <w:r>
        <w:br/>
      </w:r>
      <w:r>
        <w:rPr>
          <w:rFonts w:ascii="Times New Roman"/>
          <w:b w:val="false"/>
          <w:i w:val="false"/>
          <w:color w:val="000000"/>
          <w:sz w:val="28"/>
        </w:rPr>
        <w:t>
      </w:t>
      </w:r>
      <w:r>
        <w:rPr>
          <w:rFonts w:ascii="Times New Roman"/>
          <w:b w:val="false"/>
          <w:i w:val="false"/>
          <w:color w:val="000000"/>
          <w:sz w:val="28"/>
        </w:rPr>
        <w:t>Сары-Тоқа көшесі, №№ 1, 2, 3, 4, 5, 6, 7, 8, 9, 10, 11, 12, 13, 14, 15, 16, 17, 18, 19, 20, 21, 22, 23, 24, 25, 26, 27, 28, 29, 30, 31, 32, 33, 34, 35, 36, 37, 38, 39, 40, 41, 42, 43, 44, 45, 46, 47, 48, 49, 50, 51, 52, 53, 54, 55, 56, 57, 58, 59, 60, 61, 62, 63, 64, 65, 66, 67, 68, 69, 70, 71, 72, 75, 76, 77, 78, 80 үйлер;</w:t>
      </w:r>
      <w:r>
        <w:br/>
      </w:r>
      <w:r>
        <w:rPr>
          <w:rFonts w:ascii="Times New Roman"/>
          <w:b w:val="false"/>
          <w:i w:val="false"/>
          <w:color w:val="000000"/>
          <w:sz w:val="28"/>
        </w:rPr>
        <w:t>
      </w:t>
      </w:r>
      <w:r>
        <w:rPr>
          <w:rFonts w:ascii="Times New Roman"/>
          <w:b w:val="false"/>
          <w:i w:val="false"/>
          <w:color w:val="000000"/>
          <w:sz w:val="28"/>
        </w:rPr>
        <w:t>Тайжан көшесі, №№ 1, 2, 3, 4, 5, 6, 7, 8, 9, 10, 11, 12, 13, 14, 15, 16, 17, 18, 19, 20, 21, 22, 23, 24, 25, 26, 27, 28, 29, 30, 31, 32, 33, 34, 35, 36, 37, 38, 39, 40, 41, 42, 43, 44, 45, 46, 47, 48, 49, 50, 51, 52, 53, 54, 55, 56, 57, 58, 59, 60, 61, 62, 63, 64, 65, 67, 69, 70, 71, 72, 73, 74, 75 үйлер;</w:t>
      </w:r>
      <w:r>
        <w:br/>
      </w:r>
      <w:r>
        <w:rPr>
          <w:rFonts w:ascii="Times New Roman"/>
          <w:b w:val="false"/>
          <w:i w:val="false"/>
          <w:color w:val="000000"/>
          <w:sz w:val="28"/>
        </w:rPr>
        <w:t>
      </w:t>
      </w:r>
      <w:r>
        <w:rPr>
          <w:rFonts w:ascii="Times New Roman"/>
          <w:b w:val="false"/>
          <w:i w:val="false"/>
          <w:color w:val="000000"/>
          <w:sz w:val="28"/>
        </w:rPr>
        <w:t>Телебаев көшесі, №№ 1, 2, 3, 4, 5, 6, 7, 8, 9. 10, 12, 14, 16, 18, 20, 22, 24, 26 үйлер.</w:t>
      </w:r>
      <w:r>
        <w:br/>
      </w:r>
      <w:r>
        <w:rPr>
          <w:rFonts w:ascii="Times New Roman"/>
          <w:b w:val="false"/>
          <w:i w:val="false"/>
          <w:color w:val="000000"/>
          <w:sz w:val="28"/>
        </w:rPr>
        <w:t>
</w:t>
      </w:r>
    </w:p>
    <w:bookmarkStart w:name="z265" w:id="49"/>
    <w:p>
      <w:pPr>
        <w:spacing w:after="0"/>
        <w:ind w:left="0"/>
        <w:jc w:val="left"/>
      </w:pPr>
      <w:r>
        <w:rPr>
          <w:rFonts w:ascii="Times New Roman"/>
          <w:b/>
          <w:i w:val="false"/>
          <w:color w:val="000000"/>
        </w:rPr>
        <w:t xml:space="preserve"> № 455 сайлау учаскесі</w:t>
      </w:r>
    </w:p>
    <w:bookmarkEnd w:id="49"/>
    <w:bookmarkStart w:name="z266" w:id="50"/>
    <w:p>
      <w:pPr>
        <w:spacing w:after="0"/>
        <w:ind w:left="0"/>
        <w:jc w:val="left"/>
      </w:pPr>
      <w:r>
        <w:rPr>
          <w:rFonts w:ascii="Times New Roman"/>
          <w:b/>
          <w:i w:val="false"/>
          <w:color w:val="000000"/>
        </w:rPr>
        <w:t xml:space="preserve"> Абай көшесі 75, № 9 кәсіби мектеп, телефон 767014 </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Абай көшесі, №№ 75, 81,81а, 83, 85, 120, 126, 128, 130 үйлер;</w:t>
      </w:r>
      <w:r>
        <w:br/>
      </w:r>
      <w:r>
        <w:rPr>
          <w:rFonts w:ascii="Times New Roman"/>
          <w:b w:val="false"/>
          <w:i w:val="false"/>
          <w:color w:val="000000"/>
          <w:sz w:val="28"/>
        </w:rPr>
        <w:t>
      </w:t>
      </w:r>
      <w:r>
        <w:rPr>
          <w:rFonts w:ascii="Times New Roman"/>
          <w:b w:val="false"/>
          <w:i w:val="false"/>
          <w:color w:val="000000"/>
          <w:sz w:val="28"/>
        </w:rPr>
        <w:t>Әбдіров көшесі, №№ 11, 13, 14, 146, 15, 16, 17, 18, 19, 20, 21, 22, 23, 24, 26, 27, 27а, 28, 29, 30, 31, 32, 33, 34, 35, 36, 37, 38, 39, 40, 41, 42, 43, 44, 45, 46, 47, 48, 49, 50, 51, 52, 53, 54, 55, 56, 57, 58, 59, 60, 61, 62, 63, 64, 65, 66, 67, 68, 69, 70, 71, 72, 73, 74, 75, 77 үйлер;</w:t>
      </w:r>
      <w:r>
        <w:br/>
      </w:r>
      <w:r>
        <w:rPr>
          <w:rFonts w:ascii="Times New Roman"/>
          <w:b w:val="false"/>
          <w:i w:val="false"/>
          <w:color w:val="000000"/>
          <w:sz w:val="28"/>
        </w:rPr>
        <w:t>
      </w:t>
      </w:r>
      <w:r>
        <w:rPr>
          <w:rFonts w:ascii="Times New Roman"/>
          <w:b w:val="false"/>
          <w:i w:val="false"/>
          <w:color w:val="000000"/>
          <w:sz w:val="28"/>
        </w:rPr>
        <w:t>Жангелдин көшесі, №№ 58, 59, 60, 61, 62, 63, 64, 65, 66, 67, 68, 69, 70, 71, 72, 73, 74, 75. 76, 77, 78, 79, 80, 81, 82, 83, 84, 85, 86, 87 үйлер;</w:t>
      </w:r>
      <w:r>
        <w:br/>
      </w:r>
      <w:r>
        <w:rPr>
          <w:rFonts w:ascii="Times New Roman"/>
          <w:b w:val="false"/>
          <w:i w:val="false"/>
          <w:color w:val="000000"/>
          <w:sz w:val="28"/>
        </w:rPr>
        <w:t>
      </w:t>
      </w:r>
      <w:r>
        <w:rPr>
          <w:rFonts w:ascii="Times New Roman"/>
          <w:b w:val="false"/>
          <w:i w:val="false"/>
          <w:color w:val="000000"/>
          <w:sz w:val="28"/>
        </w:rPr>
        <w:t xml:space="preserve">Маяковский көшесі, №№ 84, 85, 86, 86а, 88, 88/1, 88/2, 89/1, 90, 92, 93, 94, 95, 97, 97/1, 97/2 98 үйлер; </w:t>
      </w:r>
      <w:r>
        <w:br/>
      </w:r>
      <w:r>
        <w:rPr>
          <w:rFonts w:ascii="Times New Roman"/>
          <w:b w:val="false"/>
          <w:i w:val="false"/>
          <w:color w:val="000000"/>
          <w:sz w:val="28"/>
        </w:rPr>
        <w:t>
      </w:t>
      </w:r>
      <w:r>
        <w:rPr>
          <w:rFonts w:ascii="Times New Roman"/>
          <w:b w:val="false"/>
          <w:i w:val="false"/>
          <w:color w:val="000000"/>
          <w:sz w:val="28"/>
        </w:rPr>
        <w:t>Мәметова көшесі, №№ 23, 24, 25, 26, 27, 28, 28а, 29, 30, 31, 32, 34, 36, 38, 40, 42, 43, 44, 46, 48, 50, 52, 54, 56, 58, 60, 62, 64, 66, 68, 70, 72, 74, 76 үйлер;</w:t>
      </w:r>
      <w:r>
        <w:br/>
      </w:r>
      <w:r>
        <w:rPr>
          <w:rFonts w:ascii="Times New Roman"/>
          <w:b w:val="false"/>
          <w:i w:val="false"/>
          <w:color w:val="000000"/>
          <w:sz w:val="28"/>
        </w:rPr>
        <w:t>
      </w:t>
      </w:r>
      <w:r>
        <w:rPr>
          <w:rFonts w:ascii="Times New Roman"/>
          <w:b w:val="false"/>
          <w:i w:val="false"/>
          <w:color w:val="000000"/>
          <w:sz w:val="28"/>
        </w:rPr>
        <w:t>Орджоникидзе көшесі, №№ 1, 2, 3, 4, 5, 6, 7, 8, 9, 10, 11, 12, 13, 14, 15, 16, 17, 18, 19, 20, 21, 22, 23, 24, 25, 26, 27, 28, 29, 30, 31, 32, 33, 34, 36 үйлер;</w:t>
      </w:r>
      <w:r>
        <w:br/>
      </w:r>
      <w:r>
        <w:rPr>
          <w:rFonts w:ascii="Times New Roman"/>
          <w:b w:val="false"/>
          <w:i w:val="false"/>
          <w:color w:val="000000"/>
          <w:sz w:val="28"/>
        </w:rPr>
        <w:t>
      </w:t>
      </w:r>
      <w:r>
        <w:rPr>
          <w:rFonts w:ascii="Times New Roman"/>
          <w:b w:val="false"/>
          <w:i w:val="false"/>
          <w:color w:val="000000"/>
          <w:sz w:val="28"/>
        </w:rPr>
        <w:t xml:space="preserve">Панфилов көшесі, №№ 44, 46, 48, 50, 51, 52, 53, 53а, 54, 55, 56, 57, 58, 59, 60, 61, 62, 63, 64, 65, 66, 67, 68, 69, 69а, 70, 71, 72, 73, 74, 75, 77, 79 үйлер; </w:t>
      </w:r>
      <w:r>
        <w:br/>
      </w:r>
      <w:r>
        <w:rPr>
          <w:rFonts w:ascii="Times New Roman"/>
          <w:b w:val="false"/>
          <w:i w:val="false"/>
          <w:color w:val="000000"/>
          <w:sz w:val="28"/>
        </w:rPr>
        <w:t>
      </w:t>
      </w:r>
      <w:r>
        <w:rPr>
          <w:rFonts w:ascii="Times New Roman"/>
          <w:b w:val="false"/>
          <w:i w:val="false"/>
          <w:color w:val="000000"/>
          <w:sz w:val="28"/>
        </w:rPr>
        <w:t>Пугачев көшесі, №№ 4, 6, 8, 10, 12, 14 үйлер;</w:t>
      </w:r>
      <w:r>
        <w:br/>
      </w:r>
      <w:r>
        <w:rPr>
          <w:rFonts w:ascii="Times New Roman"/>
          <w:b w:val="false"/>
          <w:i w:val="false"/>
          <w:color w:val="000000"/>
          <w:sz w:val="28"/>
        </w:rPr>
        <w:t>
</w:t>
      </w:r>
    </w:p>
    <w:bookmarkStart w:name="z275" w:id="51"/>
    <w:p>
      <w:pPr>
        <w:spacing w:after="0"/>
        <w:ind w:left="0"/>
        <w:jc w:val="left"/>
      </w:pPr>
      <w:r>
        <w:rPr>
          <w:rFonts w:ascii="Times New Roman"/>
          <w:b/>
          <w:i w:val="false"/>
          <w:color w:val="000000"/>
        </w:rPr>
        <w:t xml:space="preserve"> № 456 сайлау учаскесі</w:t>
      </w:r>
    </w:p>
    <w:bookmarkEnd w:id="51"/>
    <w:bookmarkStart w:name="z276" w:id="52"/>
    <w:p>
      <w:pPr>
        <w:spacing w:after="0"/>
        <w:ind w:left="0"/>
        <w:jc w:val="left"/>
      </w:pPr>
      <w:r>
        <w:rPr>
          <w:rFonts w:ascii="Times New Roman"/>
          <w:b/>
          <w:i w:val="false"/>
          <w:color w:val="000000"/>
        </w:rPr>
        <w:t xml:space="preserve"> Марғұлан көшесі 43, № 10 бастауыш мектеп, телефон 781129 </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Батыс тұрғын ауданның, барлық тұрғын үйлepi.</w:t>
      </w:r>
      <w:r>
        <w:br/>
      </w:r>
      <w:r>
        <w:rPr>
          <w:rFonts w:ascii="Times New Roman"/>
          <w:b w:val="false"/>
          <w:i w:val="false"/>
          <w:color w:val="000000"/>
          <w:sz w:val="28"/>
        </w:rPr>
        <w:t>
      </w:t>
      </w:r>
      <w:r>
        <w:rPr>
          <w:rFonts w:ascii="Times New Roman"/>
          <w:b w:val="false"/>
          <w:i w:val="false"/>
          <w:color w:val="000000"/>
          <w:sz w:val="28"/>
        </w:rPr>
        <w:t>Аманбай көшесі, №№ 1, 2, 3, 4, 5, 6, 7, 8, 9, 10, 11, 12, 12а, 13, 14, 15, 15а, 16, 17, 18, 19, 20, 21, 22, 23, 24, 25, 26, 27, 28, 29 үйлер;</w:t>
      </w:r>
      <w:r>
        <w:br/>
      </w:r>
      <w:r>
        <w:rPr>
          <w:rFonts w:ascii="Times New Roman"/>
          <w:b w:val="false"/>
          <w:i w:val="false"/>
          <w:color w:val="000000"/>
          <w:sz w:val="28"/>
        </w:rPr>
        <w:t>
      </w:t>
      </w:r>
      <w:r>
        <w:rPr>
          <w:rFonts w:ascii="Times New Roman"/>
          <w:b w:val="false"/>
          <w:i w:val="false"/>
          <w:color w:val="000000"/>
          <w:sz w:val="28"/>
        </w:rPr>
        <w:t>Амангелді көшесі, №№ 12, 14, 20, 21, 22, 23, 25, 27, 29, 36, 38, 74, 76, 78, 80, 86, 88, 92, 94, 98, 102, 104 үйлер;</w:t>
      </w:r>
      <w:r>
        <w:br/>
      </w:r>
      <w:r>
        <w:rPr>
          <w:rFonts w:ascii="Times New Roman"/>
          <w:b w:val="false"/>
          <w:i w:val="false"/>
          <w:color w:val="000000"/>
          <w:sz w:val="28"/>
        </w:rPr>
        <w:t>
      </w:t>
      </w:r>
      <w:r>
        <w:rPr>
          <w:rFonts w:ascii="Times New Roman"/>
          <w:b w:val="false"/>
          <w:i w:val="false"/>
          <w:color w:val="000000"/>
          <w:sz w:val="28"/>
        </w:rPr>
        <w:t>Белинский көшесі, №№ 1, 2, 3, 4, 5, 6, 7, 9, 10, 12, 13, 14, 15, 17, 19, 21, 22, 28, 46, 84 үйлер;</w:t>
      </w:r>
      <w:r>
        <w:br/>
      </w:r>
      <w:r>
        <w:rPr>
          <w:rFonts w:ascii="Times New Roman"/>
          <w:b w:val="false"/>
          <w:i w:val="false"/>
          <w:color w:val="000000"/>
          <w:sz w:val="28"/>
        </w:rPr>
        <w:t>
      Уалиханов көшесі, №№ 4, 4а, 13, 15, 16, 17, 18, 20, 21, 22, 23, 33, 34, 38, 39, 40, 42, 43, 44, 45, 46, 47, 48. 49, 50. 51, 52, 53, 54, 55, 56, 57, 58, 59, 60, 61, 62, 65, 67 үйлер;</w:t>
      </w:r>
      <w:r>
        <w:br/>
      </w:r>
      <w:r>
        <w:rPr>
          <w:rFonts w:ascii="Times New Roman"/>
          <w:b w:val="false"/>
          <w:i w:val="false"/>
          <w:color w:val="000000"/>
          <w:sz w:val="28"/>
        </w:rPr>
        <w:t>
      </w:t>
      </w:r>
      <w:r>
        <w:rPr>
          <w:rFonts w:ascii="Times New Roman"/>
          <w:b w:val="false"/>
          <w:i w:val="false"/>
          <w:color w:val="000000"/>
          <w:sz w:val="28"/>
        </w:rPr>
        <w:t>Дружба көшесі, №№ 1, 2, 3, 4, 5, 7, 8, 9, 10, 11, 12, 13, 14, 15, 16, 17, 18, 19, 20, 21, 22, 23, 24, 25, 26, 28. 30. 31, 32, 34, 35, 36, 41, 49, 51 үйлер;</w:t>
      </w:r>
      <w:r>
        <w:br/>
      </w:r>
      <w:r>
        <w:rPr>
          <w:rFonts w:ascii="Times New Roman"/>
          <w:b w:val="false"/>
          <w:i w:val="false"/>
          <w:color w:val="000000"/>
          <w:sz w:val="28"/>
        </w:rPr>
        <w:t>
      </w:t>
      </w:r>
      <w:r>
        <w:rPr>
          <w:rFonts w:ascii="Times New Roman"/>
          <w:b w:val="false"/>
          <w:i w:val="false"/>
          <w:color w:val="000000"/>
          <w:sz w:val="28"/>
        </w:rPr>
        <w:t>Жамбыл көшесі, №№ 1, 3, 4, 6, 9, 12, 14, 17, 18, 20, 21, 22, 23, 24, 25, 26, 27, 28, 29, 31, 32, 33, 34, 35, 36, 37, 38, 39, 40, 41, 42, 43, 44, 45, 46, 47, 56, 57, 61, 65, 66, 67, 69, 71, 72, 74, 78, 79, 84, 86, 86а, 88, 90, 91, 92 үйлер;</w:t>
      </w:r>
      <w:r>
        <w:br/>
      </w:r>
      <w:r>
        <w:rPr>
          <w:rFonts w:ascii="Times New Roman"/>
          <w:b w:val="false"/>
          <w:i w:val="false"/>
          <w:color w:val="000000"/>
          <w:sz w:val="28"/>
        </w:rPr>
        <w:t>
      </w:t>
      </w:r>
      <w:r>
        <w:rPr>
          <w:rFonts w:ascii="Times New Roman"/>
          <w:b w:val="false"/>
          <w:i w:val="false"/>
          <w:color w:val="000000"/>
          <w:sz w:val="28"/>
        </w:rPr>
        <w:t>Жусіпов көшесі, №№ 3, 4, 5, 6, 7, 8, 9, 10, 13, 17, 23, 27, 31, 35, 42, 45 үйлер;</w:t>
      </w:r>
      <w:r>
        <w:br/>
      </w:r>
      <w:r>
        <w:rPr>
          <w:rFonts w:ascii="Times New Roman"/>
          <w:b w:val="false"/>
          <w:i w:val="false"/>
          <w:color w:val="000000"/>
          <w:sz w:val="28"/>
        </w:rPr>
        <w:t>
      </w:t>
      </w:r>
      <w:r>
        <w:rPr>
          <w:rFonts w:ascii="Times New Roman"/>
          <w:b w:val="false"/>
          <w:i w:val="false"/>
          <w:color w:val="000000"/>
          <w:sz w:val="28"/>
        </w:rPr>
        <w:t>Иманжан көшесі, №№ 3, 5, 6, 7, 9, 12, 21, 25, 27, 29, 31, 32, 33, 34, 35, 36 үйлер;</w:t>
      </w:r>
      <w:r>
        <w:br/>
      </w:r>
      <w:r>
        <w:rPr>
          <w:rFonts w:ascii="Times New Roman"/>
          <w:b w:val="false"/>
          <w:i w:val="false"/>
          <w:color w:val="000000"/>
          <w:sz w:val="28"/>
        </w:rPr>
        <w:t>
      </w:t>
      </w:r>
      <w:r>
        <w:rPr>
          <w:rFonts w:ascii="Times New Roman"/>
          <w:b w:val="false"/>
          <w:i w:val="false"/>
          <w:color w:val="000000"/>
          <w:sz w:val="28"/>
        </w:rPr>
        <w:t>Исаев көшесі, 3, 4, 5, 6, 7, 8, 9, 10, 16, 28, 39, 44, 57, 59, 67, 69, 149 үйлер;</w:t>
      </w:r>
      <w:r>
        <w:br/>
      </w:r>
      <w:r>
        <w:rPr>
          <w:rFonts w:ascii="Times New Roman"/>
          <w:b w:val="false"/>
          <w:i w:val="false"/>
          <w:color w:val="000000"/>
          <w:sz w:val="28"/>
        </w:rPr>
        <w:t>
      </w:t>
      </w:r>
      <w:r>
        <w:rPr>
          <w:rFonts w:ascii="Times New Roman"/>
          <w:b w:val="false"/>
          <w:i w:val="false"/>
          <w:color w:val="000000"/>
          <w:sz w:val="28"/>
        </w:rPr>
        <w:t>Қазанбаев көшесі, №№ 3, 4, 5, 5а, 6, 7, 9, 17, 19, 60, 62 үйлер;</w:t>
      </w:r>
      <w:r>
        <w:br/>
      </w:r>
      <w:r>
        <w:rPr>
          <w:rFonts w:ascii="Times New Roman"/>
          <w:b w:val="false"/>
          <w:i w:val="false"/>
          <w:color w:val="000000"/>
          <w:sz w:val="28"/>
        </w:rPr>
        <w:t>
      </w:t>
      </w:r>
      <w:r>
        <w:rPr>
          <w:rFonts w:ascii="Times New Roman"/>
          <w:b w:val="false"/>
          <w:i w:val="false"/>
          <w:color w:val="000000"/>
          <w:sz w:val="28"/>
        </w:rPr>
        <w:t>Қазақстан көшесі, №№ 4, 6, 8, 10, 12, 20 үйлер;</w:t>
      </w:r>
      <w:r>
        <w:br/>
      </w:r>
      <w:r>
        <w:rPr>
          <w:rFonts w:ascii="Times New Roman"/>
          <w:b w:val="false"/>
          <w:i w:val="false"/>
          <w:color w:val="000000"/>
          <w:sz w:val="28"/>
        </w:rPr>
        <w:t>
      </w:t>
      </w:r>
      <w:r>
        <w:rPr>
          <w:rFonts w:ascii="Times New Roman"/>
          <w:b w:val="false"/>
          <w:i w:val="false"/>
          <w:color w:val="000000"/>
          <w:sz w:val="28"/>
        </w:rPr>
        <w:t>Марғұлан көшесі, 1, 3, 5, 7, 9, 11, 13, 15, 17, 19, 21, 23, 25, 27, 29, 31, 33, 35, 37, 39, 41, 45, 47, 49, 51, 53, 55, 57, 59, 61, 63, 65, 67, 69, 71, 71а, 72, 73, 74, 75, 76, 77, 79, 81, 83, 85, 87, 89, 91, 93, 95, 97, 99, 101, 103, 105, 107, 109, 113, 117 үйлер;</w:t>
      </w:r>
      <w:r>
        <w:br/>
      </w:r>
      <w:r>
        <w:rPr>
          <w:rFonts w:ascii="Times New Roman"/>
          <w:b w:val="false"/>
          <w:i w:val="false"/>
          <w:color w:val="000000"/>
          <w:sz w:val="28"/>
        </w:rPr>
        <w:t>
      </w:t>
      </w:r>
      <w:r>
        <w:rPr>
          <w:rFonts w:ascii="Times New Roman"/>
          <w:b w:val="false"/>
          <w:i w:val="false"/>
          <w:color w:val="000000"/>
          <w:sz w:val="28"/>
        </w:rPr>
        <w:t>Металлургтер көшесі, №№ 8, 21, 25, 26. 27, 33, 34, 38а, 39, 41, 49, 50, 51, 52, 53, 54, 56, 58, 60, 62, 64, 66, 68, 70, 72, 73, 75, 77, 79, 81, 83, 85, 87, 89, 91, 93, 95, 97, 99, 101, 103, 105 үйлер;</w:t>
      </w:r>
      <w:r>
        <w:br/>
      </w:r>
      <w:r>
        <w:rPr>
          <w:rFonts w:ascii="Times New Roman"/>
          <w:b w:val="false"/>
          <w:i w:val="false"/>
          <w:color w:val="000000"/>
          <w:sz w:val="28"/>
        </w:rPr>
        <w:t>
      </w:t>
      </w:r>
      <w:r>
        <w:rPr>
          <w:rFonts w:ascii="Times New Roman"/>
          <w:b w:val="false"/>
          <w:i w:val="false"/>
          <w:color w:val="000000"/>
          <w:sz w:val="28"/>
        </w:rPr>
        <w:t>Молодежная көшесі, №№ 16, 24, 26, 28, 30 үйлер;</w:t>
      </w:r>
      <w:r>
        <w:br/>
      </w:r>
      <w:r>
        <w:rPr>
          <w:rFonts w:ascii="Times New Roman"/>
          <w:b w:val="false"/>
          <w:i w:val="false"/>
          <w:color w:val="000000"/>
          <w:sz w:val="28"/>
        </w:rPr>
        <w:t>
      </w:t>
      </w:r>
      <w:r>
        <w:rPr>
          <w:rFonts w:ascii="Times New Roman"/>
          <w:b w:val="false"/>
          <w:i w:val="false"/>
          <w:color w:val="000000"/>
          <w:sz w:val="28"/>
        </w:rPr>
        <w:t>Нұрпеисова көшесі, №№ 1, 2, 6, 7, 9, 10a, 11, 12, 12a, 13, 15, 16, 17, 18, 20, 21, 21a, 23, 27, 38, 47, 52, 53, 54, 55, 56, 58, 59, 60, 62, 65, 66, 67, 69, 70, 71, 72, 73, 75, 76, 77, 78, 79, 80, 81, 82, 83, 84 уйлер;</w:t>
      </w:r>
      <w:r>
        <w:br/>
      </w:r>
      <w:r>
        <w:rPr>
          <w:rFonts w:ascii="Times New Roman"/>
          <w:b w:val="false"/>
          <w:i w:val="false"/>
          <w:color w:val="000000"/>
          <w:sz w:val="28"/>
        </w:rPr>
        <w:t>
      </w:t>
      </w:r>
      <w:r>
        <w:rPr>
          <w:rFonts w:ascii="Times New Roman"/>
          <w:b w:val="false"/>
          <w:i w:val="false"/>
          <w:color w:val="000000"/>
          <w:sz w:val="28"/>
        </w:rPr>
        <w:t>Түсіпбеков көшесі, №№ 2, 4, 6, 7, 8, 10, 11, 12, 13, 14, 15, 16, 17, 18, 19, 20, 21, 22, 23, 24, 26, 28, 30, 32, 34, 36, 37, 38, 39, 40, 41, 42, 44, 46, 47, 48, 49, 50, 52, 53, 54, 56, 58, 60, 62, 64, 65, 66, 68, 70 үйлер.</w:t>
      </w:r>
      <w:r>
        <w:br/>
      </w:r>
      <w:r>
        <w:rPr>
          <w:rFonts w:ascii="Times New Roman"/>
          <w:b w:val="false"/>
          <w:i w:val="false"/>
          <w:color w:val="000000"/>
          <w:sz w:val="28"/>
        </w:rPr>
        <w:t>
</w:t>
      </w:r>
    </w:p>
    <w:bookmarkStart w:name="z293" w:id="53"/>
    <w:p>
      <w:pPr>
        <w:spacing w:after="0"/>
        <w:ind w:left="0"/>
        <w:jc w:val="left"/>
      </w:pPr>
      <w:r>
        <w:rPr>
          <w:rFonts w:ascii="Times New Roman"/>
          <w:b/>
          <w:i w:val="false"/>
          <w:color w:val="000000"/>
        </w:rPr>
        <w:t xml:space="preserve"> № 457 сайлау учаскесі</w:t>
      </w:r>
    </w:p>
    <w:bookmarkEnd w:id="53"/>
    <w:bookmarkStart w:name="z294" w:id="54"/>
    <w:p>
      <w:pPr>
        <w:spacing w:after="0"/>
        <w:ind w:left="0"/>
        <w:jc w:val="left"/>
      </w:pPr>
      <w:r>
        <w:rPr>
          <w:rFonts w:ascii="Times New Roman"/>
          <w:b/>
          <w:i w:val="false"/>
          <w:color w:val="000000"/>
        </w:rPr>
        <w:t xml:space="preserve"> Анарқұлов көшесі 13, Орталық-Азия университетінің Жезқазған филиалы телефон 733923 </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Жеңістің 30 жылдығы көшесі, №№ 13, 15, 19, 21, 23 үйлер; </w:t>
      </w:r>
      <w:r>
        <w:br/>
      </w:r>
      <w:r>
        <w:rPr>
          <w:rFonts w:ascii="Times New Roman"/>
          <w:b w:val="false"/>
          <w:i w:val="false"/>
          <w:color w:val="000000"/>
          <w:sz w:val="28"/>
        </w:rPr>
        <w:t>
      </w:t>
      </w:r>
      <w:r>
        <w:rPr>
          <w:rFonts w:ascii="Times New Roman"/>
          <w:b w:val="false"/>
          <w:i w:val="false"/>
          <w:color w:val="000000"/>
          <w:sz w:val="28"/>
        </w:rPr>
        <w:t xml:space="preserve">Алашахан даңғылы, №№ 20а, 22а, 226, 24, 246, 26, 28, 32, 33, 35 үйлер; </w:t>
      </w:r>
      <w:r>
        <w:br/>
      </w:r>
      <w:r>
        <w:rPr>
          <w:rFonts w:ascii="Times New Roman"/>
          <w:b w:val="false"/>
          <w:i w:val="false"/>
          <w:color w:val="000000"/>
          <w:sz w:val="28"/>
        </w:rPr>
        <w:t>
      </w:t>
      </w:r>
      <w:r>
        <w:rPr>
          <w:rFonts w:ascii="Times New Roman"/>
          <w:b w:val="false"/>
          <w:i w:val="false"/>
          <w:color w:val="000000"/>
          <w:sz w:val="28"/>
        </w:rPr>
        <w:t>Анарқұлов көшесі, №№ 3, 5, 9, 11, 13 үйлер.</w:t>
      </w:r>
      <w:r>
        <w:br/>
      </w:r>
      <w:r>
        <w:rPr>
          <w:rFonts w:ascii="Times New Roman"/>
          <w:b w:val="false"/>
          <w:i w:val="false"/>
          <w:color w:val="000000"/>
          <w:sz w:val="28"/>
        </w:rPr>
        <w:t>
</w:t>
      </w:r>
    </w:p>
    <w:bookmarkStart w:name="z298" w:id="55"/>
    <w:p>
      <w:pPr>
        <w:spacing w:after="0"/>
        <w:ind w:left="0"/>
        <w:jc w:val="left"/>
      </w:pPr>
      <w:r>
        <w:rPr>
          <w:rFonts w:ascii="Times New Roman"/>
          <w:b/>
          <w:i w:val="false"/>
          <w:color w:val="000000"/>
        </w:rPr>
        <w:t xml:space="preserve"> № 458 сайлау учаскесі</w:t>
      </w:r>
    </w:p>
    <w:bookmarkEnd w:id="55"/>
    <w:bookmarkStart w:name="z299" w:id="56"/>
    <w:p>
      <w:pPr>
        <w:spacing w:after="0"/>
        <w:ind w:left="0"/>
        <w:jc w:val="left"/>
      </w:pPr>
      <w:r>
        <w:rPr>
          <w:rFonts w:ascii="Times New Roman"/>
          <w:b/>
          <w:i w:val="false"/>
          <w:color w:val="000000"/>
        </w:rPr>
        <w:t xml:space="preserve"> Сейфуллин көшесі 52, № 21 орта мектеп, телефон 760653</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Алашахан даңғылы, №№ 37, 39, 41, 43 уйлер;</w:t>
      </w:r>
      <w:r>
        <w:br/>
      </w:r>
      <w:r>
        <w:rPr>
          <w:rFonts w:ascii="Times New Roman"/>
          <w:b w:val="false"/>
          <w:i w:val="false"/>
          <w:color w:val="000000"/>
          <w:sz w:val="28"/>
        </w:rPr>
        <w:t>
      </w:t>
      </w:r>
      <w:r>
        <w:rPr>
          <w:rFonts w:ascii="Times New Roman"/>
          <w:b w:val="false"/>
          <w:i w:val="false"/>
          <w:color w:val="000000"/>
          <w:sz w:val="28"/>
        </w:rPr>
        <w:t xml:space="preserve">Байқоңыров көшесі, №№ 104, 106, 110, 112, 114, 116, 118, 120, 123 үйлер; </w:t>
      </w:r>
      <w:r>
        <w:br/>
      </w:r>
      <w:r>
        <w:rPr>
          <w:rFonts w:ascii="Times New Roman"/>
          <w:b w:val="false"/>
          <w:i w:val="false"/>
          <w:color w:val="000000"/>
          <w:sz w:val="28"/>
        </w:rPr>
        <w:t>
      </w:t>
      </w:r>
      <w:r>
        <w:rPr>
          <w:rFonts w:ascii="Times New Roman"/>
          <w:b w:val="false"/>
          <w:i w:val="false"/>
          <w:color w:val="000000"/>
          <w:sz w:val="28"/>
        </w:rPr>
        <w:t xml:space="preserve">Некрасов көшесі, №№ 69, 69а, 71, 73, 75, 77, 79 үйлер; </w:t>
      </w:r>
      <w:r>
        <w:br/>
      </w:r>
      <w:r>
        <w:rPr>
          <w:rFonts w:ascii="Times New Roman"/>
          <w:b w:val="false"/>
          <w:i w:val="false"/>
          <w:color w:val="000000"/>
          <w:sz w:val="28"/>
        </w:rPr>
        <w:t>
      </w:t>
      </w:r>
      <w:r>
        <w:rPr>
          <w:rFonts w:ascii="Times New Roman"/>
          <w:b w:val="false"/>
          <w:i w:val="false"/>
          <w:color w:val="000000"/>
          <w:sz w:val="28"/>
        </w:rPr>
        <w:t>Сейфуллин бақ жолы, № 56 үй.</w:t>
      </w:r>
      <w:r>
        <w:br/>
      </w:r>
      <w:r>
        <w:rPr>
          <w:rFonts w:ascii="Times New Roman"/>
          <w:b w:val="false"/>
          <w:i w:val="false"/>
          <w:color w:val="000000"/>
          <w:sz w:val="28"/>
        </w:rPr>
        <w:t>
</w:t>
      </w:r>
    </w:p>
    <w:bookmarkStart w:name="z304" w:id="57"/>
    <w:p>
      <w:pPr>
        <w:spacing w:after="0"/>
        <w:ind w:left="0"/>
        <w:jc w:val="left"/>
      </w:pPr>
      <w:r>
        <w:rPr>
          <w:rFonts w:ascii="Times New Roman"/>
          <w:b/>
          <w:i w:val="false"/>
          <w:color w:val="000000"/>
        </w:rPr>
        <w:t xml:space="preserve"> № 459 сайлау учаскесі</w:t>
      </w:r>
    </w:p>
    <w:bookmarkEnd w:id="57"/>
    <w:bookmarkStart w:name="z305" w:id="58"/>
    <w:p>
      <w:pPr>
        <w:spacing w:after="0"/>
        <w:ind w:left="0"/>
        <w:jc w:val="left"/>
      </w:pPr>
      <w:r>
        <w:rPr>
          <w:rFonts w:ascii="Times New Roman"/>
          <w:b/>
          <w:i w:val="false"/>
          <w:color w:val="000000"/>
        </w:rPr>
        <w:t xml:space="preserve"> Сейфуллин бақ жолы 30в, қалалық жас техниктер станциясы, телефон 733164</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Некрасов көшесі, №№ 50, 50а, 52, 54, 54а, 56, 62 үйлер; </w:t>
      </w:r>
      <w:r>
        <w:br/>
      </w:r>
      <w:r>
        <w:rPr>
          <w:rFonts w:ascii="Times New Roman"/>
          <w:b w:val="false"/>
          <w:i w:val="false"/>
          <w:color w:val="000000"/>
          <w:sz w:val="28"/>
        </w:rPr>
        <w:t>
      </w:t>
      </w:r>
      <w:r>
        <w:rPr>
          <w:rFonts w:ascii="Times New Roman"/>
          <w:b w:val="false"/>
          <w:i w:val="false"/>
          <w:color w:val="000000"/>
          <w:sz w:val="28"/>
        </w:rPr>
        <w:t>Сейфуллин көшесі, № 18, 20, 22, 22а, 24, 26, 28, 30, 30а, 306, 34, 38, 40, 42 үйлер.</w:t>
      </w:r>
      <w:r>
        <w:br/>
      </w:r>
      <w:r>
        <w:rPr>
          <w:rFonts w:ascii="Times New Roman"/>
          <w:b w:val="false"/>
          <w:i w:val="false"/>
          <w:color w:val="000000"/>
          <w:sz w:val="28"/>
        </w:rPr>
        <w:t>
</w:t>
      </w:r>
    </w:p>
    <w:bookmarkStart w:name="z308" w:id="59"/>
    <w:p>
      <w:pPr>
        <w:spacing w:after="0"/>
        <w:ind w:left="0"/>
        <w:jc w:val="left"/>
      </w:pPr>
      <w:r>
        <w:rPr>
          <w:rFonts w:ascii="Times New Roman"/>
          <w:b/>
          <w:i w:val="false"/>
          <w:color w:val="000000"/>
        </w:rPr>
        <w:t xml:space="preserve"> № 744 сайлау учаскесі</w:t>
      </w:r>
    </w:p>
    <w:bookmarkEnd w:id="59"/>
    <w:bookmarkStart w:name="z309" w:id="60"/>
    <w:p>
      <w:pPr>
        <w:spacing w:after="0"/>
        <w:ind w:left="0"/>
        <w:jc w:val="left"/>
      </w:pPr>
      <w:r>
        <w:rPr>
          <w:rFonts w:ascii="Times New Roman"/>
          <w:b/>
          <w:i w:val="false"/>
          <w:color w:val="000000"/>
        </w:rPr>
        <w:t xml:space="preserve"> Гагарин көшесі 74, Жезқазған гуманитарлық колледжі, телефон 760490</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Абай көшесі, №№ 86, 88, 90, 92, 94, 96, 98, 100 үйлер;</w:t>
      </w:r>
      <w:r>
        <w:br/>
      </w:r>
      <w:r>
        <w:rPr>
          <w:rFonts w:ascii="Times New Roman"/>
          <w:b w:val="false"/>
          <w:i w:val="false"/>
          <w:color w:val="000000"/>
          <w:sz w:val="28"/>
        </w:rPr>
        <w:t>
      </w:t>
      </w:r>
      <w:r>
        <w:rPr>
          <w:rFonts w:ascii="Times New Roman"/>
          <w:b w:val="false"/>
          <w:i w:val="false"/>
          <w:color w:val="000000"/>
          <w:sz w:val="28"/>
        </w:rPr>
        <w:t>Байкоңыров көшесі, №№ 56, 58, 60, 62, 64, 65, 66, 67, 68, 69, 70, 71, 72, 73, 74, 75, 76, 77, 78, 79, 80, 81, 82, 83, 84, 85, 86, 87, 88, 89, 90, 91, 92, 93, 94, 95, 96, 97, 97а, 98, 99, 100, 101, 102, 103, 105, 107, 109, 111, 113, 114, 115, 117, 119, 121 үйлер;</w:t>
      </w:r>
      <w:r>
        <w:br/>
      </w:r>
      <w:r>
        <w:rPr>
          <w:rFonts w:ascii="Times New Roman"/>
          <w:b w:val="false"/>
          <w:i w:val="false"/>
          <w:color w:val="000000"/>
          <w:sz w:val="28"/>
        </w:rPr>
        <w:t>
      </w:t>
      </w:r>
      <w:r>
        <w:rPr>
          <w:rFonts w:ascii="Times New Roman"/>
          <w:b w:val="false"/>
          <w:i w:val="false"/>
          <w:color w:val="000000"/>
          <w:sz w:val="28"/>
        </w:rPr>
        <w:t xml:space="preserve">Есенов көшесі, №№ 1, 2, 3, 4, 5, 6, 7, 8, 9, 10, 11, 12, 13, 14, 15, 16, 17, 18, 19, 20, 21, 22, 23, 24, 25, 26, 27, 28, 29, 30, 31, 32, 33, 34, 35, 36, 37, 38, 39, 40, 42 үйлер; </w:t>
      </w:r>
      <w:r>
        <w:br/>
      </w:r>
      <w:r>
        <w:rPr>
          <w:rFonts w:ascii="Times New Roman"/>
          <w:b w:val="false"/>
          <w:i w:val="false"/>
          <w:color w:val="000000"/>
          <w:sz w:val="28"/>
        </w:rPr>
        <w:t>
      </w:t>
      </w:r>
      <w:r>
        <w:rPr>
          <w:rFonts w:ascii="Times New Roman"/>
          <w:b w:val="false"/>
          <w:i w:val="false"/>
          <w:color w:val="000000"/>
          <w:sz w:val="28"/>
        </w:rPr>
        <w:t>Жангелдин көшесі, № 88 үй;</w:t>
      </w:r>
      <w:r>
        <w:br/>
      </w:r>
      <w:r>
        <w:rPr>
          <w:rFonts w:ascii="Times New Roman"/>
          <w:b w:val="false"/>
          <w:i w:val="false"/>
          <w:color w:val="000000"/>
          <w:sz w:val="28"/>
        </w:rPr>
        <w:t>
      </w:t>
      </w:r>
      <w:r>
        <w:rPr>
          <w:rFonts w:ascii="Times New Roman"/>
          <w:b w:val="false"/>
          <w:i w:val="false"/>
          <w:color w:val="000000"/>
          <w:sz w:val="28"/>
        </w:rPr>
        <w:t>Құрманғазы көшесі, №№ 25, 26, 27, 28, 29, 30, 31, 32, 33, 34, 35, 36, 38, 40 үйлер;</w:t>
      </w:r>
      <w:r>
        <w:br/>
      </w:r>
      <w:r>
        <w:rPr>
          <w:rFonts w:ascii="Times New Roman"/>
          <w:b w:val="false"/>
          <w:i w:val="false"/>
          <w:color w:val="000000"/>
          <w:sz w:val="28"/>
        </w:rPr>
        <w:t>
      </w:t>
      </w:r>
      <w:r>
        <w:rPr>
          <w:rFonts w:ascii="Times New Roman"/>
          <w:b w:val="false"/>
          <w:i w:val="false"/>
          <w:color w:val="000000"/>
          <w:sz w:val="28"/>
        </w:rPr>
        <w:t xml:space="preserve">Мамажанов көшесі, №№ 1, 2, 3, 4, 5, 6, 7, 8, 9, 10, 11, 12, 13, 14, 15, 15а, 16, 17, 18, 19, 20, 21, 22, 23, 23а, 24, 25, 26, 27, 28, 29, 30, 31, 32, 33, 34, 35, 36, 37, 38, 39, 40 үйлер; </w:t>
      </w:r>
      <w:r>
        <w:br/>
      </w:r>
      <w:r>
        <w:rPr>
          <w:rFonts w:ascii="Times New Roman"/>
          <w:b w:val="false"/>
          <w:i w:val="false"/>
          <w:color w:val="000000"/>
          <w:sz w:val="28"/>
        </w:rPr>
        <w:t>
      </w:t>
      </w:r>
      <w:r>
        <w:rPr>
          <w:rFonts w:ascii="Times New Roman"/>
          <w:b w:val="false"/>
          <w:i w:val="false"/>
          <w:color w:val="000000"/>
          <w:sz w:val="28"/>
        </w:rPr>
        <w:t>Маяковский көшесі, №№ 56, 57, 59, 60, 61, 62, 63, 65, 67, 69, 71 үйлер;</w:t>
      </w:r>
      <w:r>
        <w:br/>
      </w:r>
      <w:r>
        <w:rPr>
          <w:rFonts w:ascii="Times New Roman"/>
          <w:b w:val="false"/>
          <w:i w:val="false"/>
          <w:color w:val="000000"/>
          <w:sz w:val="28"/>
        </w:rPr>
        <w:t>
      </w:t>
      </w:r>
      <w:r>
        <w:rPr>
          <w:rFonts w:ascii="Times New Roman"/>
          <w:b w:val="false"/>
          <w:i w:val="false"/>
          <w:color w:val="000000"/>
          <w:sz w:val="28"/>
        </w:rPr>
        <w:t>Орджоникидзе көшесі, №№ 33, 35, 36, 36а, 37, 38, 39, 40, 41, 42, 43, 44, 45, 46, 47, 48, 49, 50, 51, 52, 54, 56 үйлер;</w:t>
      </w:r>
      <w:r>
        <w:br/>
      </w:r>
      <w:r>
        <w:rPr>
          <w:rFonts w:ascii="Times New Roman"/>
          <w:b w:val="false"/>
          <w:i w:val="false"/>
          <w:color w:val="000000"/>
          <w:sz w:val="28"/>
        </w:rPr>
        <w:t>
      </w:t>
      </w:r>
      <w:r>
        <w:rPr>
          <w:rFonts w:ascii="Times New Roman"/>
          <w:b w:val="false"/>
          <w:i w:val="false"/>
          <w:color w:val="000000"/>
          <w:sz w:val="28"/>
        </w:rPr>
        <w:t>Панфилов көшесі, №№ 76, 76а, 76б, 78, 79, 80, 81, 82, 83, 84, 85, 86, 87, 88, 89, 90, 91, 91а, 92, 93, 94, 95, 96, 97, 98, 99 үйлер;</w:t>
      </w:r>
      <w:r>
        <w:br/>
      </w:r>
      <w:r>
        <w:rPr>
          <w:rFonts w:ascii="Times New Roman"/>
          <w:b w:val="false"/>
          <w:i w:val="false"/>
          <w:color w:val="000000"/>
          <w:sz w:val="28"/>
        </w:rPr>
        <w:t>
      </w:t>
      </w:r>
      <w:r>
        <w:rPr>
          <w:rFonts w:ascii="Times New Roman"/>
          <w:b w:val="false"/>
          <w:i w:val="false"/>
          <w:color w:val="000000"/>
          <w:sz w:val="28"/>
        </w:rPr>
        <w:t xml:space="preserve">Гагарин көшесі, №№ 70, 72, 74, 76, 78; 80, 80а, 82, 72/2 үйлер; </w:t>
      </w:r>
      <w:r>
        <w:br/>
      </w:r>
      <w:r>
        <w:rPr>
          <w:rFonts w:ascii="Times New Roman"/>
          <w:b w:val="false"/>
          <w:i w:val="false"/>
          <w:color w:val="000000"/>
          <w:sz w:val="28"/>
        </w:rPr>
        <w:t>
      </w:t>
      </w:r>
      <w:r>
        <w:rPr>
          <w:rFonts w:ascii="Times New Roman"/>
          <w:b w:val="false"/>
          <w:i w:val="false"/>
          <w:color w:val="000000"/>
          <w:sz w:val="28"/>
        </w:rPr>
        <w:t>Шевченко көшесі, №№ 27, 29, 31, 33, 35, 37, 39 үйлер.</w:t>
      </w:r>
      <w:r>
        <w:br/>
      </w:r>
      <w:r>
        <w:rPr>
          <w:rFonts w:ascii="Times New Roman"/>
          <w:b w:val="false"/>
          <w:i w:val="false"/>
          <w:color w:val="000000"/>
          <w:sz w:val="28"/>
        </w:rPr>
        <w:t>
</w:t>
      </w:r>
    </w:p>
    <w:bookmarkStart w:name="z321" w:id="61"/>
    <w:p>
      <w:pPr>
        <w:spacing w:after="0"/>
        <w:ind w:left="0"/>
        <w:jc w:val="left"/>
      </w:pPr>
      <w:r>
        <w:rPr>
          <w:rFonts w:ascii="Times New Roman"/>
          <w:b/>
          <w:i w:val="false"/>
          <w:color w:val="000000"/>
        </w:rPr>
        <w:t xml:space="preserve"> № 779 сайлау учаскесі</w:t>
      </w:r>
    </w:p>
    <w:bookmarkEnd w:id="61"/>
    <w:bookmarkStart w:name="z322" w:id="62"/>
    <w:p>
      <w:pPr>
        <w:spacing w:after="0"/>
        <w:ind w:left="0"/>
        <w:jc w:val="left"/>
      </w:pPr>
      <w:r>
        <w:rPr>
          <w:rFonts w:ascii="Times New Roman"/>
          <w:b/>
          <w:i w:val="false"/>
          <w:color w:val="000000"/>
        </w:rPr>
        <w:t xml:space="preserve"> Кожабай көшесі 9, № 9 орта мектеп, телефон 761403</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Ағыбай көшесі, №№ 2, 4, 6, 7, 8, 10, 12, 14, 14а, 16 үйлер;</w:t>
      </w:r>
      <w:r>
        <w:br/>
      </w:r>
      <w:r>
        <w:rPr>
          <w:rFonts w:ascii="Times New Roman"/>
          <w:b w:val="false"/>
          <w:i w:val="false"/>
          <w:color w:val="000000"/>
          <w:sz w:val="28"/>
        </w:rPr>
        <w:t>
      </w:t>
      </w:r>
      <w:r>
        <w:rPr>
          <w:rFonts w:ascii="Times New Roman"/>
          <w:b w:val="false"/>
          <w:i w:val="false"/>
          <w:color w:val="000000"/>
          <w:sz w:val="28"/>
        </w:rPr>
        <w:t>Бөкейханов көшесі, №№ 1, 1а, 2, 3, 4, 5, 6, 7, 8, 8а, 9, 10, 11, 12, 13, 14, 15, 16, 17, 18, 19, 21, 22, 23, 24, 26, 28, 30, 32, 34 үйлер;</w:t>
      </w:r>
      <w:r>
        <w:br/>
      </w:r>
      <w:r>
        <w:rPr>
          <w:rFonts w:ascii="Times New Roman"/>
          <w:b w:val="false"/>
          <w:i w:val="false"/>
          <w:color w:val="000000"/>
          <w:sz w:val="28"/>
        </w:rPr>
        <w:t>
      </w:t>
      </w:r>
      <w:r>
        <w:rPr>
          <w:rFonts w:ascii="Times New Roman"/>
          <w:b w:val="false"/>
          <w:i w:val="false"/>
          <w:color w:val="000000"/>
          <w:sz w:val="28"/>
        </w:rPr>
        <w:t>Болман көшесі, №№ 27, 28, 29, 30, 31, 32, 33, 34, 35, 36, 37, 38, 39,40, 41,42, 43, 44, 45, 46, 47, 48, 49, 50, 51, 52, 53, 54, 55, 56, 57, 58, 59, 60, 61, 62, 64, 66, 67, 68, 70, 71, 72, 73, 74, 75, 76, 77 үйлер;</w:t>
      </w:r>
      <w:r>
        <w:br/>
      </w:r>
      <w:r>
        <w:rPr>
          <w:rFonts w:ascii="Times New Roman"/>
          <w:b w:val="false"/>
          <w:i w:val="false"/>
          <w:color w:val="000000"/>
          <w:sz w:val="28"/>
        </w:rPr>
        <w:t>
      </w:t>
      </w:r>
      <w:r>
        <w:rPr>
          <w:rFonts w:ascii="Times New Roman"/>
          <w:b w:val="false"/>
          <w:i w:val="false"/>
          <w:color w:val="000000"/>
          <w:sz w:val="28"/>
        </w:rPr>
        <w:t>Бұлқышев көшесі, №№ 1, 2, 3, 4, 4a, 5, 6, 7, 8, 9, 10, 11, 12;</w:t>
      </w:r>
      <w:r>
        <w:br/>
      </w:r>
      <w:r>
        <w:rPr>
          <w:rFonts w:ascii="Times New Roman"/>
          <w:b w:val="false"/>
          <w:i w:val="false"/>
          <w:color w:val="000000"/>
          <w:sz w:val="28"/>
        </w:rPr>
        <w:t>
      </w:t>
      </w:r>
      <w:r>
        <w:rPr>
          <w:rFonts w:ascii="Times New Roman"/>
          <w:b w:val="false"/>
          <w:i w:val="false"/>
          <w:color w:val="000000"/>
          <w:sz w:val="28"/>
        </w:rPr>
        <w:t>Ермеков көшесі, №№ 9, 10, 11, 12, 13, 14, 15, 16, 17, 18, 19, 20, 21, 22, 24, 25, 26, 27, 28, 29, 30, 31, 32, 33, 34 үйлер;</w:t>
      </w:r>
      <w:r>
        <w:br/>
      </w:r>
      <w:r>
        <w:rPr>
          <w:rFonts w:ascii="Times New Roman"/>
          <w:b w:val="false"/>
          <w:i w:val="false"/>
          <w:color w:val="000000"/>
          <w:sz w:val="28"/>
        </w:rPr>
        <w:t>
      </w:t>
      </w:r>
      <w:r>
        <w:rPr>
          <w:rFonts w:ascii="Times New Roman"/>
          <w:b w:val="false"/>
          <w:i w:val="false"/>
          <w:color w:val="000000"/>
          <w:sz w:val="28"/>
        </w:rPr>
        <w:t>Жезді көшесі, №№ 1, 2, 3,4, 5, 7, 9, 11, 13, 15, 17, 19, 21, 23, 25, 27 үйлер;</w:t>
      </w:r>
      <w:r>
        <w:br/>
      </w:r>
      <w:r>
        <w:rPr>
          <w:rFonts w:ascii="Times New Roman"/>
          <w:b w:val="false"/>
          <w:i w:val="false"/>
          <w:color w:val="000000"/>
          <w:sz w:val="28"/>
        </w:rPr>
        <w:t>
      </w:t>
      </w:r>
      <w:r>
        <w:rPr>
          <w:rFonts w:ascii="Times New Roman"/>
          <w:b w:val="false"/>
          <w:i w:val="false"/>
          <w:color w:val="000000"/>
          <w:sz w:val="28"/>
        </w:rPr>
        <w:t>Интернациональная көшесі, №№ 1, 2, 3, 4, 5, 6, 7, 8, 9, 10, 11, 12, 13, 14, 15, 16, 17, 18, 19. 20, 21, 22, 23, 24, 25, 26, 27, 28, 29, 30, 31, 32, 33, 34, 35, 36, 37, 38 үйлер;</w:t>
      </w:r>
      <w:r>
        <w:br/>
      </w:r>
      <w:r>
        <w:rPr>
          <w:rFonts w:ascii="Times New Roman"/>
          <w:b w:val="false"/>
          <w:i w:val="false"/>
          <w:color w:val="000000"/>
          <w:sz w:val="28"/>
        </w:rPr>
        <w:t>
      </w:t>
      </w:r>
      <w:r>
        <w:rPr>
          <w:rFonts w:ascii="Times New Roman"/>
          <w:b w:val="false"/>
          <w:i w:val="false"/>
          <w:color w:val="000000"/>
          <w:sz w:val="28"/>
        </w:rPr>
        <w:t>Кеңгір көшесі, №№ 1, 2, 3, 4, 5, 6, 7, 8, 9, 10, 11, 12, 13, 14, 15, 16, 18 ,20, 22, 24 үйлер;</w:t>
      </w:r>
      <w:r>
        <w:br/>
      </w:r>
      <w:r>
        <w:rPr>
          <w:rFonts w:ascii="Times New Roman"/>
          <w:b w:val="false"/>
          <w:i w:val="false"/>
          <w:color w:val="000000"/>
          <w:sz w:val="28"/>
        </w:rPr>
        <w:t>
      </w:t>
      </w:r>
      <w:r>
        <w:rPr>
          <w:rFonts w:ascii="Times New Roman"/>
          <w:b w:val="false"/>
          <w:i w:val="false"/>
          <w:color w:val="000000"/>
          <w:sz w:val="28"/>
        </w:rPr>
        <w:t>Көстен-көл-сай көшесі, №№ 1, 3, 5, 9, 10, 11, 12 үйлер;</w:t>
      </w:r>
      <w:r>
        <w:br/>
      </w:r>
      <w:r>
        <w:rPr>
          <w:rFonts w:ascii="Times New Roman"/>
          <w:b w:val="false"/>
          <w:i w:val="false"/>
          <w:color w:val="000000"/>
          <w:sz w:val="28"/>
        </w:rPr>
        <w:t>
      </w:t>
      </w:r>
      <w:r>
        <w:rPr>
          <w:rFonts w:ascii="Times New Roman"/>
          <w:b w:val="false"/>
          <w:i w:val="false"/>
          <w:color w:val="000000"/>
          <w:sz w:val="28"/>
        </w:rPr>
        <w:t>Муратбаев көшесі, 1, 2, 3,4, 5, 6, 7, 8, 9, 10, 11, 12, 13, 14, 15, 16, 18, 19, 21, 23, 24, 25, 26, 27, 28, 29, 30, 31, 32, 33, 34, 36, 38 үйлер;</w:t>
      </w:r>
      <w:r>
        <w:br/>
      </w:r>
      <w:r>
        <w:rPr>
          <w:rFonts w:ascii="Times New Roman"/>
          <w:b w:val="false"/>
          <w:i w:val="false"/>
          <w:color w:val="000000"/>
          <w:sz w:val="28"/>
        </w:rPr>
        <w:t>
      </w:t>
      </w:r>
      <w:r>
        <w:rPr>
          <w:rFonts w:ascii="Times New Roman"/>
          <w:b w:val="false"/>
          <w:i w:val="false"/>
          <w:color w:val="000000"/>
          <w:sz w:val="28"/>
        </w:rPr>
        <w:t>Муқанов көшесі, №№ 1, 2, 3, 4, 5, 6, 7, 8, 9, 10, 11, 12, 13, 14, 15, 16, 18 уйлер;</w:t>
      </w:r>
      <w:r>
        <w:br/>
      </w:r>
      <w:r>
        <w:rPr>
          <w:rFonts w:ascii="Times New Roman"/>
          <w:b w:val="false"/>
          <w:i w:val="false"/>
          <w:color w:val="000000"/>
          <w:sz w:val="28"/>
        </w:rPr>
        <w:t>
      </w:t>
      </w:r>
      <w:r>
        <w:rPr>
          <w:rFonts w:ascii="Times New Roman"/>
          <w:b w:val="false"/>
          <w:i w:val="false"/>
          <w:color w:val="000000"/>
          <w:sz w:val="28"/>
        </w:rPr>
        <w:t>Нұржанов көшесі, №№ 1, 2, 3, 4, 5, 6, 7, 8, 9, 10, 11, 12, 13, 14, 15, 16, 17, 18, 19, 20, 21, 22, 23;</w:t>
      </w:r>
      <w:r>
        <w:br/>
      </w:r>
      <w:r>
        <w:rPr>
          <w:rFonts w:ascii="Times New Roman"/>
          <w:b w:val="false"/>
          <w:i w:val="false"/>
          <w:color w:val="000000"/>
          <w:sz w:val="28"/>
        </w:rPr>
        <w:t>
      </w:t>
      </w:r>
      <w:r>
        <w:rPr>
          <w:rFonts w:ascii="Times New Roman"/>
          <w:b w:val="false"/>
          <w:i w:val="false"/>
          <w:color w:val="000000"/>
          <w:sz w:val="28"/>
        </w:rPr>
        <w:t>Жанайдар көшесі, №№ 1, 2, 3, 4, 5, 6, 7, 8, 9, 10, 11, 12, 13, 14, 15, 16, 17, 18, 19, 20, 21, 22, 23, 24, 25, 26, 27, 27а, 28, 29, 30, 3 1, 32, 33, 34, 35, 36, 37, 38, 39, 40, 42, 44 үйлер;</w:t>
      </w:r>
      <w:r>
        <w:br/>
      </w:r>
      <w:r>
        <w:rPr>
          <w:rFonts w:ascii="Times New Roman"/>
          <w:b w:val="false"/>
          <w:i w:val="false"/>
          <w:color w:val="000000"/>
          <w:sz w:val="28"/>
        </w:rPr>
        <w:t>
      </w:t>
      </w:r>
      <w:r>
        <w:rPr>
          <w:rFonts w:ascii="Times New Roman"/>
          <w:b w:val="false"/>
          <w:i w:val="false"/>
          <w:color w:val="000000"/>
          <w:sz w:val="28"/>
        </w:rPr>
        <w:t>Ержанов көшесі, №№ 1, 2, 3, 4, 5, 6, 7, 9 үйлер;</w:t>
      </w:r>
      <w:r>
        <w:br/>
      </w:r>
      <w:r>
        <w:rPr>
          <w:rFonts w:ascii="Times New Roman"/>
          <w:b w:val="false"/>
          <w:i w:val="false"/>
          <w:color w:val="000000"/>
          <w:sz w:val="28"/>
        </w:rPr>
        <w:t>
      </w:t>
      </w:r>
      <w:r>
        <w:rPr>
          <w:rFonts w:ascii="Times New Roman"/>
          <w:b w:val="false"/>
          <w:i w:val="false"/>
          <w:color w:val="000000"/>
          <w:sz w:val="28"/>
        </w:rPr>
        <w:t>Қожабай көшесі, №№ 1, 2, 3, 4, 5, 6, 7, 8, 9, 10, 10а, 11, 12, 13, 14, 15, 16, 17, 17а, 18, 19, 20, 21, 21а, 22, 23, 24, 25, 26, 27, 28, 29, 30, 31, 32, 33, 49, 51, 53 үйлер;</w:t>
      </w:r>
      <w:r>
        <w:br/>
      </w:r>
      <w:r>
        <w:rPr>
          <w:rFonts w:ascii="Times New Roman"/>
          <w:b w:val="false"/>
          <w:i w:val="false"/>
          <w:color w:val="000000"/>
          <w:sz w:val="28"/>
        </w:rPr>
        <w:t>
      </w:t>
      </w:r>
      <w:r>
        <w:rPr>
          <w:rFonts w:ascii="Times New Roman"/>
          <w:b w:val="false"/>
          <w:i w:val="false"/>
          <w:color w:val="000000"/>
          <w:sz w:val="28"/>
        </w:rPr>
        <w:t>Төлебаев көшесі, №№ 11, 13, 15, 17, 19, 21, 23, 25, 27, 28, 29, 30, 31, 32, 33, 34, 35, 36, 37, 38, 39, 40, 41, 43, 44, 45, 46, 47, 48, 49, 50, 51, 52, 54, 56, 58, 60, 62, 64, 66, 68, 70, 72, 74, 76 үйлер;</w:t>
      </w:r>
      <w:r>
        <w:br/>
      </w:r>
      <w:r>
        <w:rPr>
          <w:rFonts w:ascii="Times New Roman"/>
          <w:b w:val="false"/>
          <w:i w:val="false"/>
          <w:color w:val="000000"/>
          <w:sz w:val="28"/>
        </w:rPr>
        <w:t>
      </w:t>
      </w:r>
      <w:r>
        <w:rPr>
          <w:rFonts w:ascii="Times New Roman"/>
          <w:b w:val="false"/>
          <w:i w:val="false"/>
          <w:color w:val="000000"/>
          <w:sz w:val="28"/>
        </w:rPr>
        <w:t>Первомайская көшесі, дома №№ 3, 5, 9, 10, 11 үйлер;</w:t>
      </w:r>
      <w:r>
        <w:br/>
      </w:r>
      <w:r>
        <w:rPr>
          <w:rFonts w:ascii="Times New Roman"/>
          <w:b w:val="false"/>
          <w:i w:val="false"/>
          <w:color w:val="000000"/>
          <w:sz w:val="28"/>
        </w:rPr>
        <w:t>
      </w:t>
      </w:r>
      <w:r>
        <w:rPr>
          <w:rFonts w:ascii="Times New Roman"/>
          <w:b w:val="false"/>
          <w:i w:val="false"/>
          <w:color w:val="000000"/>
          <w:sz w:val="28"/>
        </w:rPr>
        <w:t>Жібеков бұрылысы.</w:t>
      </w:r>
      <w:r>
        <w:br/>
      </w:r>
      <w:r>
        <w:rPr>
          <w:rFonts w:ascii="Times New Roman"/>
          <w:b w:val="false"/>
          <w:i w:val="false"/>
          <w:color w:val="000000"/>
          <w:sz w:val="28"/>
        </w:rPr>
        <w:t>
</w:t>
      </w:r>
    </w:p>
    <w:bookmarkStart w:name="z341" w:id="63"/>
    <w:p>
      <w:pPr>
        <w:spacing w:after="0"/>
        <w:ind w:left="0"/>
        <w:jc w:val="left"/>
      </w:pPr>
      <w:r>
        <w:rPr>
          <w:rFonts w:ascii="Times New Roman"/>
          <w:b/>
          <w:i w:val="false"/>
          <w:color w:val="000000"/>
        </w:rPr>
        <w:t xml:space="preserve"> № 780 сайлау учаскесі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АК № 159/24 мекемесі</w:t>
      </w:r>
      <w:r>
        <w:br/>
      </w:r>
      <w:r>
        <w:rPr>
          <w:rFonts w:ascii="Times New Roman"/>
          <w:b w:val="false"/>
          <w:i w:val="false"/>
          <w:color w:val="000000"/>
          <w:sz w:val="28"/>
        </w:rPr>
        <w:t>
</w:t>
      </w:r>
    </w:p>
    <w:bookmarkStart w:name="z343" w:id="64"/>
    <w:p>
      <w:pPr>
        <w:spacing w:after="0"/>
        <w:ind w:left="0"/>
        <w:jc w:val="left"/>
      </w:pPr>
      <w:r>
        <w:rPr>
          <w:rFonts w:ascii="Times New Roman"/>
          <w:b/>
          <w:i w:val="false"/>
          <w:color w:val="000000"/>
        </w:rPr>
        <w:t xml:space="preserve"> № 781 сайлау учаскесі</w:t>
      </w:r>
    </w:p>
    <w:bookmarkEnd w:id="64"/>
    <w:bookmarkStart w:name="z344" w:id="65"/>
    <w:p>
      <w:pPr>
        <w:spacing w:after="0"/>
        <w:ind w:left="0"/>
        <w:jc w:val="left"/>
      </w:pPr>
      <w:r>
        <w:rPr>
          <w:rFonts w:ascii="Times New Roman"/>
          <w:b/>
          <w:i w:val="false"/>
          <w:color w:val="000000"/>
        </w:rPr>
        <w:t xml:space="preserve"> Аймақтық көпсалалы аурухана</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Алашахан көшесі, № 34, 34а, 34 в үйлер ("Қазақмыс корпорациясы" жауапкершілігі шектеулі cepiктестігінің "Самсунг" медициналық орталығы және маңайындағы тұрғын гимараттар); </w:t>
      </w:r>
      <w:r>
        <w:br/>
      </w:r>
      <w:r>
        <w:rPr>
          <w:rFonts w:ascii="Times New Roman"/>
          <w:b w:val="false"/>
          <w:i w:val="false"/>
          <w:color w:val="000000"/>
          <w:sz w:val="28"/>
        </w:rPr>
        <w:t>
      </w:t>
      </w:r>
      <w:r>
        <w:rPr>
          <w:rFonts w:ascii="Times New Roman"/>
          <w:b w:val="false"/>
          <w:i w:val="false"/>
          <w:color w:val="000000"/>
          <w:sz w:val="28"/>
        </w:rPr>
        <w:t>Иманжан көшесі, №№ 11, 13 үйлер;</w:t>
      </w:r>
      <w:r>
        <w:br/>
      </w:r>
      <w:r>
        <w:rPr>
          <w:rFonts w:ascii="Times New Roman"/>
          <w:b w:val="false"/>
          <w:i w:val="false"/>
          <w:color w:val="000000"/>
          <w:sz w:val="28"/>
        </w:rPr>
        <w:t>
      </w:t>
      </w:r>
      <w:r>
        <w:rPr>
          <w:rFonts w:ascii="Times New Roman"/>
          <w:b w:val="false"/>
          <w:i w:val="false"/>
          <w:color w:val="000000"/>
          <w:sz w:val="28"/>
        </w:rPr>
        <w:t>Аймақтық көпсалалы аурухана.</w:t>
      </w:r>
      <w:r>
        <w:br/>
      </w:r>
      <w:r>
        <w:rPr>
          <w:rFonts w:ascii="Times New Roman"/>
          <w:b w:val="false"/>
          <w:i w:val="false"/>
          <w:color w:val="000000"/>
          <w:sz w:val="28"/>
        </w:rPr>
        <w:t>
</w:t>
      </w:r>
    </w:p>
    <w:bookmarkStart w:name="z348" w:id="66"/>
    <w:p>
      <w:pPr>
        <w:spacing w:after="0"/>
        <w:ind w:left="0"/>
        <w:jc w:val="left"/>
      </w:pPr>
      <w:r>
        <w:rPr>
          <w:rFonts w:ascii="Times New Roman"/>
          <w:b/>
          <w:i w:val="false"/>
          <w:color w:val="000000"/>
        </w:rPr>
        <w:t xml:space="preserve"> № 791 сайлау учаскесі</w:t>
      </w:r>
    </w:p>
    <w:bookmarkEnd w:id="66"/>
    <w:bookmarkStart w:name="z349" w:id="67"/>
    <w:p>
      <w:pPr>
        <w:spacing w:after="0"/>
        <w:ind w:left="0"/>
        <w:jc w:val="left"/>
      </w:pPr>
      <w:r>
        <w:rPr>
          <w:rFonts w:ascii="Times New Roman"/>
          <w:b/>
          <w:i w:val="false"/>
          <w:color w:val="000000"/>
        </w:rPr>
        <w:t xml:space="preserve"> Сары-арқа көшесі 82, Жол құрылысы және пайдалану кәсіпорны, телефон 771100 </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Бебель көшесі, №№ 1,3, 4, 5, 6, 7, 8, 9, 10 үйлер; </w:t>
      </w:r>
      <w:r>
        <w:br/>
      </w:r>
      <w:r>
        <w:rPr>
          <w:rFonts w:ascii="Times New Roman"/>
          <w:b w:val="false"/>
          <w:i w:val="false"/>
          <w:color w:val="000000"/>
          <w:sz w:val="28"/>
        </w:rPr>
        <w:t>
      </w:t>
      </w:r>
      <w:r>
        <w:rPr>
          <w:rFonts w:ascii="Times New Roman"/>
          <w:b w:val="false"/>
          <w:i w:val="false"/>
          <w:color w:val="000000"/>
          <w:sz w:val="28"/>
        </w:rPr>
        <w:t>Глинка көшесі, №№ 1, 2, 3, 4, 5, 6, 7, 8, 9, 10, 12 үйлер;</w:t>
      </w:r>
      <w:r>
        <w:br/>
      </w:r>
      <w:r>
        <w:rPr>
          <w:rFonts w:ascii="Times New Roman"/>
          <w:b w:val="false"/>
          <w:i w:val="false"/>
          <w:color w:val="000000"/>
          <w:sz w:val="28"/>
        </w:rPr>
        <w:t>
      </w:t>
      </w:r>
      <w:r>
        <w:rPr>
          <w:rFonts w:ascii="Times New Roman"/>
          <w:b w:val="false"/>
          <w:i w:val="false"/>
          <w:color w:val="000000"/>
          <w:sz w:val="28"/>
        </w:rPr>
        <w:t>Ермеков көшесі, №№ 35, 37, 38, 39, 40, 41, 42, 43, 44, 45, 46, 47, 48, 49, 50, 51, 52, 53, 54, 56, 58, 60, 62, 64 үйлер;</w:t>
      </w:r>
      <w:r>
        <w:br/>
      </w:r>
      <w:r>
        <w:rPr>
          <w:rFonts w:ascii="Times New Roman"/>
          <w:b w:val="false"/>
          <w:i w:val="false"/>
          <w:color w:val="000000"/>
          <w:sz w:val="28"/>
        </w:rPr>
        <w:t>
      </w:t>
      </w:r>
      <w:r>
        <w:rPr>
          <w:rFonts w:ascii="Times New Roman"/>
          <w:b w:val="false"/>
          <w:i w:val="false"/>
          <w:color w:val="000000"/>
          <w:sz w:val="28"/>
        </w:rPr>
        <w:t xml:space="preserve">Жезді көшесі, №№ 6, 8, 9, 10, 12, 14, 16, 18, 20, 21, 22, 24, 26, 28, 29, 30, 32, 34, 35, 36, 37, 38, 39, 40, 41, 43, 45, 47, 49, 51, 53, 55, 59, 61, 63, 65 үйлер; </w:t>
      </w:r>
      <w:r>
        <w:br/>
      </w:r>
      <w:r>
        <w:rPr>
          <w:rFonts w:ascii="Times New Roman"/>
          <w:b w:val="false"/>
          <w:i w:val="false"/>
          <w:color w:val="000000"/>
          <w:sz w:val="28"/>
        </w:rPr>
        <w:t>
      </w:t>
      </w:r>
      <w:r>
        <w:rPr>
          <w:rFonts w:ascii="Times New Roman"/>
          <w:b w:val="false"/>
          <w:i w:val="false"/>
          <w:color w:val="000000"/>
          <w:sz w:val="28"/>
        </w:rPr>
        <w:t xml:space="preserve">Кутузов көшесі, №№ 3, 4, 5, 6, 7, 8, 9, 10, 12 үйлер; </w:t>
      </w:r>
      <w:r>
        <w:br/>
      </w:r>
      <w:r>
        <w:rPr>
          <w:rFonts w:ascii="Times New Roman"/>
          <w:b w:val="false"/>
          <w:i w:val="false"/>
          <w:color w:val="000000"/>
          <w:sz w:val="28"/>
        </w:rPr>
        <w:t>
      </w:t>
      </w:r>
      <w:r>
        <w:rPr>
          <w:rFonts w:ascii="Times New Roman"/>
          <w:b w:val="false"/>
          <w:i w:val="false"/>
          <w:color w:val="000000"/>
          <w:sz w:val="28"/>
        </w:rPr>
        <w:t xml:space="preserve">Крупская көшесі, №№ 3, 4, 5, 6, 7, 8, 9, 10 үйлер; </w:t>
      </w:r>
      <w:r>
        <w:br/>
      </w:r>
      <w:r>
        <w:rPr>
          <w:rFonts w:ascii="Times New Roman"/>
          <w:b w:val="false"/>
          <w:i w:val="false"/>
          <w:color w:val="000000"/>
          <w:sz w:val="28"/>
        </w:rPr>
        <w:t>
      </w:t>
      </w:r>
      <w:r>
        <w:rPr>
          <w:rFonts w:ascii="Times New Roman"/>
          <w:b w:val="false"/>
          <w:i w:val="false"/>
          <w:color w:val="000000"/>
          <w:sz w:val="28"/>
        </w:rPr>
        <w:t xml:space="preserve">Макаренко көшесі, №№ 3, 4, 5, 6, 7, 8, 9, 10 үйлер; </w:t>
      </w:r>
      <w:r>
        <w:br/>
      </w:r>
      <w:r>
        <w:rPr>
          <w:rFonts w:ascii="Times New Roman"/>
          <w:b w:val="false"/>
          <w:i w:val="false"/>
          <w:color w:val="000000"/>
          <w:sz w:val="28"/>
        </w:rPr>
        <w:t>
      </w:t>
      </w:r>
      <w:r>
        <w:rPr>
          <w:rFonts w:ascii="Times New Roman"/>
          <w:b w:val="false"/>
          <w:i w:val="false"/>
          <w:color w:val="000000"/>
          <w:sz w:val="28"/>
        </w:rPr>
        <w:t xml:space="preserve">Момышұлы көшесі, №№ 1, 4, 5, 6, 7, 9 үйлер; </w:t>
      </w:r>
      <w:r>
        <w:br/>
      </w:r>
      <w:r>
        <w:rPr>
          <w:rFonts w:ascii="Times New Roman"/>
          <w:b w:val="false"/>
          <w:i w:val="false"/>
          <w:color w:val="000000"/>
          <w:sz w:val="28"/>
        </w:rPr>
        <w:t>
      </w:t>
      </w:r>
      <w:r>
        <w:rPr>
          <w:rFonts w:ascii="Times New Roman"/>
          <w:b w:val="false"/>
          <w:i w:val="false"/>
          <w:color w:val="000000"/>
          <w:sz w:val="28"/>
        </w:rPr>
        <w:t xml:space="preserve">Мочалов көшесі, №№ 1, 2, 4, 5, 7, 9, 10, 11, 12, 13, 14, 16, 18 үйлер; </w:t>
      </w:r>
      <w:r>
        <w:br/>
      </w:r>
      <w:r>
        <w:rPr>
          <w:rFonts w:ascii="Times New Roman"/>
          <w:b w:val="false"/>
          <w:i w:val="false"/>
          <w:color w:val="000000"/>
          <w:sz w:val="28"/>
        </w:rPr>
        <w:t>
      </w:t>
      </w:r>
      <w:r>
        <w:rPr>
          <w:rFonts w:ascii="Times New Roman"/>
          <w:b w:val="false"/>
          <w:i w:val="false"/>
          <w:color w:val="000000"/>
          <w:sz w:val="28"/>
        </w:rPr>
        <w:t xml:space="preserve">Никольская көшесі, №№ 1, 3, 4, 5, 6, 7, 7а, 8, 9, 10, 11, 12, 13, 15, 17, 19 үйлер; </w:t>
      </w:r>
      <w:r>
        <w:br/>
      </w:r>
      <w:r>
        <w:rPr>
          <w:rFonts w:ascii="Times New Roman"/>
          <w:b w:val="false"/>
          <w:i w:val="false"/>
          <w:color w:val="000000"/>
          <w:sz w:val="28"/>
        </w:rPr>
        <w:t>
      </w:t>
      </w:r>
      <w:r>
        <w:rPr>
          <w:rFonts w:ascii="Times New Roman"/>
          <w:b w:val="false"/>
          <w:i w:val="false"/>
          <w:color w:val="000000"/>
          <w:sz w:val="28"/>
        </w:rPr>
        <w:t xml:space="preserve">Плеханов көшесі, №№ 1, 2, 3, 4, 5, 6, 7, 8, 9, 10, 11, 12, 13, 14 үйлер; </w:t>
      </w:r>
      <w:r>
        <w:br/>
      </w:r>
      <w:r>
        <w:rPr>
          <w:rFonts w:ascii="Times New Roman"/>
          <w:b w:val="false"/>
          <w:i w:val="false"/>
          <w:color w:val="000000"/>
          <w:sz w:val="28"/>
        </w:rPr>
        <w:t>
      </w:t>
      </w:r>
      <w:r>
        <w:rPr>
          <w:rFonts w:ascii="Times New Roman"/>
          <w:b w:val="false"/>
          <w:i w:val="false"/>
          <w:color w:val="000000"/>
          <w:sz w:val="28"/>
        </w:rPr>
        <w:t xml:space="preserve">Репин көшесі, №№ 1,2,3,4,5,6,7,8,9, 10, 11, 12, 13, 14, 15, 16, 18 үйлер; </w:t>
      </w:r>
      <w:r>
        <w:br/>
      </w:r>
      <w:r>
        <w:rPr>
          <w:rFonts w:ascii="Times New Roman"/>
          <w:b w:val="false"/>
          <w:i w:val="false"/>
          <w:color w:val="000000"/>
          <w:sz w:val="28"/>
        </w:rPr>
        <w:t>
      </w:t>
      </w:r>
      <w:r>
        <w:rPr>
          <w:rFonts w:ascii="Times New Roman"/>
          <w:b w:val="false"/>
          <w:i w:val="false"/>
          <w:color w:val="000000"/>
          <w:sz w:val="28"/>
        </w:rPr>
        <w:t xml:space="preserve">Сары-Арқа көшесі, №№ 60, 62, 64, 65, 66, 68, 70, 72, 74, 76 үйлер; </w:t>
      </w:r>
      <w:r>
        <w:br/>
      </w:r>
      <w:r>
        <w:rPr>
          <w:rFonts w:ascii="Times New Roman"/>
          <w:b w:val="false"/>
          <w:i w:val="false"/>
          <w:color w:val="000000"/>
          <w:sz w:val="28"/>
        </w:rPr>
        <w:t>
      </w:t>
      </w:r>
      <w:r>
        <w:rPr>
          <w:rFonts w:ascii="Times New Roman"/>
          <w:b w:val="false"/>
          <w:i w:val="false"/>
          <w:color w:val="000000"/>
          <w:sz w:val="28"/>
        </w:rPr>
        <w:t>Толстой көшесі, №№ 3, 4, 5, 6, 8, 10 үйлер;</w:t>
      </w:r>
      <w:r>
        <w:br/>
      </w:r>
      <w:r>
        <w:rPr>
          <w:rFonts w:ascii="Times New Roman"/>
          <w:b w:val="false"/>
          <w:i w:val="false"/>
          <w:color w:val="000000"/>
          <w:sz w:val="28"/>
        </w:rPr>
        <w:t>
      </w:t>
      </w:r>
      <w:r>
        <w:rPr>
          <w:rFonts w:ascii="Times New Roman"/>
          <w:b w:val="false"/>
          <w:i w:val="false"/>
          <w:color w:val="000000"/>
          <w:sz w:val="28"/>
        </w:rPr>
        <w:t xml:space="preserve">Тохтаров көшесі, №№ 1, 2, 3, 4, 5, 6, 7, 8, 9, 10, 11, 12, 13, 14, 15, 16, 17, 18 үйлер; </w:t>
      </w:r>
      <w:r>
        <w:br/>
      </w:r>
      <w:r>
        <w:rPr>
          <w:rFonts w:ascii="Times New Roman"/>
          <w:b w:val="false"/>
          <w:i w:val="false"/>
          <w:color w:val="000000"/>
          <w:sz w:val="28"/>
        </w:rPr>
        <w:t>
      </w:t>
      </w:r>
      <w:r>
        <w:rPr>
          <w:rFonts w:ascii="Times New Roman"/>
          <w:b w:val="false"/>
          <w:i w:val="false"/>
          <w:color w:val="000000"/>
          <w:sz w:val="28"/>
        </w:rPr>
        <w:t>Шәрішов көшесі, №№ 3, 4, 5, 6, 7, 8, 9, 10, 11, 12 үйлер.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әкімiнiң</w:t>
            </w:r>
            <w:r>
              <w:br/>
            </w:r>
            <w:r>
              <w:rPr>
                <w:rFonts w:ascii="Times New Roman"/>
                <w:b w:val="false"/>
                <w:i w:val="false"/>
                <w:color w:val="000000"/>
                <w:sz w:val="20"/>
              </w:rPr>
              <w:t>2007 жылғы 22 маусымдағы</w:t>
            </w:r>
            <w:r>
              <w:br/>
            </w:r>
            <w:r>
              <w:rPr>
                <w:rFonts w:ascii="Times New Roman"/>
                <w:b w:val="false"/>
                <w:i w:val="false"/>
                <w:color w:val="000000"/>
                <w:sz w:val="20"/>
              </w:rPr>
              <w:t>№ 2/6 шешіміне</w:t>
            </w:r>
            <w:r>
              <w:br/>
            </w:r>
            <w:r>
              <w:rPr>
                <w:rFonts w:ascii="Times New Roman"/>
                <w:b w:val="false"/>
                <w:i w:val="false"/>
                <w:color w:val="000000"/>
                <w:sz w:val="20"/>
              </w:rPr>
              <w:t>№ 2 қосымша</w:t>
            </w:r>
          </w:p>
        </w:tc>
      </w:tr>
    </w:tbl>
    <w:bookmarkStart w:name="z367" w:id="68"/>
    <w:p>
      <w:pPr>
        <w:spacing w:after="0"/>
        <w:ind w:left="0"/>
        <w:jc w:val="left"/>
      </w:pPr>
      <w:r>
        <w:rPr>
          <w:rFonts w:ascii="Times New Roman"/>
          <w:b/>
          <w:i w:val="false"/>
          <w:color w:val="000000"/>
        </w:rPr>
        <w:t xml:space="preserve"> Жезқазған қаласы бойынша әpбip мәслихаттан сайлау округтары шегіндегі сайлау учаскелері мен сайлаушылар саны туралы 2007 жылдың 10 наурызындағы мәлімет</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283"/>
        <w:gridCol w:w="2121"/>
        <w:gridCol w:w="674"/>
        <w:gridCol w:w="1154"/>
        <w:gridCol w:w="1638"/>
        <w:gridCol w:w="2601"/>
        <w:gridCol w:w="675"/>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атауы (облыстық, қалалық, аудандық)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Әрбір мәслихат депутаттарын сайлау жөніндегі сайлау округтерінің атаулары, нөмірлері</w:t>
            </w:r>
            <w:r>
              <w:br/>
            </w:r>
            <w:r>
              <w:rPr>
                <w:rFonts w:ascii="Times New Roman"/>
                <w:b w:val="false"/>
                <w:i w:val="false"/>
                <w:color w:val="000000"/>
                <w:sz w:val="20"/>
              </w:rPr>
              <w:t>
</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Әрбір сайлау участкесінің атауы, нөмірі</w:t>
            </w:r>
            <w:r>
              <w:br/>
            </w:r>
            <w:r>
              <w:rPr>
                <w:rFonts w:ascii="Times New Roman"/>
                <w:b w:val="false"/>
                <w:i w:val="false"/>
                <w:color w:val="000000"/>
                <w:sz w:val="20"/>
              </w:rPr>
              <w:t>
</w:t>
            </w:r>
          </w:p>
        </w:tc>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Әрбір сайлау участкесі бойынша сайлаушылар саны</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қалалық мәслихаты</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Қарағанда облыстық мәслихаты</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театр сайлау округі</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4285</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мектеп сайлау округі</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2938</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3642</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4291</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31 Сарыарқа сайлау округі</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4265</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2189</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2095</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56472</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әкімiнiң</w:t>
            </w:r>
            <w:r>
              <w:br/>
            </w:r>
            <w:r>
              <w:rPr>
                <w:rFonts w:ascii="Times New Roman"/>
                <w:b w:val="false"/>
                <w:i w:val="false"/>
                <w:color w:val="000000"/>
                <w:sz w:val="20"/>
              </w:rPr>
              <w:t>2007 жылғы 22 маусымдағы</w:t>
            </w:r>
            <w:r>
              <w:br/>
            </w:r>
            <w:r>
              <w:rPr>
                <w:rFonts w:ascii="Times New Roman"/>
                <w:b w:val="false"/>
                <w:i w:val="false"/>
                <w:color w:val="000000"/>
                <w:sz w:val="20"/>
              </w:rPr>
              <w:t>№ 2/6 шешіміне</w:t>
            </w:r>
            <w:r>
              <w:br/>
            </w:r>
            <w:r>
              <w:rPr>
                <w:rFonts w:ascii="Times New Roman"/>
                <w:b w:val="false"/>
                <w:i w:val="false"/>
                <w:color w:val="000000"/>
                <w:sz w:val="20"/>
              </w:rPr>
              <w:t>№ 3 қосымша</w:t>
            </w:r>
          </w:p>
        </w:tc>
      </w:tr>
    </w:tbl>
    <w:bookmarkStart w:name="z420" w:id="69"/>
    <w:p>
      <w:pPr>
        <w:spacing w:after="0"/>
        <w:ind w:left="0"/>
        <w:jc w:val="left"/>
      </w:pPr>
      <w:r>
        <w:rPr>
          <w:rFonts w:ascii="Times New Roman"/>
          <w:b/>
          <w:i w:val="false"/>
          <w:color w:val="000000"/>
        </w:rPr>
        <w:t xml:space="preserve"> Жезқазған қалалық мәслихаты депутаттарын сайлау бойынша округтер шегіндегі сайлаушылар санының салыстырмалы кестесі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1371"/>
        <w:gridCol w:w="3089"/>
        <w:gridCol w:w="2514"/>
        <w:gridCol w:w="2803"/>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депутатын сайлау бойынша сайлау округінің атауы, нөмір</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Сайлау округтерінің саны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Сайлаушылардың жалпы саны</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мөлшерден ауытқуы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пайыз</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3899</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4285</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3754</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3731</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4267</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3734</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4326</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3642</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4291</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4265</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3776</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56472</w:t>
            </w: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4034</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1. Әpбip депутат мандатына сайлаушылардың орташа санын белгілеу</w:t>
      </w:r>
      <w:r>
        <w:br/>
      </w:r>
      <w:r>
        <w:rPr>
          <w:rFonts w:ascii="Times New Roman"/>
          <w:b w:val="false"/>
          <w:i w:val="false"/>
          <w:color w:val="000000"/>
          <w:sz w:val="28"/>
        </w:rPr>
        <w:t>
      </w:t>
      </w:r>
      <w:r>
        <w:rPr>
          <w:rFonts w:ascii="Times New Roman"/>
          <w:b w:val="false"/>
          <w:i w:val="false"/>
          <w:color w:val="000000"/>
          <w:sz w:val="28"/>
        </w:rPr>
        <w:t>56329:14=4023.5</w:t>
      </w:r>
      <w:r>
        <w:br/>
      </w:r>
      <w:r>
        <w:rPr>
          <w:rFonts w:ascii="Times New Roman"/>
          <w:b w:val="false"/>
          <w:i w:val="false"/>
          <w:color w:val="000000"/>
          <w:sz w:val="28"/>
        </w:rPr>
        <w:t>
      </w:t>
      </w:r>
      <w:r>
        <w:rPr>
          <w:rFonts w:ascii="Times New Roman"/>
          <w:b w:val="false"/>
          <w:i w:val="false"/>
          <w:color w:val="000000"/>
          <w:sz w:val="28"/>
        </w:rPr>
        <w:t>2. Әpбip депутат мандатына сайлаушылардың орташа санының 15 пайызын белгілеу</w:t>
      </w:r>
      <w:r>
        <w:br/>
      </w:r>
      <w:r>
        <w:rPr>
          <w:rFonts w:ascii="Times New Roman"/>
          <w:b w:val="false"/>
          <w:i w:val="false"/>
          <w:color w:val="000000"/>
          <w:sz w:val="28"/>
        </w:rPr>
        <w:t>
      </w:t>
      </w:r>
      <w:r>
        <w:rPr>
          <w:rFonts w:ascii="Times New Roman"/>
          <w:b w:val="false"/>
          <w:i w:val="false"/>
          <w:color w:val="000000"/>
          <w:sz w:val="28"/>
        </w:rPr>
        <w:t>4023,5:100Х15%=603,52</w:t>
      </w:r>
      <w:r>
        <w:br/>
      </w:r>
      <w:r>
        <w:rPr>
          <w:rFonts w:ascii="Times New Roman"/>
          <w:b w:val="false"/>
          <w:i w:val="false"/>
          <w:color w:val="000000"/>
          <w:sz w:val="28"/>
        </w:rPr>
        <w:t>
      </w:t>
      </w:r>
      <w:r>
        <w:rPr>
          <w:rFonts w:ascii="Times New Roman"/>
          <w:b w:val="false"/>
          <w:i w:val="false"/>
          <w:color w:val="000000"/>
          <w:sz w:val="28"/>
        </w:rPr>
        <w:t>3. Округтегі сайлаушылар саны мен орташа мөлшер арасындағы айырмашылықты аңыктау (4 бағана)</w:t>
      </w:r>
      <w:r>
        <w:br/>
      </w:r>
      <w:r>
        <w:rPr>
          <w:rFonts w:ascii="Times New Roman"/>
          <w:b w:val="false"/>
          <w:i w:val="false"/>
          <w:color w:val="000000"/>
          <w:sz w:val="28"/>
        </w:rPr>
        <w:t>
      </w:t>
      </w:r>
      <w:r>
        <w:rPr>
          <w:rFonts w:ascii="Times New Roman"/>
          <w:b w:val="false"/>
          <w:i w:val="false"/>
          <w:color w:val="000000"/>
          <w:sz w:val="28"/>
        </w:rPr>
        <w:t>4. Орташа мөлшер айырмашылығын пайызбен анықтау (5 бағана)</w:t>
      </w:r>
      <w:r>
        <w:br/>
      </w:r>
      <w:r>
        <w:rPr>
          <w:rFonts w:ascii="Times New Roman"/>
          <w:b w:val="false"/>
          <w:i w:val="false"/>
          <w:color w:val="000000"/>
          <w:sz w:val="28"/>
        </w:rPr>
        <w:t>
      </w:t>
      </w:r>
      <w:r>
        <w:rPr>
          <w:rFonts w:ascii="Times New Roman"/>
          <w:b w:val="false"/>
          <w:i w:val="false"/>
          <w:color w:val="000000"/>
          <w:sz w:val="28"/>
        </w:rPr>
        <w:t>5. Жалпы ауытқуды пайызбен табу (минималды ауытқу 7,31 + максималды ауытқу 7,51 = 14,82)</w:t>
      </w:r>
      <w:r>
        <w:br/>
      </w:r>
      <w:r>
        <w:rPr>
          <w:rFonts w:ascii="Times New Roman"/>
          <w:b w:val="false"/>
          <w:i w:val="false"/>
          <w:color w:val="000000"/>
          <w:sz w:val="28"/>
        </w:rPr>
        <w:t>
      </w:t>
      </w:r>
      <w:r>
        <w:rPr>
          <w:rFonts w:ascii="Times New Roman"/>
          <w:b w:val="false"/>
          <w:i w:val="false"/>
          <w:color w:val="000000"/>
          <w:sz w:val="28"/>
        </w:rPr>
        <w:t>Қорытынды бойынша 5 бағанада сайлаушылардын орташа санының ең жоғарғы және ең төменгі ауытқу пайызбен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