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45d0b" w14:textId="1845d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Бейбіт жиналыстар, митингілер және пикеттер өткізудің тәртібі мен орнын қосымша реттеу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Ұлытау аудандық мәслихатының XXVI сессиясының 2007 жылғы 13 шілдедегі N 26-6 шешімі. Қарағанды облысы Ұлытау ауданы әділет басқармасында 2007 жылғы 2 тамызда N 8-16-25 тіркелді. Күші жойылды - Қарағанды облысы Ұлытау аудандық мәслихатының III сессиясының 2016 жылғы 4 тамыздағы N 32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Қарағанды облысы Ұлытау аудандық мәслихатының III сессиясының 04.08.2016 N 32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Ұлытау ауданы әкімдігінің 12 шілде 2007 жылғы № 09/157 қаулысымен бекіген ұсынысты қарап және Қазақстан Республикасы "Бейбіт жиналыстар, митингілер, шерулер, пикеттер және демонстрациялар ұйымдастыру мен өткізу тәртібі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азаматтардың құқықтары мен бостандықтарын, қоғамдық қаупсіздікті, көліктердің, өзге де инфрақұрылым объектілерінің қалыпты жұмыс істеуін, жасыл желектер мен шағын сәулет нысандарының сақталуын қамтамасыз ету мақсатында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Ұлытау ауданы елді мекендерінде бейбіт жиналыстар, митингілер, шерулер, пикеттер және демонстрациялар өткізетін орындар болып төмендегі ғимараттар мен аумақтары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Сейтжанов.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Ұлытау ауданы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Әбдікеров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ішкі 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Дүйсебаев.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салық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комитетінің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Жандарбеков.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қаржы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Шайхин.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тұрғын үй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көше жолаушылар көлігі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Оразбеков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құрылыс бөлімінің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бастығының міндетің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Сарденов.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шілде 2007 жылғы XXYI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26-6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Ұлытау ауданының кент, ауылдық округтерінде бейбіт жиналыстар, митингілер және пикеттер өткізетін орындар мен ғимараттардың маңындағы аумақтары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5"/>
        <w:gridCol w:w="2290"/>
        <w:gridCol w:w="7125"/>
      </w:tblGrid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 жиналыстар, митингілер және пикеттер өткізетін орындар мен ғимараттардың маңындағы аумақтар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"Казпочта" мекемесі ғимаратының 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Жезді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Жезді кенті,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Қаракеңгір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Бостұмсық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Аманкелді ауылы,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Қорғасын ауылы,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ФАП-тың 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Терісаққан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Терісаққан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Қарсақпай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Қарсақпай кенті,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Ақтас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Ақтас кенті,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Мибұлақ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Жанкелді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Борсеңгір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Борсеңгір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Жыланды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Байқоңыр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Байқоңыр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