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c5d0" w14:textId="c4fc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2007 жылғы 3 сәуірдегі N 231/38 шешімі. Қарағанды облысы Балқаш қаласы Әділет басқармасында 2007 жылғы 24 сәуірде N 8-4-70 тіркелді. Күші жойылды - Қарағанды облысы Приозерск қалалық мәслихатының 2010 жылғы 13 қыркүйектегі N 201/29 шешімімен</w:t>
      </w:r>
    </w:p>
    <w:p>
      <w:pPr>
        <w:spacing w:after="0"/>
        <w:ind w:left="0"/>
        <w:jc w:val="both"/>
      </w:pPr>
      <w:r>
        <w:rPr>
          <w:rFonts w:ascii="Times New Roman"/>
          <w:b w:val="false"/>
          <w:i/>
          <w:color w:val="800000"/>
          <w:sz w:val="28"/>
        </w:rPr>
        <w:t xml:space="preserve">      Ескерту. Күші жойылды - Қарағанды облысы Приозерск қалалық мәслихатының 2010.09.13 N 201/29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 xml:space="preserve">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Қағидалары бекітілсін (қосымша).</w:t>
      </w:r>
      <w:r>
        <w:br/>
      </w:r>
      <w:r>
        <w:rPr>
          <w:rFonts w:ascii="Times New Roman"/>
          <w:b w:val="false"/>
          <w:i w:val="false"/>
          <w:color w:val="000000"/>
          <w:sz w:val="28"/>
        </w:rPr>
        <w:t>
</w:t>
      </w:r>
      <w:r>
        <w:rPr>
          <w:rFonts w:ascii="Times New Roman"/>
          <w:b w:val="false"/>
          <w:i w:val="false"/>
          <w:color w:val="000000"/>
          <w:sz w:val="28"/>
        </w:rPr>
        <w:t>
      2. Қалалық мәслихаттың 2006 жылғы 7 маусымдағы N 168/31 "Аз қамтылған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берудің Қағидасын бекіту туралы" (нормативтік құқықтық актілерді мемлекеттік тіркеу тізілімінде тіркеу нөмірі - 8-4-44, "Приозерский Вестник" газетінің 2006 жылғы 14 шілдедегі N 15 (62) санында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тұрақты әлеуметтік сала мәселелері жөніндегі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енеді.</w:t>
      </w:r>
    </w:p>
    <w:p>
      <w:pPr>
        <w:spacing w:after="0"/>
        <w:ind w:left="0"/>
        <w:jc w:val="both"/>
      </w:pPr>
      <w:r>
        <w:rPr>
          <w:rFonts w:ascii="Times New Roman"/>
          <w:b w:val="false"/>
          <w:i/>
          <w:color w:val="000000"/>
          <w:sz w:val="28"/>
        </w:rPr>
        <w:t>      Сессия төрайымы                            С. Карыспаева</w:t>
      </w:r>
    </w:p>
    <w:p>
      <w:pPr>
        <w:spacing w:after="0"/>
        <w:ind w:left="0"/>
        <w:jc w:val="both"/>
      </w:pPr>
      <w:r>
        <w:rPr>
          <w:rFonts w:ascii="Times New Roman"/>
          <w:b w:val="false"/>
          <w:i/>
          <w:color w:val="000000"/>
          <w:sz w:val="28"/>
        </w:rPr>
        <w:t>      Мәслихаттың хатшысы                        Е.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әкімінің орынбасары</w:t>
      </w:r>
      <w:r>
        <w:br/>
      </w:r>
      <w:r>
        <w:rPr>
          <w:rFonts w:ascii="Times New Roman"/>
          <w:b w:val="false"/>
          <w:i w:val="false"/>
          <w:color w:val="000000"/>
          <w:sz w:val="28"/>
        </w:rPr>
        <w:t>
</w:t>
      </w:r>
      <w:r>
        <w:rPr>
          <w:rFonts w:ascii="Times New Roman"/>
          <w:b w:val="false"/>
          <w:i/>
          <w:color w:val="000000"/>
          <w:sz w:val="28"/>
        </w:rPr>
        <w:t>      ____________Қазиева Б.А.</w:t>
      </w:r>
      <w:r>
        <w:br/>
      </w:r>
      <w:r>
        <w:rPr>
          <w:rFonts w:ascii="Times New Roman"/>
          <w:b w:val="false"/>
          <w:i w:val="false"/>
          <w:color w:val="000000"/>
          <w:sz w:val="28"/>
        </w:rPr>
        <w:t>
      30 наурыз 2007 жыл</w:t>
      </w:r>
    </w:p>
    <w:p>
      <w:pPr>
        <w:spacing w:after="0"/>
        <w:ind w:left="0"/>
        <w:jc w:val="both"/>
      </w:pP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________Карсыбекова Р.У.</w:t>
      </w:r>
      <w:r>
        <w:br/>
      </w:r>
      <w:r>
        <w:rPr>
          <w:rFonts w:ascii="Times New Roman"/>
          <w:b w:val="false"/>
          <w:i w:val="false"/>
          <w:color w:val="000000"/>
          <w:sz w:val="28"/>
        </w:rPr>
        <w:t>
      30 наурыз 2007 жыл</w:t>
      </w:r>
    </w:p>
    <w:p>
      <w:pPr>
        <w:spacing w:after="0"/>
        <w:ind w:left="0"/>
        <w:jc w:val="both"/>
      </w:pPr>
      <w:r>
        <w:rPr>
          <w:rFonts w:ascii="Times New Roman"/>
          <w:b w:val="false"/>
          <w:i/>
          <w:color w:val="000000"/>
          <w:sz w:val="28"/>
        </w:rPr>
        <w:t>      Қаржы бөлімінің басшысы</w:t>
      </w:r>
      <w:r>
        <w:br/>
      </w:r>
      <w:r>
        <w:rPr>
          <w:rFonts w:ascii="Times New Roman"/>
          <w:b w:val="false"/>
          <w:i w:val="false"/>
          <w:color w:val="000000"/>
          <w:sz w:val="28"/>
        </w:rPr>
        <w:t>
</w:t>
      </w:r>
      <w:r>
        <w:rPr>
          <w:rFonts w:ascii="Times New Roman"/>
          <w:b w:val="false"/>
          <w:i/>
          <w:color w:val="000000"/>
          <w:sz w:val="28"/>
        </w:rPr>
        <w:t>      ________Қошқаралиев Қ.Қ.</w:t>
      </w:r>
      <w:r>
        <w:br/>
      </w:r>
      <w:r>
        <w:rPr>
          <w:rFonts w:ascii="Times New Roman"/>
          <w:b w:val="false"/>
          <w:i w:val="false"/>
          <w:color w:val="000000"/>
          <w:sz w:val="28"/>
        </w:rPr>
        <w:t>
      30 наурыз 2007 жыл</w:t>
      </w:r>
    </w:p>
    <w:p>
      <w:pPr>
        <w:spacing w:after="0"/>
        <w:ind w:left="0"/>
        <w:jc w:val="both"/>
      </w:pPr>
      <w:r>
        <w:rPr>
          <w:rFonts w:ascii="Times New Roman"/>
          <w:b w:val="false"/>
          <w:i w:val="false"/>
          <w:color w:val="000000"/>
          <w:sz w:val="28"/>
        </w:rPr>
        <w:t>
</w:t>
      </w:r>
      <w:r>
        <w:rPr>
          <w:rFonts w:ascii="Times New Roman"/>
          <w:b w:val="false"/>
          <w:i w:val="false"/>
          <w:color w:val="000000"/>
          <w:sz w:val="28"/>
        </w:rPr>
        <w:t>
Қалалық мәслихаттың</w:t>
      </w:r>
      <w:r>
        <w:br/>
      </w:r>
      <w:r>
        <w:rPr>
          <w:rFonts w:ascii="Times New Roman"/>
          <w:b w:val="false"/>
          <w:i w:val="false"/>
          <w:color w:val="000000"/>
          <w:sz w:val="28"/>
        </w:rPr>
        <w:t>
2007 жылғы 3 сәуірдегі</w:t>
      </w:r>
      <w:r>
        <w:br/>
      </w:r>
      <w:r>
        <w:rPr>
          <w:rFonts w:ascii="Times New Roman"/>
          <w:b w:val="false"/>
          <w:i w:val="false"/>
          <w:color w:val="000000"/>
          <w:sz w:val="28"/>
        </w:rPr>
        <w:t>
N 231/38 шешімімен</w:t>
      </w:r>
      <w:r>
        <w:br/>
      </w: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Приозерск қаласының тұрғындарына тұрғын үйді ұстауға "Тұрғын үй-коммуналдық қайта құру басқармасы" Коммуналдық мемлекеттік кәсіпорынның балансындағы тұрғын үйлердің күрделі жөндеуін есепке ала отырып, коммуналдық қызмет көрсету үшін тұрғын үй жәрдемақыларды беру және әлеуметтік тұрғыдан қорғалатын азаматтарға телекоммуникация қызметтерін көрсеткені үшін абоненттік төлемақы тарифінің көтерілуіне өтемақы берудің Қағидалары</w:t>
      </w:r>
    </w:p>
    <w:p>
      <w:pPr>
        <w:spacing w:after="0"/>
        <w:ind w:left="0"/>
        <w:jc w:val="both"/>
      </w:pPr>
      <w:r>
        <w:rPr>
          <w:rFonts w:ascii="Times New Roman"/>
          <w:b w:val="false"/>
          <w:i/>
          <w:color w:val="800000"/>
          <w:sz w:val="28"/>
        </w:rPr>
        <w:t xml:space="preserve">      Ескерту. Атауға өзгерту енгізілді - Қарағанды облысы Приозерск қалалық мәслихатының 2007.07.12 </w:t>
      </w:r>
      <w:r>
        <w:rPr>
          <w:rFonts w:ascii="Times New Roman"/>
          <w:b w:val="false"/>
          <w:i w:val="false"/>
          <w:color w:val="000000"/>
          <w:sz w:val="28"/>
        </w:rPr>
        <w:t>N 273/42</w:t>
      </w:r>
      <w:r>
        <w:rPr>
          <w:rFonts w:ascii="Times New Roman"/>
          <w:b w:val="false"/>
          <w:i/>
          <w:color w:val="800000"/>
          <w:sz w:val="28"/>
        </w:rPr>
        <w:t xml:space="preserve"> (2008 жылғы 1 қаңтардан бастап қолданысқа енгізіледі); 2009.09.30 </w:t>
      </w:r>
      <w:r>
        <w:rPr>
          <w:rFonts w:ascii="Times New Roman"/>
          <w:b w:val="false"/>
          <w:i w:val="false"/>
          <w:color w:val="000000"/>
          <w:sz w:val="28"/>
        </w:rPr>
        <w:t>N 130/21</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Үкіметінің "Телефон үшін абоненттік ақы тарифтерінің арттырылуына өтемақы төлеудің кейбір мәселелері туралы" 2004 жылғы 09 қыркүйектегі </w:t>
      </w:r>
      <w:r>
        <w:rPr>
          <w:rFonts w:ascii="Times New Roman"/>
          <w:b w:val="false"/>
          <w:i w:val="false"/>
          <w:color w:val="000000"/>
          <w:sz w:val="28"/>
        </w:rPr>
        <w:t>N 949</w:t>
      </w:r>
      <w:r>
        <w:rPr>
          <w:rFonts w:ascii="Times New Roman"/>
          <w:b w:val="false"/>
          <w:i w:val="false"/>
          <w:color w:val="000000"/>
          <w:sz w:val="28"/>
        </w:rPr>
        <w:t xml:space="preserve"> қаулысына сәйкес әзірленген және аз қамтылған азаматтарға тұрғын үй жәрдемақысын беру тәртібін айқындайды </w:t>
      </w:r>
      <w:r>
        <w:rPr>
          <w:rFonts w:ascii="Times New Roman"/>
          <w:b w:val="false"/>
          <w:i w:val="false"/>
          <w:color w:val="000000"/>
          <w:sz w:val="28"/>
        </w:rPr>
        <w:t xml:space="preserve">Қазақстан Республикасы Үкіметінің 2006 жылғы 15 маусымдағы </w:t>
      </w:r>
      <w:r>
        <w:rPr>
          <w:rFonts w:ascii="Times New Roman"/>
          <w:b w:val="false"/>
          <w:i w:val="false"/>
          <w:color w:val="000000"/>
          <w:sz w:val="28"/>
        </w:rPr>
        <w:t>N 553</w:t>
      </w:r>
      <w:r>
        <w:rPr>
          <w:rFonts w:ascii="Times New Roman"/>
          <w:b w:val="false"/>
          <w:i w:val="false"/>
          <w:color w:val="000000"/>
          <w:sz w:val="28"/>
        </w:rPr>
        <w:t xml:space="preserve"> "Қазақстан Республикасындағы 2006-2008 жылдарға арналған тұрғын үй-коммуналдық саланың даму Бағдарламасын бекіту туралы" 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800000"/>
          <w:sz w:val="28"/>
        </w:rPr>
        <w:t xml:space="preserve">      Ескерту. Кіріспеге өзгерту енгізілді - Қарағанды облысы Приозерск қалалық мәслихатының 2007.07.12 </w:t>
      </w:r>
      <w:r>
        <w:rPr>
          <w:rFonts w:ascii="Times New Roman"/>
          <w:b w:val="false"/>
          <w:i w:val="false"/>
          <w:color w:val="000000"/>
          <w:sz w:val="28"/>
        </w:rPr>
        <w:t>N 273/42</w:t>
      </w:r>
      <w:r>
        <w:rPr>
          <w:rFonts w:ascii="Times New Roman"/>
          <w:b w:val="false"/>
          <w:i/>
          <w:color w:val="800000"/>
          <w:sz w:val="28"/>
        </w:rPr>
        <w:t xml:space="preserve"> (2008 жылғы 1 қаңтардан бастап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w:t>
      </w:r>
      <w:r>
        <w:rPr>
          <w:rFonts w:ascii="Times New Roman"/>
          <w:b w:val="false"/>
          <w:i w:val="false"/>
          <w:color w:val="000000"/>
          <w:sz w:val="28"/>
        </w:rPr>
        <w:t>Қағидаларда</w:t>
      </w:r>
      <w:r>
        <w:rPr>
          <w:rFonts w:ascii="Times New Roman"/>
          <w:b w:val="false"/>
          <w:i w:val="false"/>
          <w:color w:val="000000"/>
          <w:sz w:val="28"/>
        </w:rPr>
        <w:t xml:space="preserve"> мынандай негізгі ұғымдар пайдаланылады:</w:t>
      </w:r>
      <w:r>
        <w:br/>
      </w:r>
      <w:r>
        <w:rPr>
          <w:rFonts w:ascii="Times New Roman"/>
          <w:b w:val="false"/>
          <w:i w:val="false"/>
          <w:color w:val="000000"/>
          <w:sz w:val="28"/>
        </w:rPr>
        <w:t xml:space="preserve">
      1) Тұрғын үй жәрдемақысы - тұрғын үйді ұстауға, коммуналдық қызметті тұтыну, төлем шығындарын қайтару үшін </w:t>
      </w:r>
      <w:r>
        <w:rPr>
          <w:rFonts w:ascii="Times New Roman"/>
          <w:b w:val="false"/>
          <w:i w:val="false"/>
          <w:color w:val="000000"/>
          <w:sz w:val="28"/>
        </w:rPr>
        <w:t>"Тұрғын үй-коммуналдық қайта құру басқармасы" Коммуналдық мемлекеттік кәсіпорынның балансындағы тұрғын үйлердің күрделі жөндеуін есепке ала отырып</w:t>
      </w:r>
      <w:r>
        <w:rPr>
          <w:rFonts w:ascii="Times New Roman"/>
          <w:b w:val="false"/>
          <w:i w:val="false"/>
          <w:color w:val="000000"/>
          <w:sz w:val="28"/>
        </w:rPr>
        <w:t xml:space="preserve">, сондай-ақ </w:t>
      </w:r>
      <w:r>
        <w:rPr>
          <w:rFonts w:ascii="Times New Roman"/>
          <w:b w:val="false"/>
          <w:i w:val="false"/>
          <w:color w:val="000000"/>
          <w:sz w:val="28"/>
        </w:rPr>
        <w:t>әлеуметтік тұрғыдан қорғалатын азаматтарға телекоммуникация қызметтерін көрсеткені үшін абоненттік төлемақы тарифінің көтерілуі бойынша тұрғындардың аз қамтылған топтарына берілетін</w:t>
      </w:r>
      <w:r>
        <w:rPr>
          <w:rFonts w:ascii="Times New Roman"/>
          <w:b w:val="false"/>
          <w:i w:val="false"/>
          <w:color w:val="000000"/>
          <w:sz w:val="28"/>
        </w:rPr>
        <w:t xml:space="preserve"> өтемақы;</w:t>
      </w:r>
      <w:r>
        <w:br/>
      </w:r>
      <w:r>
        <w:rPr>
          <w:rFonts w:ascii="Times New Roman"/>
          <w:b w:val="false"/>
          <w:i w:val="false"/>
          <w:color w:val="000000"/>
          <w:sz w:val="28"/>
        </w:rPr>
        <w:t>
      2) отбасы - заңнамада белгіленген тәртіппен бір мекен-жай бойынша бірге тұратын және тіркелген, отбасы құрамында тұратын некеден, туыстықтан, асырап алудан немесе балаларды тәрбиелеуге алудың басқа да нысандарынан туындайтын мүліктік және мүліктік емес құқықтармен және міндеттермен байланысатын тұлғалар саны;</w:t>
      </w:r>
      <w:r>
        <w:br/>
      </w:r>
      <w:r>
        <w:rPr>
          <w:rFonts w:ascii="Times New Roman"/>
          <w:b w:val="false"/>
          <w:i w:val="false"/>
          <w:color w:val="000000"/>
          <w:sz w:val="28"/>
        </w:rPr>
        <w:t>
      3) өтініш беруші (жеке тұлға) – жеке өз басы немесе отбасы атынан тұрғын үй жәрдемақысын тағайындауға өтініш беруші тұлға (бұдан әрі - өтініш беруші);</w:t>
      </w:r>
      <w:r>
        <w:br/>
      </w:r>
      <w:r>
        <w:rPr>
          <w:rFonts w:ascii="Times New Roman"/>
          <w:b w:val="false"/>
          <w:i w:val="false"/>
          <w:color w:val="000000"/>
          <w:sz w:val="28"/>
        </w:rPr>
        <w:t>
      4) жиынтық табыс – отбасының ақшалай да, заттай да нысанда алған табысының жалпы сомасы;</w:t>
      </w:r>
      <w:r>
        <w:br/>
      </w:r>
      <w:r>
        <w:rPr>
          <w:rFonts w:ascii="Times New Roman"/>
          <w:b w:val="false"/>
          <w:i w:val="false"/>
          <w:color w:val="000000"/>
          <w:sz w:val="28"/>
        </w:rPr>
        <w:t>
      5) тұрғын үй жәрдемақысын тағайындау жөніндегі уәкілетті орган - қаланың, жергілікті атқарушы органы (бұдан әрі - уәкілетті орган);</w:t>
      </w:r>
      <w:r>
        <w:br/>
      </w:r>
      <w:r>
        <w:rPr>
          <w:rFonts w:ascii="Times New Roman"/>
          <w:b w:val="false"/>
          <w:i w:val="false"/>
          <w:color w:val="000000"/>
          <w:sz w:val="28"/>
        </w:rPr>
        <w:t>
</w:t>
      </w:r>
      <w:r>
        <w:rPr>
          <w:rFonts w:ascii="Times New Roman"/>
          <w:b w:val="false"/>
          <w:i w:val="false"/>
          <w:color w:val="000000"/>
          <w:sz w:val="28"/>
        </w:rPr>
        <w:t>      6) жәрдемақыны беру жөнiндегi уәкілеттi ұйым - екiншi деңгейдегi банктер немесе банктiк операциялардың жекелеген түрлерiн жүзеге асыруға Қазақстан Республикасы Ұлттық Банкiнiң лицензиясы бар ұйымдар;</w:t>
      </w:r>
      <w:r>
        <w:br/>
      </w:r>
      <w:r>
        <w:rPr>
          <w:rFonts w:ascii="Times New Roman"/>
          <w:b w:val="false"/>
          <w:i w:val="false"/>
          <w:color w:val="000000"/>
          <w:sz w:val="28"/>
        </w:rPr>
        <w:t>
</w:t>
      </w:r>
      <w:r>
        <w:rPr>
          <w:rFonts w:ascii="Times New Roman"/>
          <w:b w:val="false"/>
          <w:i w:val="false"/>
          <w:color w:val="000000"/>
          <w:sz w:val="28"/>
        </w:rPr>
        <w:t>      7) тұрғын үйді ұстау шығындары – үйді ұстауға, ағымдағы және күрделі жөндеулерге, сондай-ақ жер учаскесін ұстауға қажетті төлемдер сомасы.</w:t>
      </w:r>
      <w:r>
        <w:br/>
      </w:r>
      <w:r>
        <w:rPr>
          <w:rFonts w:ascii="Times New Roman"/>
          <w:b w:val="false"/>
          <w:i w:val="false"/>
          <w:color w:val="000000"/>
          <w:sz w:val="28"/>
        </w:rPr>
        <w:t>
</w:t>
      </w:r>
      <w:r>
        <w:rPr>
          <w:rFonts w:ascii="Times New Roman"/>
          <w:b w:val="false"/>
          <w:i/>
          <w:color w:val="800000"/>
          <w:sz w:val="28"/>
        </w:rPr>
        <w:t xml:space="preserve">      Ескерту. 1 тармаққа өзгерту енгізілді - Қарағанды облысы Приозерск қалалық мәслихатының 2007.07.12 </w:t>
      </w:r>
      <w:r>
        <w:rPr>
          <w:rFonts w:ascii="Times New Roman"/>
          <w:b w:val="false"/>
          <w:i w:val="false"/>
          <w:color w:val="000000"/>
          <w:sz w:val="28"/>
        </w:rPr>
        <w:t>N 273/42</w:t>
      </w:r>
      <w:r>
        <w:rPr>
          <w:rFonts w:ascii="Times New Roman"/>
          <w:b w:val="false"/>
          <w:i/>
          <w:color w:val="800000"/>
          <w:sz w:val="28"/>
        </w:rPr>
        <w:t xml:space="preserve"> (2008 жылғы 1 қаңтардан бастап қолданысқа енгізіледі); 2009.09.30 </w:t>
      </w:r>
      <w:r>
        <w:rPr>
          <w:rFonts w:ascii="Times New Roman"/>
          <w:b w:val="false"/>
          <w:i w:val="false"/>
          <w:color w:val="000000"/>
          <w:sz w:val="28"/>
        </w:rPr>
        <w:t>N 130/21</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 xml:space="preserve"> Тұрғын үй жәрдемақысы тұрғылықты мекен жайда тұрақты тұратын адамдарға мынандай жағдайда, егер тұрғын үйді күтіп ұстау мен коммуналдық қызметті тұтыну төлеміне шыққан шығын тұрғын үй алаңының мөлшері шегінде болса, нақты тұратын жалпы алаң көлемінен жоғары болмай және осы мақсатқа жіберілетін шығындар шегіндегі үлестен артпайтын отбасы бюджетінің коммуналдық қызметті тұтыну мен тұрғын үйді ұстауға </w:t>
      </w:r>
      <w:r>
        <w:rPr>
          <w:rFonts w:ascii="Times New Roman"/>
          <w:b w:val="false"/>
          <w:i w:val="false"/>
          <w:color w:val="000000"/>
          <w:sz w:val="28"/>
        </w:rPr>
        <w:t>"Тұрғын үй-коммуналдық қайта құру басқармасы" Коммуналдық мемлекеттік кәсіпорынның балансындағы тұрғын үйлердің күрделі жөндеуін есепке ала отырып</w:t>
      </w:r>
      <w:r>
        <w:rPr>
          <w:rFonts w:ascii="Times New Roman"/>
          <w:b w:val="false"/>
          <w:i w:val="false"/>
          <w:color w:val="000000"/>
          <w:sz w:val="28"/>
        </w:rPr>
        <w:t>, сонымен қатар</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w:t>
      </w:r>
      <w:r>
        <w:rPr>
          <w:rFonts w:ascii="Times New Roman"/>
          <w:b w:val="false"/>
          <w:i w:val="false"/>
          <w:color w:val="000000"/>
          <w:sz w:val="28"/>
        </w:rPr>
        <w:t xml:space="preserve"> шыққан шығындар мөлшерлері болса ғана беріледі. Тұрғын үйді күтіп ұстауға және тұтынған коммуналдық қызметтер төлеміне шыққан шығындар шегіндегі үлесі </w:t>
      </w:r>
      <w:r>
        <w:rPr>
          <w:rFonts w:ascii="Times New Roman"/>
          <w:b w:val="false"/>
          <w:i w:val="false"/>
          <w:color w:val="000000"/>
          <w:sz w:val="28"/>
        </w:rPr>
        <w:t>11 пайыз тариф мөлшерінде отбасының жиынтық табысымен белгіленеді</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800000"/>
          <w:sz w:val="28"/>
        </w:rPr>
        <w:t xml:space="preserve">      Ескерту. 2 тармаққа өзгерту енгізілді - Қарағанды облысы Приозерск қалалық мәслихатының 2007.07.12 </w:t>
      </w:r>
      <w:r>
        <w:rPr>
          <w:rFonts w:ascii="Times New Roman"/>
          <w:b w:val="false"/>
          <w:i w:val="false"/>
          <w:color w:val="000000"/>
          <w:sz w:val="28"/>
        </w:rPr>
        <w:t>N 273/42</w:t>
      </w:r>
      <w:r>
        <w:rPr>
          <w:rFonts w:ascii="Times New Roman"/>
          <w:b w:val="false"/>
          <w:i/>
          <w:color w:val="800000"/>
          <w:sz w:val="28"/>
        </w:rPr>
        <w:t xml:space="preserve"> (2008 жылғы 1 қаңтардан бастап қолданысқа енгізіледі); 2008.04.08 </w:t>
      </w:r>
      <w:r>
        <w:rPr>
          <w:rFonts w:ascii="Times New Roman"/>
          <w:b w:val="false"/>
          <w:i w:val="false"/>
          <w:color w:val="000000"/>
          <w:sz w:val="28"/>
        </w:rPr>
        <w:t>N 36/6</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2009.09.30 </w:t>
      </w:r>
      <w:r>
        <w:rPr>
          <w:rFonts w:ascii="Times New Roman"/>
          <w:b w:val="false"/>
          <w:i w:val="false"/>
          <w:color w:val="000000"/>
          <w:sz w:val="28"/>
        </w:rPr>
        <w:t xml:space="preserve">N 130/21 </w:t>
      </w:r>
      <w:r>
        <w:rPr>
          <w:rFonts w:ascii="Times New Roman"/>
          <w:b w:val="false"/>
          <w:i/>
          <w:color w:val="800000"/>
          <w:sz w:val="28"/>
        </w:rPr>
        <w:t xml:space="preserve">(қолданысқа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Көрсетілетін тұрғын үй жәрдемақысының мөлшерін анықтау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Тұрғын үй жәрдемақысы өтініш берушінің тұрғылықты жері бойынша уәкілетті органдарымен келесі мөлшерде беріледі:</w:t>
      </w:r>
      <w:r>
        <w:br/>
      </w:r>
      <w:r>
        <w:rPr>
          <w:rFonts w:ascii="Times New Roman"/>
          <w:b w:val="false"/>
          <w:i w:val="false"/>
          <w:color w:val="000000"/>
          <w:sz w:val="28"/>
        </w:rPr>
        <w:t>
</w:t>
      </w:r>
      <w:r>
        <w:rPr>
          <w:rFonts w:ascii="Times New Roman"/>
          <w:b w:val="false"/>
          <w:i w:val="false"/>
          <w:color w:val="000000"/>
          <w:sz w:val="28"/>
        </w:rPr>
        <w:t>      1) өтемақымен қамтылған тұрғын үй алаңының нормалары тұрғын үй заңнамаларымен бекітілген (18 шаршы метр) отбасының әр мүшесіне ұсынылған тұрғын үй нормаларына балама, көп бөлмелі пәтерлерде тұратын жалғызілікті азаматтар үшін - 30 шаршы метр;</w:t>
      </w:r>
      <w:r>
        <w:br/>
      </w:r>
      <w:r>
        <w:rPr>
          <w:rFonts w:ascii="Times New Roman"/>
          <w:b w:val="false"/>
          <w:i w:val="false"/>
          <w:color w:val="000000"/>
          <w:sz w:val="28"/>
        </w:rPr>
        <w:t>
</w:t>
      </w:r>
      <w:r>
        <w:rPr>
          <w:rFonts w:ascii="Times New Roman"/>
          <w:b w:val="false"/>
          <w:i w:val="false"/>
          <w:color w:val="000000"/>
          <w:sz w:val="28"/>
        </w:rPr>
        <w:t>      2) бір адамға тұтынылған коммуналдық қызметтер мөлшері:</w:t>
      </w:r>
      <w:r>
        <w:br/>
      </w:r>
      <w:r>
        <w:rPr>
          <w:rFonts w:ascii="Times New Roman"/>
          <w:b w:val="false"/>
          <w:i w:val="false"/>
          <w:color w:val="000000"/>
          <w:sz w:val="28"/>
        </w:rPr>
        <w:t>
      қатты отын:</w:t>
      </w:r>
      <w:r>
        <w:br/>
      </w:r>
      <w:r>
        <w:rPr>
          <w:rFonts w:ascii="Times New Roman"/>
          <w:b w:val="false"/>
          <w:i w:val="false"/>
          <w:color w:val="000000"/>
          <w:sz w:val="28"/>
        </w:rPr>
        <w:t>
      1 шаршы метр алаңды жылытуға – 1-2 қабатта салынған үйлер үшін 346 килограмм, (жылу беру мерзімі 7 айға есептегенде), үйге 9 тонна көмірден артық болмауы тиіс. Тұрғын үй жәрдемақысын есептеу барысында статистика органдарының мәліметтері бойынша өткен тоқсандағы облыстың қалалары мен аудандарында қалыптасқан көмір бағасы пайдаланылады;</w:t>
      </w:r>
      <w:r>
        <w:br/>
      </w:r>
      <w:r>
        <w:rPr>
          <w:rFonts w:ascii="Times New Roman"/>
          <w:b w:val="false"/>
          <w:i w:val="false"/>
          <w:color w:val="000000"/>
          <w:sz w:val="28"/>
        </w:rPr>
        <w:t>
      отбасына электр қуатын тұтыну нақты шығындар бойынша, артық болмауы тиіс:</w:t>
      </w:r>
      <w:r>
        <w:br/>
      </w:r>
      <w:r>
        <w:rPr>
          <w:rFonts w:ascii="Times New Roman"/>
          <w:b w:val="false"/>
          <w:i w:val="false"/>
          <w:color w:val="000000"/>
          <w:sz w:val="28"/>
        </w:rPr>
        <w:t>
      газ плитасы бар үйлерде - 150 киловатт;</w:t>
      </w:r>
      <w:r>
        <w:br/>
      </w:r>
      <w:r>
        <w:rPr>
          <w:rFonts w:ascii="Times New Roman"/>
          <w:b w:val="false"/>
          <w:i w:val="false"/>
          <w:color w:val="000000"/>
          <w:sz w:val="28"/>
        </w:rPr>
        <w:t>
      электр плитасы бар үйлерде – 250 киловатт.</w:t>
      </w:r>
      <w:r>
        <w:br/>
      </w:r>
      <w:r>
        <w:rPr>
          <w:rFonts w:ascii="Times New Roman"/>
          <w:b w:val="false"/>
          <w:i w:val="false"/>
          <w:color w:val="000000"/>
          <w:sz w:val="28"/>
        </w:rPr>
        <w:t>
      3) cуық суды, канализацияны, ыстық суды, қоқыс төккішті, эксплуатациялық шығындарды тұтыну нормалары (пәтер меншіктерінің кооперативі, өзін-өзі басқару комитеті, үй комитеттері және әрі қарай) басқару нысанына байланыссыз тарифтерді бекітетін органдармен белгіленеді.</w:t>
      </w:r>
      <w:r>
        <w:br/>
      </w:r>
      <w:r>
        <w:rPr>
          <w:rFonts w:ascii="Times New Roman"/>
          <w:b w:val="false"/>
          <w:i w:val="false"/>
          <w:color w:val="000000"/>
          <w:sz w:val="28"/>
        </w:rPr>
        <w:t>
</w:t>
      </w:r>
      <w:r>
        <w:rPr>
          <w:rFonts w:ascii="Times New Roman"/>
          <w:b w:val="false"/>
          <w:i w:val="false"/>
          <w:color w:val="000000"/>
          <w:sz w:val="28"/>
        </w:rPr>
        <w:t>
      4. Тұрғын үй төлемі мен коммуналдық қызметке белгіленген мөлшерден жоғары тұтыну жалпы негізде жүргізіледі.</w:t>
      </w:r>
      <w:r>
        <w:br/>
      </w:r>
      <w:r>
        <w:rPr>
          <w:rFonts w:ascii="Times New Roman"/>
          <w:b w:val="false"/>
          <w:i w:val="false"/>
          <w:color w:val="000000"/>
          <w:sz w:val="28"/>
        </w:rPr>
        <w:t>
</w:t>
      </w:r>
      <w:r>
        <w:rPr>
          <w:rFonts w:ascii="Times New Roman"/>
          <w:b w:val="false"/>
          <w:i w:val="false"/>
          <w:color w:val="000000"/>
          <w:sz w:val="28"/>
        </w:rPr>
        <w:t>
      5. Қалалық телекоммуникация желілерінің абоненттері болып табылатын,</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w:t>
      </w:r>
      <w:r>
        <w:rPr>
          <w:rFonts w:ascii="Times New Roman"/>
          <w:b w:val="false"/>
          <w:i w:val="false"/>
          <w:color w:val="000000"/>
          <w:sz w:val="28"/>
        </w:rPr>
        <w:t xml:space="preserve"> сомасы жоғарыда көрсетілген Қазақстан Республикасы Үкіметінің қаулысымен белгіленген тәртіпте тұрғын үй жәрдемақысы механизмі арқылы өтемақы белгіленеді.</w:t>
      </w:r>
      <w:r>
        <w:br/>
      </w:r>
      <w:r>
        <w:rPr>
          <w:rFonts w:ascii="Times New Roman"/>
          <w:b w:val="false"/>
          <w:i w:val="false"/>
          <w:color w:val="000000"/>
          <w:sz w:val="28"/>
        </w:rPr>
        <w:t>
</w:t>
      </w:r>
      <w:r>
        <w:rPr>
          <w:rFonts w:ascii="Times New Roman"/>
          <w:b w:val="false"/>
          <w:i/>
          <w:color w:val="800000"/>
          <w:sz w:val="28"/>
        </w:rPr>
        <w:t xml:space="preserve">      Ескерту. 5 тармаққа өзгерту енгізілді - Қарағанды облысы Приозерск қалалық мәслихатының 2009.09.30 </w:t>
      </w:r>
      <w:r>
        <w:rPr>
          <w:rFonts w:ascii="Times New Roman"/>
          <w:b w:val="false"/>
          <w:i/>
          <w:color w:val="800000"/>
          <w:sz w:val="28"/>
        </w:rPr>
        <w:t>N 130/21</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Тұрғын үй жәрдемақыларды тағайындау және төлеу тәрібі</w:t>
      </w:r>
    </w:p>
    <w:p>
      <w:pPr>
        <w:spacing w:after="0"/>
        <w:ind w:left="0"/>
        <w:jc w:val="both"/>
      </w:pPr>
      <w:r>
        <w:rPr>
          <w:rFonts w:ascii="Times New Roman"/>
          <w:b w:val="false"/>
          <w:i w:val="false"/>
          <w:color w:val="000000"/>
          <w:sz w:val="28"/>
        </w:rPr>
        <w:t>
</w:t>
      </w:r>
      <w:r>
        <w:rPr>
          <w:rFonts w:ascii="Times New Roman"/>
          <w:b w:val="false"/>
          <w:i w:val="false"/>
          <w:color w:val="000000"/>
          <w:sz w:val="28"/>
        </w:rPr>
        <w:t>
      6. Тұрғын үй жәрдемақылар уәкілетті органмен осы елді мекенде тұрақты тұратын және үй иелері немесе пайдаланушысы болып табылатын (жалға алушы, жалдаушы) жеке тұлғаларға тағайындалады. Отбасы құрамында балалары, немерелері бірге тұратын, пәтер иесі болып табылатын зейнеткерлерге жәрдемақы балалары мен немерелері есепке алынбай тағайындалады.</w:t>
      </w:r>
      <w:r>
        <w:br/>
      </w:r>
      <w:r>
        <w:rPr>
          <w:rFonts w:ascii="Times New Roman"/>
          <w:b w:val="false"/>
          <w:i w:val="false"/>
          <w:color w:val="000000"/>
          <w:sz w:val="28"/>
        </w:rPr>
        <w:t>
</w:t>
      </w:r>
      <w:r>
        <w:rPr>
          <w:rFonts w:ascii="Times New Roman"/>
          <w:b w:val="false"/>
          <w:i w:val="false"/>
          <w:color w:val="000000"/>
          <w:sz w:val="28"/>
        </w:rPr>
        <w:t>
      7. Жеке меншігінде бірнеше үйі бар (пәтер, үй) немесе тұрғын үйлерін жалға беретін (жалдайтын) немесе жалдайтын отбасылары тұрғын үй жәрдемақысын алуға құқықтарын жоғалтады.</w:t>
      </w:r>
      <w:r>
        <w:br/>
      </w:r>
      <w:r>
        <w:rPr>
          <w:rFonts w:ascii="Times New Roman"/>
          <w:b w:val="false"/>
          <w:i w:val="false"/>
          <w:color w:val="000000"/>
          <w:sz w:val="28"/>
        </w:rPr>
        <w:t>
</w:t>
      </w:r>
      <w:r>
        <w:rPr>
          <w:rFonts w:ascii="Times New Roman"/>
          <w:b w:val="false"/>
          <w:i w:val="false"/>
          <w:color w:val="000000"/>
          <w:sz w:val="28"/>
        </w:rPr>
        <w:t>
      8. Егер де күтімді қажет етеді деп танылған он сегіз жастан асқан азаматтарға және мүгедектерге күтім жасайтын, үш жасқа дейінгі баланы тәрбиелеу (бір немесе бірнешеу) және сондай-ақ төрт және одан да көп баланы - бірінші сыныпты ең кіші баланың аяқтауына дейін (бірақ тоғыз жастан жоғары емес) тәрбиелеумен айналысатын адамдарды есепке алмағанда отбасында жұмыс істеуге қабілеті бар адамдар тұрса, еш жерде жұмыс істемейтін, оқымайтын, әскер қатарында қызмет етпейтін, жұмыспен қамту органдарында жұмыссыздығы жөнінде тіркелмеген адамдардың тұрғын үй жәрдемақысын алуға құқықтары жоқ.</w:t>
      </w:r>
      <w:r>
        <w:br/>
      </w:r>
      <w:r>
        <w:rPr>
          <w:rFonts w:ascii="Times New Roman"/>
          <w:b w:val="false"/>
          <w:i w:val="false"/>
          <w:color w:val="000000"/>
          <w:sz w:val="28"/>
        </w:rPr>
        <w:t>
</w:t>
      </w:r>
      <w:r>
        <w:rPr>
          <w:rFonts w:ascii="Times New Roman"/>
          <w:b w:val="false"/>
          <w:i w:val="false"/>
          <w:color w:val="000000"/>
          <w:sz w:val="28"/>
        </w:rPr>
        <w:t>
      9. Дау-жанжал немесе сәйкес келмейтін жағдайлар болған кезде тұрғын үй жәрдемақысы туралы мәселені шешу үшін уәкілетті орган жанындағы арнайы комиссияның қарауына енгізіледі. Комиссия шешімімен келіспеген жағдайда жәрдемақыға үміткер тұлға оған сот тәртібімен шағымдануға құқылы.</w:t>
      </w:r>
      <w:r>
        <w:br/>
      </w:r>
      <w:r>
        <w:rPr>
          <w:rFonts w:ascii="Times New Roman"/>
          <w:b w:val="false"/>
          <w:i w:val="false"/>
          <w:color w:val="000000"/>
          <w:sz w:val="28"/>
        </w:rPr>
        <w:t>
</w:t>
      </w:r>
      <w:r>
        <w:rPr>
          <w:rFonts w:ascii="Times New Roman"/>
          <w:b w:val="false"/>
          <w:i w:val="false"/>
          <w:color w:val="000000"/>
          <w:sz w:val="28"/>
        </w:rPr>
        <w:t>
      10. Тұрғын үй жәрдемақысының мөлшері тұрғын үйді ұстауға, коммуналдық қызметтер және</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w:t>
      </w:r>
      <w:r>
        <w:rPr>
          <w:rFonts w:ascii="Times New Roman"/>
          <w:b w:val="false"/>
          <w:i w:val="false"/>
          <w:color w:val="000000"/>
          <w:sz w:val="28"/>
        </w:rPr>
        <w:t>нақты төлемақыны аудару сомасынан артуы тиіс емес.</w:t>
      </w:r>
      <w:r>
        <w:br/>
      </w:r>
      <w:r>
        <w:rPr>
          <w:rFonts w:ascii="Times New Roman"/>
          <w:b w:val="false"/>
          <w:i w:val="false"/>
          <w:color w:val="000000"/>
          <w:sz w:val="28"/>
        </w:rPr>
        <w:t>
</w:t>
      </w:r>
      <w:r>
        <w:rPr>
          <w:rFonts w:ascii="Times New Roman"/>
          <w:b w:val="false"/>
          <w:i/>
          <w:color w:val="800000"/>
          <w:sz w:val="28"/>
        </w:rPr>
        <w:t xml:space="preserve">      Ескерту. 10 тармаққа өзгерту енгізілді - Қарағанды облысы Приозерск қалалық мәслихатының 2009.09.30 </w:t>
      </w:r>
      <w:r>
        <w:rPr>
          <w:rFonts w:ascii="Times New Roman"/>
          <w:b w:val="false"/>
          <w:i/>
          <w:color w:val="800000"/>
          <w:sz w:val="28"/>
        </w:rPr>
        <w:t>N 130/21</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11. Тұрғын үй жәрдемақысы қолма-қол немесе қолма-қол ақысыз беріледі. Қолма-қол ақысыз нысаны – бұл тұрғын үй жәрдемақысының тең соммасына тұрғын үй және коммуналдық қызметтерді ұстауға төлемді азайтады. Тұрғын үй жәрдемақысының сомасы коммуналдық қызметтерді жеткізушіге аударылады. Аз қамтылған отбасыларға (азаматтарға) тұрғын үй жәрдемақысын беруде қызмет көрсетушілердің есеп–шоттарына жеке тұлғаның (алушының) жазбаша өтініші бойынша аударылуы қарастырылған.</w:t>
      </w:r>
      <w:r>
        <w:br/>
      </w:r>
      <w:r>
        <w:rPr>
          <w:rFonts w:ascii="Times New Roman"/>
          <w:b w:val="false"/>
          <w:i w:val="false"/>
          <w:color w:val="000000"/>
          <w:sz w:val="28"/>
        </w:rPr>
        <w:t>
      Қолма-қол нысаны ақшалай төлем түрінде белгіленеді. Тұрғын үй жәрдемақысының төлемі жәрдемақылар төлеу жөніндегі уәкілетті ұйымдар бюджет қаражаты есебінен азаматтардың салымы бойынша есеп шоттарына аудару жолымен жүзеге асырылады.</w:t>
      </w:r>
      <w:r>
        <w:br/>
      </w:r>
      <w:r>
        <w:rPr>
          <w:rFonts w:ascii="Times New Roman"/>
          <w:b w:val="false"/>
          <w:i w:val="false"/>
          <w:color w:val="000000"/>
          <w:sz w:val="28"/>
        </w:rPr>
        <w:t>
      Тұрғын үй жәрдемақыларын төлеу нысанын таңдау құқығы (қолма-қол немесе қолма-қол ақысыз) алушыға беріледі.</w:t>
      </w:r>
      <w:r>
        <w:br/>
      </w:r>
      <w:r>
        <w:rPr>
          <w:rFonts w:ascii="Times New Roman"/>
          <w:b w:val="false"/>
          <w:i w:val="false"/>
          <w:color w:val="000000"/>
          <w:sz w:val="28"/>
        </w:rPr>
        <w:t>
</w:t>
      </w:r>
      <w:r>
        <w:rPr>
          <w:rFonts w:ascii="Times New Roman"/>
          <w:b w:val="false"/>
          <w:i w:val="false"/>
          <w:color w:val="000000"/>
          <w:sz w:val="28"/>
        </w:rPr>
        <w:t>
      12. Тұрғын үй жәрдемақылары төлемдерін қаржыландыру бюджет қаражаты есебінен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Тұрғын үй жәрдемақыларды беру мерзімдері</w:t>
      </w:r>
    </w:p>
    <w:p>
      <w:pPr>
        <w:spacing w:after="0"/>
        <w:ind w:left="0"/>
        <w:jc w:val="both"/>
      </w:pPr>
      <w:r>
        <w:rPr>
          <w:rFonts w:ascii="Times New Roman"/>
          <w:b w:val="false"/>
          <w:i w:val="false"/>
          <w:color w:val="000000"/>
          <w:sz w:val="28"/>
        </w:rPr>
        <w:t>
</w:t>
      </w:r>
      <w:r>
        <w:rPr>
          <w:rFonts w:ascii="Times New Roman"/>
          <w:b w:val="false"/>
          <w:i w:val="false"/>
          <w:color w:val="000000"/>
          <w:sz w:val="28"/>
        </w:rPr>
        <w:t>
      13. Тұрғын үй жәрдемақылар тоқсан сайын отбасы құрамы және табыстары туралы мәліметтерді бере отырып, барлық қажетті құжаттармен өтініш берілген айдан бастап алты айға тағайындалады. Тұрғын үй жәрдемақысын алушылардың қайта тіркелуі құжаттарды алғаш рет тапсырған рәсіміне сәйкес болады.</w:t>
      </w:r>
      <w:r>
        <w:br/>
      </w:r>
      <w:r>
        <w:rPr>
          <w:rFonts w:ascii="Times New Roman"/>
          <w:b w:val="false"/>
          <w:i w:val="false"/>
          <w:color w:val="000000"/>
          <w:sz w:val="28"/>
        </w:rPr>
        <w:t>
</w:t>
      </w:r>
      <w:r>
        <w:rPr>
          <w:rFonts w:ascii="Times New Roman"/>
          <w:b w:val="false"/>
          <w:i w:val="false"/>
          <w:color w:val="000000"/>
          <w:sz w:val="28"/>
        </w:rPr>
        <w:t>
      14. Тұрғын үй жәрдемақысын алушылар он бес күннің ішінде тұрғын үй жәрдемақысын алу құқығына және мөлшеріне әсер ететін жағдайлар жөнінде уәкілетті органдарға хабарлауы керек.</w:t>
      </w:r>
      <w:r>
        <w:br/>
      </w:r>
      <w:r>
        <w:rPr>
          <w:rFonts w:ascii="Times New Roman"/>
          <w:b w:val="false"/>
          <w:i w:val="false"/>
          <w:color w:val="000000"/>
          <w:sz w:val="28"/>
        </w:rPr>
        <w:t>
      Өтемақының артық немесе заңсыз тағайындалуына әкеп соқтырған әдейі жалған мәліметтерді бергені үшін меншік иесі (жалдаушы) заңсыз алынған сомаларды өз еркімен қайтарады, бас тартан жағдайда сот арқылы өндіреді.</w:t>
      </w:r>
      <w:r>
        <w:br/>
      </w:r>
      <w:r>
        <w:rPr>
          <w:rFonts w:ascii="Times New Roman"/>
          <w:b w:val="false"/>
          <w:i w:val="false"/>
          <w:color w:val="000000"/>
          <w:sz w:val="28"/>
        </w:rPr>
        <w:t>
</w:t>
      </w:r>
      <w:r>
        <w:rPr>
          <w:rFonts w:ascii="Times New Roman"/>
          <w:b w:val="false"/>
          <w:i w:val="false"/>
          <w:color w:val="000000"/>
          <w:sz w:val="28"/>
        </w:rPr>
        <w:t>
      15. Тұрғын үйді ұстауға және коммуналдық қызмет ақысын төлеуге рұқсат етілетін шығындар шегінің үлесі, коммуналдық қызметтердің тарифтері өзгерген жағдайда бұрында тағайындалған жәрдемақылар тиісті өзгерістер болған уақыттан бастап қайта тағайындалады.</w:t>
      </w:r>
      <w:r>
        <w:br/>
      </w:r>
      <w:r>
        <w:rPr>
          <w:rFonts w:ascii="Times New Roman"/>
          <w:b w:val="false"/>
          <w:i w:val="false"/>
          <w:color w:val="000000"/>
          <w:sz w:val="28"/>
        </w:rPr>
        <w:t>
</w:t>
      </w:r>
      <w:r>
        <w:rPr>
          <w:rFonts w:ascii="Times New Roman"/>
          <w:b w:val="false"/>
          <w:i w:val="false"/>
          <w:color w:val="000000"/>
          <w:sz w:val="28"/>
        </w:rPr>
        <w:t>
      16. Жәрдемақы алу құқығын анықтау кезінде басқа қалада уақытша тұратындығы тиісті құжатпен куәландырылған отбасының мүшесі есепке алынбайды.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Тұрғын үй жәрдемақыларын өтіну және есептеу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Тұрғын үй жәрдемақыларын тағайындау үшін өтініш беруші тұрғылықты жері бойынша уәкілетті органға </w:t>
      </w:r>
      <w:r>
        <w:rPr>
          <w:rFonts w:ascii="Times New Roman"/>
          <w:b w:val="false"/>
          <w:i w:val="false"/>
          <w:color w:val="000000"/>
          <w:sz w:val="28"/>
        </w:rPr>
        <w:t>және халыққа қызмет көрсету орталығына келесі құжаттармен өтінеді</w:t>
      </w:r>
      <w:r>
        <w:br/>
      </w:r>
      <w:r>
        <w:rPr>
          <w:rFonts w:ascii="Times New Roman"/>
          <w:b w:val="false"/>
          <w:i w:val="false"/>
          <w:color w:val="000000"/>
          <w:sz w:val="28"/>
        </w:rPr>
        <w:t>
      1) тұрғын үй жәрдемақысын тағайындау туралы өтініш;</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тұрғын үйге құқығын анықтайтын құжаттардың көшірмесі (ордер, тұрғын үй жекешелендіргені туралы келісім-шарт, сату-сатып алу келісім шарты, сыйға беру келісім шарты, мұрагерлік құқығы жөніндегі куәлік, жалдау (жалға алу) келісім шарты, меншік құқығын тану жөніндегі сот шешімі және басқалар);</w:t>
      </w:r>
      <w:r>
        <w:br/>
      </w:r>
      <w:r>
        <w:rPr>
          <w:rFonts w:ascii="Times New Roman"/>
          <w:b w:val="false"/>
          <w:i w:val="false"/>
          <w:color w:val="000000"/>
          <w:sz w:val="28"/>
        </w:rPr>
        <w:t>
      4) отбасы құрамын (азаматтарды тіркеу кітабы, үй кітабы) және тұрғылықты жерін анықтайтын құжаттың көшірмесі;</w:t>
      </w:r>
      <w:r>
        <w:br/>
      </w:r>
      <w:r>
        <w:rPr>
          <w:rFonts w:ascii="Times New Roman"/>
          <w:b w:val="false"/>
          <w:i w:val="false"/>
          <w:color w:val="000000"/>
          <w:sz w:val="28"/>
        </w:rPr>
        <w:t>
      5) өтініш берушінің отбасы жағдайын анықтайтын құжаттың көшірмесі, жалғызілікті алпыс бес жастан асқан адамдарды қоспағанда (неке туралы немесе некені бұзу туралы куәлік және басқалар);</w:t>
      </w:r>
      <w:r>
        <w:br/>
      </w:r>
      <w:r>
        <w:rPr>
          <w:rFonts w:ascii="Times New Roman"/>
          <w:b w:val="false"/>
          <w:i w:val="false"/>
          <w:color w:val="000000"/>
          <w:sz w:val="28"/>
        </w:rPr>
        <w:t>
      6) отбасы мүшелерінің қызмет түрі жөнінде мәлімет (еңбек кітапшасының көшірмесі, жұмыс орнынан анықтама және басқалар);</w:t>
      </w:r>
      <w:r>
        <w:br/>
      </w:r>
      <w:r>
        <w:rPr>
          <w:rFonts w:ascii="Times New Roman"/>
          <w:b w:val="false"/>
          <w:i w:val="false"/>
          <w:color w:val="000000"/>
          <w:sz w:val="28"/>
        </w:rPr>
        <w:t>
      7) тұрғын үйді ұстауға, коммуналдық қызметтерге төлеу жөніндегі шығындар туралы мәліметтер (түбіртек);</w:t>
      </w:r>
      <w:r>
        <w:br/>
      </w:r>
      <w:r>
        <w:rPr>
          <w:rFonts w:ascii="Times New Roman"/>
          <w:b w:val="false"/>
          <w:i w:val="false"/>
          <w:color w:val="000000"/>
          <w:sz w:val="28"/>
        </w:rPr>
        <w:t>
      8) өтініш берушінің қалалық телекоммуникациялар желісінің абонементі екендігін анықтайтын (келісім шарт немесе телекоммуникация қызметтер есебінің түбіртегі) құжаттың көшірмесі;</w:t>
      </w:r>
      <w:r>
        <w:br/>
      </w:r>
      <w:r>
        <w:rPr>
          <w:rFonts w:ascii="Times New Roman"/>
          <w:b w:val="false"/>
          <w:i w:val="false"/>
          <w:color w:val="000000"/>
          <w:sz w:val="28"/>
        </w:rPr>
        <w:t>
      9) отбасы мүшелерінің табысы жөнінде мәлімет (жұмыс, оқу, қызмет орындарынан анықтама және басқалар);</w:t>
      </w:r>
      <w:r>
        <w:br/>
      </w:r>
      <w:r>
        <w:rPr>
          <w:rFonts w:ascii="Times New Roman"/>
          <w:b w:val="false"/>
          <w:i w:val="false"/>
          <w:color w:val="000000"/>
          <w:sz w:val="28"/>
        </w:rPr>
        <w:t>
      10) жұмыссыздар тұрғылықты жер бойынша жұмыспен қамту мәселесі жөніндегі уәкілетті органның анықтамасын тапсырады;</w:t>
      </w:r>
      <w:r>
        <w:br/>
      </w:r>
      <w:r>
        <w:rPr>
          <w:rFonts w:ascii="Times New Roman"/>
          <w:b w:val="false"/>
          <w:i w:val="false"/>
          <w:color w:val="000000"/>
          <w:sz w:val="28"/>
        </w:rPr>
        <w:t>
</w:t>
      </w:r>
      <w:r>
        <w:rPr>
          <w:rFonts w:ascii="Times New Roman"/>
          <w:b w:val="false"/>
          <w:i/>
          <w:color w:val="800000"/>
          <w:sz w:val="28"/>
        </w:rPr>
        <w:t xml:space="preserve">      Ескерту. 17 тармаққа өзгерту енгізілді - Қарағанды облысы Приозерск қалалық мәслихатының 2009.09.30 </w:t>
      </w:r>
      <w:r>
        <w:rPr>
          <w:rFonts w:ascii="Times New Roman"/>
          <w:b w:val="false"/>
          <w:i/>
          <w:color w:val="800000"/>
          <w:sz w:val="28"/>
        </w:rPr>
        <w:t>N 130/21</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18. Құжаттың түпнұсқасымен және көшірмесі салыстырып тексеру үшін тапсырылады, одан соң түпнұсқа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19. Қажеттілігіне қарай уәкілетті орган тұрғын үй жәрдемақысын тағайындауға өтініш білдірген отбасының материалдық-тұрмыстық жағдайын тексеруге құқығы бар (арнаулы комиссияның тапсырысы бойынша). Тексеру актісі тұрғын үй жәрдемақысын алушының жеке ісіне тіркеледі.</w:t>
      </w:r>
      <w:r>
        <w:br/>
      </w:r>
      <w:r>
        <w:rPr>
          <w:rFonts w:ascii="Times New Roman"/>
          <w:b w:val="false"/>
          <w:i w:val="false"/>
          <w:color w:val="000000"/>
          <w:sz w:val="28"/>
        </w:rPr>
        <w:t>
</w:t>
      </w:r>
      <w:r>
        <w:rPr>
          <w:rFonts w:ascii="Times New Roman"/>
          <w:b w:val="false"/>
          <w:i w:val="false"/>
          <w:color w:val="000000"/>
          <w:sz w:val="28"/>
        </w:rPr>
        <w:t>
      20. Тапсырылған құжаттарды қарау нәтижесінде отбасына тұрғын үй жәрдемақысын беру жөнінде келісім-шарт жасалады. Келісім-шарт екі данада жасалып, оның біреуі тұрғын үй алушыда сақталады. Аталған келісім-шарт тұрғын үй жәрдемақысын беру үшін негіз болып табылады. Уәкілетті органмен ай сайын тұрғын үй жәрдемақысын тағайындау есебі жүргізіледі, ол өтініш берушінің өтініміне қарай беріледі.</w:t>
      </w:r>
      <w:r>
        <w:br/>
      </w:r>
      <w:r>
        <w:rPr>
          <w:rFonts w:ascii="Times New Roman"/>
          <w:b w:val="false"/>
          <w:i w:val="false"/>
          <w:color w:val="000000"/>
          <w:sz w:val="28"/>
        </w:rPr>
        <w:t>
</w:t>
      </w:r>
      <w:r>
        <w:rPr>
          <w:rFonts w:ascii="Times New Roman"/>
          <w:b w:val="false"/>
          <w:i w:val="false"/>
          <w:color w:val="000000"/>
          <w:sz w:val="28"/>
        </w:rPr>
        <w:t>
      21. Мәліметтердің шындығына сенімсіздік туған жағдайда уәкілетті орган сұраныс жасауға құқықты, ал заңды тұлға мен жеке тұлғалар тұрғын үй жәрдемақысын алуға үміткер адамның табысы туралы мәлімет беруге міндетті.</w:t>
      </w:r>
      <w:r>
        <w:br/>
      </w:r>
      <w:r>
        <w:rPr>
          <w:rFonts w:ascii="Times New Roman"/>
          <w:b w:val="false"/>
          <w:i w:val="false"/>
          <w:color w:val="000000"/>
          <w:sz w:val="28"/>
        </w:rPr>
        <w:t>
</w:t>
      </w:r>
      <w:r>
        <w:rPr>
          <w:rFonts w:ascii="Times New Roman"/>
          <w:b w:val="false"/>
          <w:i w:val="false"/>
          <w:color w:val="000000"/>
          <w:sz w:val="28"/>
        </w:rPr>
        <w:t xml:space="preserve">
      22. Жәрдемақы мөлшері тұрғын үйді ұстауға және коммуналдық қызметті пайдалануға тұрғын үй жәрдемақын алушысының </w:t>
      </w:r>
      <w:r>
        <w:rPr>
          <w:rFonts w:ascii="Times New Roman"/>
          <w:b w:val="false"/>
          <w:i w:val="false"/>
          <w:color w:val="000000"/>
          <w:sz w:val="28"/>
        </w:rPr>
        <w:t>әлеуметтік тұрғыдан қорғалатын азаматтарға телекоммуникация қызметтерін көрсеткені үшін абоненттік төлемақы тарифінің көтерілуіне өтемақы</w:t>
      </w:r>
      <w:r>
        <w:rPr>
          <w:rFonts w:ascii="Times New Roman"/>
          <w:b w:val="false"/>
          <w:i w:val="false"/>
          <w:color w:val="000000"/>
          <w:sz w:val="28"/>
        </w:rPr>
        <w:t xml:space="preserve"> мен тұрғын үй жәрдемақы алуға үміткер отбасылардың шығындар деңгейінің айырмасы ретінде есептеледі.</w:t>
      </w:r>
      <w:r>
        <w:br/>
      </w:r>
      <w:r>
        <w:rPr>
          <w:rFonts w:ascii="Times New Roman"/>
          <w:b w:val="false"/>
          <w:i w:val="false"/>
          <w:color w:val="000000"/>
          <w:sz w:val="28"/>
        </w:rPr>
        <w:t>
</w:t>
      </w:r>
      <w:r>
        <w:rPr>
          <w:rFonts w:ascii="Times New Roman"/>
          <w:b w:val="false"/>
          <w:i/>
          <w:color w:val="800000"/>
          <w:sz w:val="28"/>
        </w:rPr>
        <w:t xml:space="preserve">      Ескерту. 22 тармаққа өзгерту енгізілді - Қарағанды облысы Приозерск қалалық мәслихатының 2009.09.30 </w:t>
      </w:r>
      <w:r>
        <w:rPr>
          <w:rFonts w:ascii="Times New Roman"/>
          <w:b w:val="false"/>
          <w:i/>
          <w:color w:val="800000"/>
          <w:sz w:val="28"/>
        </w:rPr>
        <w:t>N 130/21</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Тұрғын үй жәрдемақысын алуға үмiткер отбасының жиынтық табысын (бұдан әрi – жиынтық табыс) уәкiлеттi орган есептейдi.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 Отбасының жиынтық табысын есептегенде отбасы құрамында бірге тұратын, шаруашылықты бірге жүргізетін және тұрғылықты бір жерде тіркелген отбасының барлық мүшелері ескеріледі.</w:t>
      </w:r>
      <w:r>
        <w:br/>
      </w:r>
      <w:r>
        <w:rPr>
          <w:rFonts w:ascii="Times New Roman"/>
          <w:b w:val="false"/>
          <w:i w:val="false"/>
          <w:color w:val="000000"/>
          <w:sz w:val="28"/>
        </w:rPr>
        <w:t>
</w:t>
      </w:r>
      <w:r>
        <w:rPr>
          <w:rFonts w:ascii="Times New Roman"/>
          <w:b w:val="false"/>
          <w:i w:val="false"/>
          <w:color w:val="000000"/>
          <w:sz w:val="28"/>
        </w:rPr>
        <w:t>      Есептi кезеңде құрамында өзгерiстер болған отбасының жиынтық табысын есептеу кезiнде келген (кеткен) отбасы мүшесiнiң табысы келесі тоқсанның бірінші айынан бастап есепке алынады (есепке алынбайды.).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 Отбасының жиынтық табысын есептеу кезінде тұрғын үй жәрдемақысына өтініш берген тоқсанның алдындағы тоқсандағы (бұдан әрi - есептi кезең) Қазақстан Республикасында және одан тыс жерлерде ақшалай немесе заттай түрде алынған табыстың барлық түрлерi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26. Егер отбасының бір мүшесі табыс есептелетін тоқсаннан аз уақыт жұмыс істесе, осы тоқсанда жұмыс істеген барлық уақыттағы барлық табысы отбасының жиынтық табысына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27. Бір тоқсаннан астам уақытқа төленуге тиесілі табыс бiр мезгілде алынған кезде (оның iшiнде жалақы, алимент, зейнетақы, жәрдемақылар бойынша берешектер) жиынтық табысқа есептiк кезеңде алынған табыстың барлық сомасы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28. Шетелдiк валютада алынған табыс Қазақстан Республикасының бухгалтерлiк есепке алу және қаржылық есеп беру туралы заңнамасында және бухгалтерлiк есеп стандарттарында белгiленген тәртiппен валюта айырбастаудың нарықтық бағамы бойынша ұлттық валютаға қайта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29. Орташа айлық жиынтық табыс отбасының тоқсан ішіндегі жиынтық табысын үш айға бөлу жолымен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30. Отбасының жиынтық табысын есептеу кезiнде Қазақстан Республикасында және одан тыс жерлерде есептi кезеңде алынған табыстың барлық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кәсiпкерлiк және басқа да қызмет түрлерiнен түсетiн табыс;</w:t>
      </w:r>
      <w:r>
        <w:br/>
      </w:r>
      <w:r>
        <w:rPr>
          <w:rFonts w:ascii="Times New Roman"/>
          <w:b w:val="false"/>
          <w:i w:val="false"/>
          <w:color w:val="000000"/>
          <w:sz w:val="28"/>
        </w:rPr>
        <w:t>
</w:t>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4) жеке қосалқы шаруашылықтан - мал мен құс ұстауды, бағбандықты, бақша өсiрудi қамтитын үй жанындағы шаруашылықтан түсетін табыс;</w:t>
      </w:r>
      <w:r>
        <w:br/>
      </w:r>
      <w:r>
        <w:rPr>
          <w:rFonts w:ascii="Times New Roman"/>
          <w:b w:val="false"/>
          <w:i w:val="false"/>
          <w:color w:val="000000"/>
          <w:sz w:val="28"/>
        </w:rPr>
        <w:t>
</w:t>
      </w:r>
      <w:r>
        <w:rPr>
          <w:rFonts w:ascii="Times New Roman"/>
          <w:b w:val="false"/>
          <w:i w:val="false"/>
          <w:color w:val="000000"/>
          <w:sz w:val="28"/>
        </w:rPr>
        <w:t>      5) өзге де табыс.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жәрдемақысы;</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 бюджеттік қаражат бойынша бір жолғы көрсетілетін, мерекелік және мерейтойлық күндерге орай, материалдық көмек;</w:t>
      </w:r>
      <w:r>
        <w:br/>
      </w:r>
      <w:r>
        <w:rPr>
          <w:rFonts w:ascii="Times New Roman"/>
          <w:b w:val="false"/>
          <w:i w:val="false"/>
          <w:color w:val="000000"/>
          <w:sz w:val="28"/>
        </w:rPr>
        <w:t>
</w:t>
      </w:r>
      <w:r>
        <w:rPr>
          <w:rFonts w:ascii="Times New Roman"/>
          <w:b w:val="false"/>
          <w:i w:val="false"/>
          <w:color w:val="000000"/>
          <w:sz w:val="28"/>
        </w:rPr>
        <w:t>      6)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w:t>
      </w:r>
      <w:r>
        <w:rPr>
          <w:rFonts w:ascii="Times New Roman"/>
          <w:b w:val="false"/>
          <w:i w:val="false"/>
          <w:color w:val="000000"/>
          <w:sz w:val="28"/>
        </w:rPr>
        <w:t>      Егер жеке iсiн ашуға және (немесе) жеке қосалқы шаруашылықты дамытуға арналған материалдық көмек мақсатына сай пайдаланылмаса, жиынтық табыс көрсетілген көмек сомасын ескере отырып есептеледi;</w:t>
      </w:r>
      <w:r>
        <w:br/>
      </w:r>
      <w:r>
        <w:rPr>
          <w:rFonts w:ascii="Times New Roman"/>
          <w:b w:val="false"/>
          <w:i w:val="false"/>
          <w:color w:val="000000"/>
          <w:sz w:val="28"/>
        </w:rPr>
        <w:t>
</w:t>
      </w:r>
      <w:r>
        <w:rPr>
          <w:rFonts w:ascii="Times New Roman"/>
          <w:b w:val="false"/>
          <w:i w:val="false"/>
          <w:color w:val="000000"/>
          <w:sz w:val="28"/>
        </w:rPr>
        <w:t>      7) отбасы мүшелерінің бipeуi осы отбасында тұрмайтын адамдарға төлейтiн алимент;</w:t>
      </w:r>
      <w:r>
        <w:br/>
      </w:r>
      <w:r>
        <w:rPr>
          <w:rFonts w:ascii="Times New Roman"/>
          <w:b w:val="false"/>
          <w:i w:val="false"/>
          <w:color w:val="000000"/>
          <w:sz w:val="28"/>
        </w:rPr>
        <w:t>
</w:t>
      </w:r>
      <w:r>
        <w:rPr>
          <w:rFonts w:ascii="Times New Roman"/>
          <w:b w:val="false"/>
          <w:i w:val="false"/>
          <w:color w:val="000000"/>
          <w:sz w:val="28"/>
        </w:rPr>
        <w:t>      8) азаматтардың тегiн немесе жеңiлдiкпен протездеуге бару жолына ақы төлеу;</w:t>
      </w:r>
      <w:r>
        <w:br/>
      </w:r>
      <w:r>
        <w:rPr>
          <w:rFonts w:ascii="Times New Roman"/>
          <w:b w:val="false"/>
          <w:i w:val="false"/>
          <w:color w:val="000000"/>
          <w:sz w:val="28"/>
        </w:rPr>
        <w:t>
</w:t>
      </w:r>
      <w:r>
        <w:rPr>
          <w:rFonts w:ascii="Times New Roman"/>
          <w:b w:val="false"/>
          <w:i w:val="false"/>
          <w:color w:val="000000"/>
          <w:sz w:val="28"/>
        </w:rPr>
        <w:t>      9) протездеу уақытында азаматтарды ұстау;</w:t>
      </w:r>
      <w:r>
        <w:br/>
      </w:r>
      <w:r>
        <w:rPr>
          <w:rFonts w:ascii="Times New Roman"/>
          <w:b w:val="false"/>
          <w:i w:val="false"/>
          <w:color w:val="000000"/>
          <w:sz w:val="28"/>
        </w:rPr>
        <w:t>
</w:t>
      </w:r>
      <w:r>
        <w:rPr>
          <w:rFonts w:ascii="Times New Roman"/>
          <w:b w:val="false"/>
          <w:i w:val="false"/>
          <w:color w:val="000000"/>
          <w:sz w:val="28"/>
        </w:rPr>
        <w:t>      10) азаматтардың елдi мекеннен тыс жерлерге емделуге тегiн немесе жеңілдiкпен жол жүру құны;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заңнамасына сәйкес, заттай түрінде көрсетілетін көмек түрлері:</w:t>
      </w:r>
      <w:r>
        <w:br/>
      </w:r>
      <w:r>
        <w:rPr>
          <w:rFonts w:ascii="Times New Roman"/>
          <w:b w:val="false"/>
          <w:i w:val="false"/>
          <w:color w:val="000000"/>
          <w:sz w:val="28"/>
        </w:rPr>
        <w:t>
</w:t>
      </w:r>
      <w:r>
        <w:rPr>
          <w:rFonts w:ascii="Times New Roman"/>
          <w:b w:val="false"/>
          <w:i w:val="false"/>
          <w:color w:val="000000"/>
          <w:sz w:val="28"/>
        </w:rPr>
        <w:t>      дәрілiк препараттар;</w:t>
      </w:r>
      <w:r>
        <w:br/>
      </w:r>
      <w:r>
        <w:rPr>
          <w:rFonts w:ascii="Times New Roman"/>
          <w:b w:val="false"/>
          <w:i w:val="false"/>
          <w:color w:val="000000"/>
          <w:sz w:val="28"/>
        </w:rPr>
        <w:t>
</w:t>
      </w:r>
      <w:r>
        <w:rPr>
          <w:rFonts w:ascii="Times New Roman"/>
          <w:b w:val="false"/>
          <w:i w:val="false"/>
          <w:color w:val="000000"/>
          <w:sz w:val="28"/>
        </w:rPr>
        <w:t>      санаторийлiк-курорттық емдеу;</w:t>
      </w:r>
      <w:r>
        <w:br/>
      </w:r>
      <w:r>
        <w:rPr>
          <w:rFonts w:ascii="Times New Roman"/>
          <w:b w:val="false"/>
          <w:i w:val="false"/>
          <w:color w:val="000000"/>
          <w:sz w:val="28"/>
        </w:rPr>
        <w:t>
</w:t>
      </w:r>
      <w:r>
        <w:rPr>
          <w:rFonts w:ascii="Times New Roman"/>
          <w:b w:val="false"/>
          <w:i w:val="false"/>
          <w:color w:val="000000"/>
          <w:sz w:val="28"/>
        </w:rPr>
        <w:t>      протездік-ортопедиялық бұйымдар (жасау және жөндеу);</w:t>
      </w:r>
      <w:r>
        <w:br/>
      </w:r>
      <w:r>
        <w:rPr>
          <w:rFonts w:ascii="Times New Roman"/>
          <w:b w:val="false"/>
          <w:i w:val="false"/>
          <w:color w:val="000000"/>
          <w:sz w:val="28"/>
        </w:rPr>
        <w:t>
</w:t>
      </w:r>
      <w:r>
        <w:rPr>
          <w:rFonts w:ascii="Times New Roman"/>
          <w:b w:val="false"/>
          <w:i w:val="false"/>
          <w:color w:val="000000"/>
          <w:sz w:val="28"/>
        </w:rPr>
        <w:t>      жүрiп-тұру құралдары (кресло-арбалар) мен мүгедектерге бөлiнген басқа да сауықтыру құралдары;</w:t>
      </w:r>
      <w:r>
        <w:br/>
      </w:r>
      <w:r>
        <w:rPr>
          <w:rFonts w:ascii="Times New Roman"/>
          <w:b w:val="false"/>
          <w:i w:val="false"/>
          <w:color w:val="000000"/>
          <w:sz w:val="28"/>
        </w:rPr>
        <w:t>
</w:t>
      </w:r>
      <w:r>
        <w:rPr>
          <w:rFonts w:ascii="Times New Roman"/>
          <w:b w:val="false"/>
          <w:i w:val="false"/>
          <w:color w:val="000000"/>
          <w:sz w:val="28"/>
        </w:rPr>
        <w:t>      бiлiм алу кезеңiнде оқушыларды (мектептер) тегiн тамақтандыру.</w:t>
      </w:r>
      <w:r>
        <w:br/>
      </w:r>
      <w:r>
        <w:rPr>
          <w:rFonts w:ascii="Times New Roman"/>
          <w:b w:val="false"/>
          <w:i w:val="false"/>
          <w:color w:val="000000"/>
          <w:sz w:val="28"/>
        </w:rPr>
        <w:t>
</w:t>
      </w:r>
      <w:r>
        <w:rPr>
          <w:rFonts w:ascii="Times New Roman"/>
          <w:b w:val="false"/>
          <w:i w:val="false"/>
          <w:color w:val="000000"/>
          <w:sz w:val="28"/>
        </w:rPr>
        <w:t>      12) ақшалай және заттай түрдегі (құндық бағадағы) қайырымдылық көмек;</w:t>
      </w:r>
      <w:r>
        <w:br/>
      </w:r>
      <w:r>
        <w:rPr>
          <w:rFonts w:ascii="Times New Roman"/>
          <w:b w:val="false"/>
          <w:i w:val="false"/>
          <w:color w:val="000000"/>
          <w:sz w:val="28"/>
        </w:rPr>
        <w:t>
</w:t>
      </w:r>
      <w:r>
        <w:rPr>
          <w:rFonts w:ascii="Times New Roman"/>
          <w:b w:val="false"/>
          <w:i w:val="false"/>
          <w:color w:val="000000"/>
          <w:sz w:val="28"/>
        </w:rPr>
        <w:t>      13)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w:t>
      </w:r>
      <w:r>
        <w:rPr>
          <w:rFonts w:ascii="Times New Roman"/>
          <w:b w:val="false"/>
          <w:i w:val="false"/>
          <w:color w:val="000000"/>
          <w:sz w:val="28"/>
        </w:rPr>
        <w:t>      14) бағаның көтерілуіне байланысты негізгі азық-түлікке әлеуметтік қосымша төлемақы.</w:t>
      </w:r>
      <w:r>
        <w:br/>
      </w:r>
      <w:r>
        <w:rPr>
          <w:rFonts w:ascii="Times New Roman"/>
          <w:b w:val="false"/>
          <w:i w:val="false"/>
          <w:color w:val="000000"/>
          <w:sz w:val="28"/>
        </w:rPr>
        <w:t>
</w:t>
      </w:r>
      <w:r>
        <w:rPr>
          <w:rFonts w:ascii="Times New Roman"/>
          <w:b w:val="false"/>
          <w:i/>
          <w:color w:val="800000"/>
          <w:sz w:val="28"/>
        </w:rPr>
        <w:t xml:space="preserve">      Ескерту. 31 тармақ жаңа редакцияда - Қарағанды облысы Приозерск қалалық мәслихатының 2009.09.30 </w:t>
      </w:r>
      <w:r>
        <w:rPr>
          <w:rFonts w:ascii="Times New Roman"/>
          <w:b w:val="false"/>
          <w:i/>
          <w:color w:val="800000"/>
          <w:sz w:val="28"/>
        </w:rPr>
        <w:t>N 130/21</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32. Жиынтық табысты есептеу кезiнде отбасының мынадай осы Қағиданың </w:t>
      </w:r>
      <w:r>
        <w:rPr>
          <w:rFonts w:ascii="Times New Roman"/>
          <w:b w:val="false"/>
          <w:i w:val="false"/>
          <w:color w:val="000000"/>
          <w:sz w:val="28"/>
        </w:rPr>
        <w:t>31-тармағында</w:t>
      </w:r>
      <w:r>
        <w:rPr>
          <w:rFonts w:ascii="Times New Roman"/>
          <w:b w:val="false"/>
          <w:i w:val="false"/>
          <w:color w:val="000000"/>
          <w:sz w:val="28"/>
        </w:rPr>
        <w:t xml:space="preserve"> көрсетiлгендерден басқа, мынадай түрде алынған табысы есепке алынады:</w:t>
      </w:r>
      <w:r>
        <w:br/>
      </w:r>
      <w:r>
        <w:rPr>
          <w:rFonts w:ascii="Times New Roman"/>
          <w:b w:val="false"/>
          <w:i w:val="false"/>
          <w:color w:val="000000"/>
          <w:sz w:val="28"/>
        </w:rPr>
        <w:t>
</w:t>
      </w:r>
      <w:r>
        <w:rPr>
          <w:rFonts w:ascii="Times New Roman"/>
          <w:b w:val="false"/>
          <w:i w:val="false"/>
          <w:color w:val="000000"/>
          <w:sz w:val="28"/>
        </w:rPr>
        <w:t>      1) жұмыс берушi еңбекақы ретiнде есептеген, атап айтқанда:</w:t>
      </w:r>
      <w:r>
        <w:br/>
      </w:r>
      <w:r>
        <w:rPr>
          <w:rFonts w:ascii="Times New Roman"/>
          <w:b w:val="false"/>
          <w:i w:val="false"/>
          <w:color w:val="000000"/>
          <w:sz w:val="28"/>
        </w:rPr>
        <w:t>
</w:t>
      </w:r>
      <w:r>
        <w:rPr>
          <w:rFonts w:ascii="Times New Roman"/>
          <w:b w:val="false"/>
          <w:i w:val="false"/>
          <w:color w:val="000000"/>
          <w:sz w:val="28"/>
        </w:rPr>
        <w:t>      жалақының барлық түрлерi, оның iшiнде кесiмдi, мерзiмдi, сондай-ақ ақшалай және заттай нысандағы сыйлықақылар, қосымша ақылар, үстемеақылар (Қазақстан Республикасының заңнамасына сәйкес жалақысы сақталатын кезеңге қызметкерге Қазақстан Республикасының заңнамасына сәйкес төленетiн ақшалай соманы қоса алғанда, қаржыландыру көзiне қарамастан);</w:t>
      </w:r>
      <w:r>
        <w:br/>
      </w:r>
      <w:r>
        <w:rPr>
          <w:rFonts w:ascii="Times New Roman"/>
          <w:b w:val="false"/>
          <w:i w:val="false"/>
          <w:color w:val="000000"/>
          <w:sz w:val="28"/>
        </w:rPr>
        <w:t>
</w:t>
      </w:r>
      <w:r>
        <w:rPr>
          <w:rFonts w:ascii="Times New Roman"/>
          <w:b w:val="false"/>
          <w:i w:val="false"/>
          <w:color w:val="000000"/>
          <w:sz w:val="28"/>
        </w:rPr>
        <w:t>      демалыс уақытында сақталатын жалақы, сондай-ақ пайдаланылмаған еңбек демалысы үшiн ақшалай өтемақы;</w:t>
      </w:r>
      <w:r>
        <w:br/>
      </w:r>
      <w:r>
        <w:rPr>
          <w:rFonts w:ascii="Times New Roman"/>
          <w:b w:val="false"/>
          <w:i w:val="false"/>
          <w:color w:val="000000"/>
          <w:sz w:val="28"/>
        </w:rPr>
        <w:t>
</w:t>
      </w:r>
      <w:r>
        <w:rPr>
          <w:rFonts w:ascii="Times New Roman"/>
          <w:b w:val="false"/>
          <w:i w:val="false"/>
          <w:color w:val="000000"/>
          <w:sz w:val="28"/>
        </w:rPr>
        <w:t>      ұйым (заңды тұлға) таратылған немесе жұмыс берушiнiң (жеке тұлғаның) қызметi тоқтатылған, қызметкерлер саны немесе штаты қысқартылған жағдайда жеке еңбек шартының бұзылуы кезiнде, Қазақстан Республикасының заңнамасында белгiленген мөлшерде төленетiн өтемақылар;</w:t>
      </w:r>
      <w:r>
        <w:br/>
      </w:r>
      <w:r>
        <w:rPr>
          <w:rFonts w:ascii="Times New Roman"/>
          <w:b w:val="false"/>
          <w:i w:val="false"/>
          <w:color w:val="000000"/>
          <w:sz w:val="28"/>
        </w:rPr>
        <w:t>
</w:t>
      </w:r>
      <w:r>
        <w:rPr>
          <w:rFonts w:ascii="Times New Roman"/>
          <w:b w:val="false"/>
          <w:i w:val="false"/>
          <w:color w:val="000000"/>
          <w:sz w:val="28"/>
        </w:rPr>
        <w:t>      уақытша, маусымдық және қоғамдық жұмыстарды орындау кезеңiндегi жалақы. Маусымдық жұмыстармен айналысатын қызметкерлердің жалақысы оны алған кезеңнен бастап отбасының жиынтық табысына есептеледі. Жалақы болмаған кезеңде ол жиынтық табысқа есептелмейді.</w:t>
      </w:r>
      <w:r>
        <w:br/>
      </w:r>
      <w:r>
        <w:rPr>
          <w:rFonts w:ascii="Times New Roman"/>
          <w:b w:val="false"/>
          <w:i w:val="false"/>
          <w:color w:val="000000"/>
          <w:sz w:val="28"/>
        </w:rPr>
        <w:t>
</w:t>
      </w:r>
      <w:r>
        <w:rPr>
          <w:rFonts w:ascii="Times New Roman"/>
          <w:b w:val="false"/>
          <w:i w:val="false"/>
          <w:color w:val="000000"/>
          <w:sz w:val="28"/>
        </w:rPr>
        <w:t>      сақтандыру агенттерi мен брокерлерге төленетiн комиссиялық сыйақы;</w:t>
      </w:r>
      <w:r>
        <w:br/>
      </w:r>
      <w:r>
        <w:rPr>
          <w:rFonts w:ascii="Times New Roman"/>
          <w:b w:val="false"/>
          <w:i w:val="false"/>
          <w:color w:val="000000"/>
          <w:sz w:val="28"/>
        </w:rPr>
        <w:t>
</w:t>
      </w:r>
      <w:r>
        <w:rPr>
          <w:rFonts w:ascii="Times New Roman"/>
          <w:b w:val="false"/>
          <w:i w:val="false"/>
          <w:color w:val="000000"/>
          <w:sz w:val="28"/>
        </w:rPr>
        <w:t>      бала туғанда және жерлеуге берiлетiн жәрдемақылардан басқа, жалақы есептеу кезiнде ескерiлмейтiн және ұйым қаражатының есебiнен төленетiн басқа да төлем түрлерi;</w:t>
      </w:r>
      <w:r>
        <w:br/>
      </w:r>
      <w:r>
        <w:rPr>
          <w:rFonts w:ascii="Times New Roman"/>
          <w:b w:val="false"/>
          <w:i w:val="false"/>
          <w:color w:val="000000"/>
          <w:sz w:val="28"/>
        </w:rPr>
        <w:t>
</w:t>
      </w:r>
      <w:r>
        <w:rPr>
          <w:rFonts w:ascii="Times New Roman"/>
          <w:b w:val="false"/>
          <w:i w:val="false"/>
          <w:color w:val="000000"/>
          <w:sz w:val="28"/>
        </w:rPr>
        <w:t>      мерзiмдi қызметтегi әскери қызметшiлердiң ақшалай үлесiн қоспағанда, әскери қызметшiлердiң, оның iшiнде келiсiм-шарт бойынша қызмет өткерiп жүргендердiң және iшкi iстер органдарының қатардағы және басшы құрамдағы адамдарының, сондай-ақ соларға теңестiрiлген азаматтар санаттарының үстемеақылар мен қосымша ақылар ескерiлген ақшалай үлесi;</w:t>
      </w:r>
      <w:r>
        <w:br/>
      </w:r>
      <w:r>
        <w:rPr>
          <w:rFonts w:ascii="Times New Roman"/>
          <w:b w:val="false"/>
          <w:i w:val="false"/>
          <w:color w:val="000000"/>
          <w:sz w:val="28"/>
        </w:rPr>
        <w:t>
</w:t>
      </w:r>
      <w:r>
        <w:rPr>
          <w:rFonts w:ascii="Times New Roman"/>
          <w:b w:val="false"/>
          <w:i w:val="false"/>
          <w:color w:val="000000"/>
          <w:sz w:val="28"/>
        </w:rPr>
        <w:t>      жалдау бойынша төленетiн еңбекақы;</w:t>
      </w:r>
      <w:r>
        <w:br/>
      </w:r>
      <w:r>
        <w:rPr>
          <w:rFonts w:ascii="Times New Roman"/>
          <w:b w:val="false"/>
          <w:i w:val="false"/>
          <w:color w:val="000000"/>
          <w:sz w:val="28"/>
        </w:rPr>
        <w:t>
</w:t>
      </w:r>
      <w:r>
        <w:rPr>
          <w:rFonts w:ascii="Times New Roman"/>
          <w:b w:val="false"/>
          <w:i w:val="false"/>
          <w:color w:val="000000"/>
          <w:sz w:val="28"/>
        </w:rPr>
        <w:t>      жұмыс берушi төлеген несие сомасы. Көрсетiлген төлемдер несиені өтеудiң белгiленген мерзiмiне бөлiп таратылады;</w:t>
      </w:r>
      <w:r>
        <w:br/>
      </w:r>
      <w:r>
        <w:rPr>
          <w:rFonts w:ascii="Times New Roman"/>
          <w:b w:val="false"/>
          <w:i w:val="false"/>
          <w:color w:val="000000"/>
          <w:sz w:val="28"/>
        </w:rPr>
        <w:t>
</w:t>
      </w:r>
      <w:r>
        <w:rPr>
          <w:rFonts w:ascii="Times New Roman"/>
          <w:b w:val="false"/>
          <w:i w:val="false"/>
          <w:color w:val="000000"/>
          <w:sz w:val="28"/>
        </w:rPr>
        <w:t>      2) әлеуметтiк төлемдер, атап айтқанда:</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және өзге де нормативтiк құқықтық кесiмдерiнде белгiленген тәртiппен тағайындалатын зейнетақылардың барлық түрлерi, оларға өтемақы төлемдерi;</w:t>
      </w:r>
      <w:r>
        <w:br/>
      </w:r>
      <w:r>
        <w:rPr>
          <w:rFonts w:ascii="Times New Roman"/>
          <w:b w:val="false"/>
          <w:i w:val="false"/>
          <w:color w:val="000000"/>
          <w:sz w:val="28"/>
        </w:rPr>
        <w:t>
</w:t>
      </w:r>
      <w:r>
        <w:rPr>
          <w:rFonts w:ascii="Times New Roman"/>
          <w:b w:val="false"/>
          <w:i w:val="false"/>
          <w:color w:val="000000"/>
          <w:sz w:val="28"/>
        </w:rPr>
        <w:t>      мүгедектiгi бойынша, асыраушысынан айырылу жағдайы бойынша және жасына байланысты берiлетiн мемлекеттiк әлеуметтiк жәрдемақылар;</w:t>
      </w:r>
      <w:r>
        <w:br/>
      </w:r>
      <w:r>
        <w:rPr>
          <w:rFonts w:ascii="Times New Roman"/>
          <w:b w:val="false"/>
          <w:i w:val="false"/>
          <w:color w:val="000000"/>
          <w:sz w:val="28"/>
        </w:rPr>
        <w:t>
</w:t>
      </w:r>
      <w:r>
        <w:rPr>
          <w:rFonts w:ascii="Times New Roman"/>
          <w:b w:val="false"/>
          <w:i w:val="false"/>
          <w:color w:val="000000"/>
          <w:sz w:val="28"/>
        </w:rPr>
        <w:t>      арнаулы мемлекеттiк жәрдемақылар;</w:t>
      </w:r>
      <w:r>
        <w:br/>
      </w:r>
      <w:r>
        <w:rPr>
          <w:rFonts w:ascii="Times New Roman"/>
          <w:b w:val="false"/>
          <w:i w:val="false"/>
          <w:color w:val="000000"/>
          <w:sz w:val="28"/>
        </w:rPr>
        <w:t>
</w:t>
      </w: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iстеген адамдарға берiлетiн мемлекеттiк арнаулы жәрдемақылар;</w:t>
      </w:r>
      <w:r>
        <w:br/>
      </w:r>
      <w:r>
        <w:rPr>
          <w:rFonts w:ascii="Times New Roman"/>
          <w:b w:val="false"/>
          <w:i w:val="false"/>
          <w:color w:val="000000"/>
          <w:sz w:val="28"/>
        </w:rPr>
        <w:t>
</w:t>
      </w:r>
      <w:r>
        <w:rPr>
          <w:rFonts w:ascii="Times New Roman"/>
          <w:b w:val="false"/>
          <w:i w:val="false"/>
          <w:color w:val="000000"/>
          <w:sz w:val="28"/>
        </w:rPr>
        <w:t>      мемлекеттiк әлеуметтiк сақтандыру қорынан төленетiн әлеуметтiк төлемдер;</w:t>
      </w:r>
      <w:r>
        <w:br/>
      </w:r>
      <w:r>
        <w:rPr>
          <w:rFonts w:ascii="Times New Roman"/>
          <w:b w:val="false"/>
          <w:i w:val="false"/>
          <w:color w:val="000000"/>
          <w:sz w:val="28"/>
        </w:rPr>
        <w:t>
</w:t>
      </w:r>
      <w:r>
        <w:rPr>
          <w:rFonts w:ascii="Times New Roman"/>
          <w:b w:val="false"/>
          <w:i w:val="false"/>
          <w:color w:val="000000"/>
          <w:sz w:val="28"/>
        </w:rPr>
        <w:t>      бала бiр жасқа толғанға дейiн оның күтiмiне берiлетiн мемлекеттiк жәрдемақылар;</w:t>
      </w:r>
      <w:r>
        <w:br/>
      </w:r>
      <w:r>
        <w:rPr>
          <w:rFonts w:ascii="Times New Roman"/>
          <w:b w:val="false"/>
          <w:i w:val="false"/>
          <w:color w:val="000000"/>
          <w:sz w:val="28"/>
        </w:rPr>
        <w:t>
</w:t>
      </w:r>
      <w:r>
        <w:rPr>
          <w:rFonts w:ascii="Times New Roman"/>
          <w:b w:val="false"/>
          <w:i w:val="false"/>
          <w:color w:val="000000"/>
          <w:sz w:val="28"/>
        </w:rPr>
        <w:t>      он сегіз жасқа дейінгі балалары бар отбасыларға берілетін мемлекеттік жәрдемақы;</w:t>
      </w:r>
      <w:r>
        <w:br/>
      </w:r>
      <w:r>
        <w:rPr>
          <w:rFonts w:ascii="Times New Roman"/>
          <w:b w:val="false"/>
          <w:i w:val="false"/>
          <w:color w:val="000000"/>
          <w:sz w:val="28"/>
        </w:rPr>
        <w:t>
</w:t>
      </w:r>
      <w:r>
        <w:rPr>
          <w:rFonts w:ascii="Times New Roman"/>
          <w:b w:val="false"/>
          <w:i w:val="false"/>
          <w:color w:val="000000"/>
          <w:sz w:val="28"/>
        </w:rPr>
        <w:t>      үйде тәрбиеленетiн және оқитын мүгедек-балаларды материалдық қамсыздандыру;</w:t>
      </w:r>
      <w:r>
        <w:br/>
      </w:r>
      <w:r>
        <w:rPr>
          <w:rFonts w:ascii="Times New Roman"/>
          <w:b w:val="false"/>
          <w:i w:val="false"/>
          <w:color w:val="000000"/>
          <w:sz w:val="28"/>
        </w:rPr>
        <w:t>
</w:t>
      </w:r>
      <w:r>
        <w:rPr>
          <w:rFonts w:ascii="Times New Roman"/>
          <w:b w:val="false"/>
          <w:i w:val="false"/>
          <w:color w:val="000000"/>
          <w:sz w:val="28"/>
        </w:rPr>
        <w:t>      қаржыландыру көзiне қарамастан, оқушыларға, студенттерге, аспиранттарға, докторанттарға, басқа да оқу орындарының тыңдаушыларына төленетiн стипендия;</w:t>
      </w:r>
      <w:r>
        <w:br/>
      </w:r>
      <w:r>
        <w:rPr>
          <w:rFonts w:ascii="Times New Roman"/>
          <w:b w:val="false"/>
          <w:i w:val="false"/>
          <w:color w:val="000000"/>
          <w:sz w:val="28"/>
        </w:rPr>
        <w:t>
</w:t>
      </w:r>
      <w:r>
        <w:rPr>
          <w:rFonts w:ascii="Times New Roman"/>
          <w:b w:val="false"/>
          <w:i w:val="false"/>
          <w:color w:val="000000"/>
          <w:sz w:val="28"/>
        </w:rPr>
        <w:t>      жұмыс берушiнiң қаражаты есебiнен берiлетiн әлеуметтiк қамсыздандыру жөнiндегi жәрдемақылар;</w:t>
      </w:r>
      <w:r>
        <w:br/>
      </w:r>
      <w:r>
        <w:rPr>
          <w:rFonts w:ascii="Times New Roman"/>
          <w:b w:val="false"/>
          <w:i w:val="false"/>
          <w:color w:val="000000"/>
          <w:sz w:val="28"/>
        </w:rPr>
        <w:t>
</w:t>
      </w:r>
      <w:r>
        <w:rPr>
          <w:rFonts w:ascii="Times New Roman"/>
          <w:b w:val="false"/>
          <w:i w:val="false"/>
          <w:color w:val="000000"/>
          <w:sz w:val="28"/>
        </w:rPr>
        <w:t>      1, 2-топтағы жалғызiлiктi, басқа адамның көмегiне мұқтаж мүгедектердiң мемлекеттiк әлеуметтiк жәрдемақыларына қосылатын күтiмге арналған қосымша үстемеақылар мен жергiлiктi мемлекеттiк басқару органдарының шешiмi бойынша бюджеттен берiлетiн басқа да ұдайы төлемдер;</w:t>
      </w:r>
      <w:r>
        <w:br/>
      </w:r>
      <w:r>
        <w:rPr>
          <w:rFonts w:ascii="Times New Roman"/>
          <w:b w:val="false"/>
          <w:i w:val="false"/>
          <w:color w:val="000000"/>
          <w:sz w:val="28"/>
        </w:rPr>
        <w:t>
</w:t>
      </w:r>
      <w:r>
        <w:rPr>
          <w:rFonts w:ascii="Times New Roman"/>
          <w:b w:val="false"/>
          <w:i w:val="false"/>
          <w:color w:val="000000"/>
          <w:sz w:val="28"/>
        </w:rPr>
        <w:t>      жергiлiктi бюджеттердiң қаражаты есебiнен көрсетiлетiн, қалаiшiлiк қоғамдық көлiкте жүруге берiлетiн материалдық (әлеуметтiк) көмек;</w:t>
      </w:r>
      <w:r>
        <w:br/>
      </w:r>
      <w:r>
        <w:rPr>
          <w:rFonts w:ascii="Times New Roman"/>
          <w:b w:val="false"/>
          <w:i w:val="false"/>
          <w:color w:val="000000"/>
          <w:sz w:val="28"/>
        </w:rPr>
        <w:t>
</w:t>
      </w:r>
      <w:r>
        <w:rPr>
          <w:rFonts w:ascii="Times New Roman"/>
          <w:b w:val="false"/>
          <w:i w:val="false"/>
          <w:color w:val="000000"/>
          <w:sz w:val="28"/>
        </w:rPr>
        <w:t xml:space="preserve">      заңдарға және өзге де нормативтiк құқықтық кесiмдерге сәйкес берiлетiн, осы Қағиданың </w:t>
      </w:r>
      <w:r>
        <w:rPr>
          <w:rFonts w:ascii="Times New Roman"/>
          <w:b w:val="false"/>
          <w:i w:val="false"/>
          <w:color w:val="000000"/>
          <w:sz w:val="28"/>
        </w:rPr>
        <w:t>31-тармағының</w:t>
      </w:r>
      <w:r>
        <w:rPr>
          <w:rFonts w:ascii="Times New Roman"/>
          <w:b w:val="false"/>
          <w:i w:val="false"/>
          <w:color w:val="000000"/>
          <w:sz w:val="28"/>
        </w:rPr>
        <w:t xml:space="preserve"> 10) тармақшасында көрсетiлгендерден басқа, заттай көмек түрлерiнiң құны, сондай-ақ осы көмектiң орнына төленетiн сома;</w:t>
      </w:r>
      <w:r>
        <w:br/>
      </w:r>
      <w:r>
        <w:rPr>
          <w:rFonts w:ascii="Times New Roman"/>
          <w:b w:val="false"/>
          <w:i w:val="false"/>
          <w:color w:val="000000"/>
          <w:sz w:val="28"/>
        </w:rPr>
        <w:t>
</w:t>
      </w:r>
      <w:r>
        <w:rPr>
          <w:rFonts w:ascii="Times New Roman"/>
          <w:b w:val="false"/>
          <w:i w:val="false"/>
          <w:color w:val="000000"/>
          <w:sz w:val="28"/>
        </w:rPr>
        <w:t>      осы бөлiмде көрсетiлген, Қазақстан Республикасының заңнамалық кесiмдерiнде белгiленген, жергiлiктi мемлекеттiк басқару органдары, мекемелер мен басқа да ұйымдар белгiлеген барлық төлем түрлерiне өзге де үстемеақылар мен қосымша ақылар.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33. Жиынтық табыстың құрамына қызметкер еңбек және қызметтiк мiндеттерiн атқару кезiнде оның өмiрi мен денсаулығына келтiрiлген зиянды өтеу туралы заңнамаға сәйкес жұмыс берушi төлейтiн бiр жолғы төлемдер мен ай сайынғы сома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34. Еңбекақы, әлеуметтік төлемдер түрінде алынған табыс олардың мөлшерi туралы анықтамалармен расталады.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35. Жиынтық табысты есептеу кезiнде кәсiпкерлiктен және басқа да қызмет түрлерiнен түскен табыс есепке алынады:</w:t>
      </w:r>
      <w:r>
        <w:br/>
      </w:r>
      <w:r>
        <w:rPr>
          <w:rFonts w:ascii="Times New Roman"/>
          <w:b w:val="false"/>
          <w:i w:val="false"/>
          <w:color w:val="000000"/>
          <w:sz w:val="28"/>
        </w:rPr>
        <w:t>
</w:t>
      </w:r>
      <w:r>
        <w:rPr>
          <w:rFonts w:ascii="Times New Roman"/>
          <w:b w:val="false"/>
          <w:i w:val="false"/>
          <w:color w:val="000000"/>
          <w:sz w:val="28"/>
        </w:rPr>
        <w:t>      1) өнiмдi (жұмыстарды, қызметтердi) сатудан;</w:t>
      </w:r>
      <w:r>
        <w:br/>
      </w:r>
      <w:r>
        <w:rPr>
          <w:rFonts w:ascii="Times New Roman"/>
          <w:b w:val="false"/>
          <w:i w:val="false"/>
          <w:color w:val="000000"/>
          <w:sz w:val="28"/>
        </w:rPr>
        <w:t>
</w:t>
      </w:r>
      <w:r>
        <w:rPr>
          <w:rFonts w:ascii="Times New Roman"/>
          <w:b w:val="false"/>
          <w:i w:val="false"/>
          <w:color w:val="000000"/>
          <w:sz w:val="28"/>
        </w:rPr>
        <w:t>      2) тауарлық-материалдық құндылықтарды, мүлiктi сату кезiндегi құн өсiмiнен;</w:t>
      </w:r>
      <w:r>
        <w:br/>
      </w:r>
      <w:r>
        <w:rPr>
          <w:rFonts w:ascii="Times New Roman"/>
          <w:b w:val="false"/>
          <w:i w:val="false"/>
          <w:color w:val="000000"/>
          <w:sz w:val="28"/>
        </w:rPr>
        <w:t>
</w:t>
      </w:r>
      <w:r>
        <w:rPr>
          <w:rFonts w:ascii="Times New Roman"/>
          <w:b w:val="false"/>
          <w:i w:val="false"/>
          <w:color w:val="000000"/>
          <w:sz w:val="28"/>
        </w:rPr>
        <w:t>      3) шаруа (фермер) қожалығы қызметiнiң нәтижесiнде және шартты жер үлесi мен мүлiк жарнасынан алынған.</w:t>
      </w:r>
      <w:r>
        <w:br/>
      </w:r>
      <w:r>
        <w:rPr>
          <w:rFonts w:ascii="Times New Roman"/>
          <w:b w:val="false"/>
          <w:i w:val="false"/>
          <w:color w:val="000000"/>
          <w:sz w:val="28"/>
        </w:rPr>
        <w:t>
</w:t>
      </w:r>
      <w:r>
        <w:rPr>
          <w:rFonts w:ascii="Times New Roman"/>
          <w:b w:val="false"/>
          <w:i w:val="false"/>
          <w:color w:val="000000"/>
          <w:sz w:val="28"/>
        </w:rPr>
        <w:t>      Шаруа қожалығы мүшелерiнiң жиынтық табысын есептеу салық органдарына ұсынылатын, алынған табыс туралы декларацияда көрсетiлген ауыл шаруашылығы өнiмiн сатудан нақты алынған табыс ескерiле отырып жүргiзiледi. Бұл ретте жылдық табыс он екі айға бөлiнедi және оның тиiстi бөлiгi айқындалатын кезеңдегi жалпы жиынтық табысқа қосылады;</w:t>
      </w:r>
      <w:r>
        <w:br/>
      </w:r>
      <w:r>
        <w:rPr>
          <w:rFonts w:ascii="Times New Roman"/>
          <w:b w:val="false"/>
          <w:i w:val="false"/>
          <w:color w:val="000000"/>
          <w:sz w:val="28"/>
        </w:rPr>
        <w:t>
</w:t>
      </w:r>
      <w:r>
        <w:rPr>
          <w:rFonts w:ascii="Times New Roman"/>
          <w:b w:val="false"/>
          <w:i w:val="false"/>
          <w:color w:val="000000"/>
          <w:sz w:val="28"/>
        </w:rPr>
        <w:t>      4) өзiн-өзi жұмыспен қамтудан түскен.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36. Жекелеген азаматтарда жұмыс iстейтiн адамдар жалақысын шарттың көшiрмесiмен, жалға алушының анықтамасымен немесе өтiнiш негiзiнде растайды.</w:t>
      </w:r>
      <w:r>
        <w:br/>
      </w:r>
      <w:r>
        <w:rPr>
          <w:rFonts w:ascii="Times New Roman"/>
          <w:b w:val="false"/>
          <w:i w:val="false"/>
          <w:color w:val="000000"/>
          <w:sz w:val="28"/>
        </w:rPr>
        <w:t>
</w:t>
      </w:r>
      <w:r>
        <w:rPr>
          <w:rFonts w:ascii="Times New Roman"/>
          <w:b w:val="false"/>
          <w:i w:val="false"/>
          <w:color w:val="000000"/>
          <w:sz w:val="28"/>
        </w:rPr>
        <w:t>      Жекелеген азаматтарда шарттар жасамай жұмыс iстейтiн адамдардың жиынтық табысы олардың өтiнiштерi негiзiнде расталады. Бұл ретте жалақының заттай бөлiгi жиынтық табысқа нарықтық баға бойынша ақшалай баламада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37. Өзiн-өзi жұмыспен қамтыған халықтың табысы жазбаша өтiнiшпен расталады.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38. Кәсiпкерлiк қызметпен арнаулы салық режимi жағдайында айналысатын адамдардың табысы бiр жолғы талон, патент, оңайлатылған декларация негiзiнде расталады.</w:t>
      </w:r>
      <w:r>
        <w:br/>
      </w:r>
      <w:r>
        <w:rPr>
          <w:rFonts w:ascii="Times New Roman"/>
          <w:b w:val="false"/>
          <w:i w:val="false"/>
          <w:color w:val="000000"/>
          <w:sz w:val="28"/>
        </w:rPr>
        <w:t>
</w:t>
      </w:r>
      <w:r>
        <w:rPr>
          <w:rFonts w:ascii="Times New Roman"/>
          <w:b w:val="false"/>
          <w:i w:val="false"/>
          <w:color w:val="000000"/>
          <w:sz w:val="28"/>
        </w:rPr>
        <w:t>      Шаруа (фермер) қожалығы қызметiнiң нәтижесiнде алынған табысты қоса алғанда, ресми расталмаған табыс әрбiр жұмыс iстеушiге шаққанда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39. Балаларға және басқа да асырауындағыларға арналған алимент жиынтық табыс құрамында есепке алынады.</w:t>
      </w:r>
      <w:r>
        <w:br/>
      </w:r>
      <w:r>
        <w:rPr>
          <w:rFonts w:ascii="Times New Roman"/>
          <w:b w:val="false"/>
          <w:i w:val="false"/>
          <w:color w:val="000000"/>
          <w:sz w:val="28"/>
        </w:rPr>
        <w:t>
</w:t>
      </w:r>
      <w:r>
        <w:rPr>
          <w:rFonts w:ascii="Times New Roman"/>
          <w:b w:val="false"/>
          <w:i w:val="false"/>
          <w:color w:val="000000"/>
          <w:sz w:val="28"/>
        </w:rPr>
        <w:t>      Алименттер, сондай-ақ алимент төлеушiнiң жалақысын қайта есептеуге байланысты алынған алименттiң қосымша сомасы жиынтық табысқа олардың алынған уақыты бойынша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40. Адамдардың асырауындағыларды ұстауға мiндеттi адамның тұрғылықты жерi туралы мәлiметтердiң болмауы себебiнен алимент өндiрiп алуға мүмкiндiгi болмаған жағдайда, отбасының жиынтық табысы көрсетiлген адамның iздеуде жүргенi туралы тиiстi органдардан алынған құжаттар қоса берiлген жазбаша өтiнiш негiзiнде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41. Егер төлеушi алимент төлеуден жалтарған жағдайда, жиынтық табысқа алимент есепке алынбай есептеледi (сот орындаушысынан анықтама берілген жағдайда).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42. Егер ата-анасының арасында неке бұзылмай жұбайлардың бiреуiнен алимент өндiрiп алынса, осы жұбайы отбасымен бiрге тұрған кезде оның табысы жиынтық табыста толық есепке алынады. Жұбайлар бөлек тұрған жағдайда, отбасының жиынтық табысында алимент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43. Егер баланың анасы баланың әкесімен тіркелген некеде тұрмаса, онымен бірге тұрмаса және алимент өндіріп алу туралы сот шешімі болмаса жиынтық табысқа алименттi есепке алмай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44. Жиынтық табысқа алимент есепке алынбай есептеледі, егер төлеуші:</w:t>
      </w:r>
      <w:r>
        <w:br/>
      </w:r>
      <w:r>
        <w:rPr>
          <w:rFonts w:ascii="Times New Roman"/>
          <w:b w:val="false"/>
          <w:i w:val="false"/>
          <w:color w:val="000000"/>
          <w:sz w:val="28"/>
        </w:rPr>
        <w:t>
</w:t>
      </w:r>
      <w:r>
        <w:rPr>
          <w:rFonts w:ascii="Times New Roman"/>
          <w:b w:val="false"/>
          <w:i w:val="false"/>
          <w:color w:val="000000"/>
          <w:sz w:val="28"/>
        </w:rPr>
        <w:t>      бас еркінен айыру орындарында немесе уақытша қамау орнында болса (түзету мекемесінің алименттер аудармағаны туралы анықтамасын ұсынған жағдайда);</w:t>
      </w:r>
      <w:r>
        <w:br/>
      </w:r>
      <w:r>
        <w:rPr>
          <w:rFonts w:ascii="Times New Roman"/>
          <w:b w:val="false"/>
          <w:i w:val="false"/>
          <w:color w:val="000000"/>
          <w:sz w:val="28"/>
        </w:rPr>
        <w:t>
</w:t>
      </w:r>
      <w:r>
        <w:rPr>
          <w:rFonts w:ascii="Times New Roman"/>
          <w:b w:val="false"/>
          <w:i w:val="false"/>
          <w:color w:val="000000"/>
          <w:sz w:val="28"/>
        </w:rPr>
        <w:t>      туберкулез, психоневрологиялық диспансерлерде (стационарларда), емдеу-еңбек профилакторийiнде емдеуде жүрген немесе есепте тұрған (анықтамасын ұсынған кезде);</w:t>
      </w:r>
      <w:r>
        <w:br/>
      </w:r>
      <w:r>
        <w:rPr>
          <w:rFonts w:ascii="Times New Roman"/>
          <w:b w:val="false"/>
          <w:i w:val="false"/>
          <w:color w:val="000000"/>
          <w:sz w:val="28"/>
        </w:rPr>
        <w:t>
</w:t>
      </w:r>
      <w:r>
        <w:rPr>
          <w:rFonts w:ascii="Times New Roman"/>
          <w:b w:val="false"/>
          <w:i w:val="false"/>
          <w:color w:val="000000"/>
          <w:sz w:val="28"/>
        </w:rPr>
        <w:t>      Қазақстан Республикасымен тиісті келісімі жоқ мемлекеттерге тұрақты мекен-жайға орналасуға кеткен жағдайда;</w:t>
      </w:r>
      <w:r>
        <w:br/>
      </w:r>
      <w:r>
        <w:rPr>
          <w:rFonts w:ascii="Times New Roman"/>
          <w:b w:val="false"/>
          <w:i w:val="false"/>
          <w:color w:val="000000"/>
          <w:sz w:val="28"/>
        </w:rPr>
        <w:t>
</w:t>
      </w:r>
      <w:r>
        <w:rPr>
          <w:rFonts w:ascii="Times New Roman"/>
          <w:b w:val="false"/>
          <w:i w:val="false"/>
          <w:color w:val="000000"/>
          <w:sz w:val="28"/>
        </w:rPr>
        <w:t>      құзыреттi органның анықтамасымен расталған, спирттi iшiмдiктердi, есiрткi заттарын құмарлықпен салынып пайдалануына байланысты балалары мен басқа да асырауындағыларды ұстаудан жалтарған жағдайда.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45. Балаларға және басқа да асырауындағыларға алынған алимент ұйымдардың аударылған алимент туралы анықтамаларымен не почта аударымдарының алынған алимент туралы түбiртегiмен, сондай-ақ сот органдарының алимент өндiрiп алу туралы шешiмi қоса берiлген жазбаша өтiнiш негiзiнде расталады. Алимент бойынша үш айдан астам кезең үшiн берешек пайда болғанда сот орындаушысының алимент бойынша берешектi айқындау туралы қаулысы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46. Жеке қосалқы шаруашылықтан (үй малын, құс өсіруден, ауыл шаруашылығы өнімдерін, оның ішінде гүл өсіруден) түскен табыс жиынтық табыстың құрамына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47. Жиынтық табыста есепке алынатын жеке қосалқы шаруашылықтан, ауыл шаруашылығы өнiмдерiн өсiруден, мал мен құс ұстаудан алынған табыс өтiнiш берушiнiң жеке қосалқы шаруашылығының болуы және мөлшерi туралы мәлiметтерi негiзiнде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48. Жеке қосалқы шаруашылықтан алынған табысты уәкiлеттi орган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қосымшалардың негiзiнде есептейдi. Табиғат жағдайы бойынша Қарағанды облысының Приозерск қаласы шөлейтті аймаққа жатады.</w:t>
      </w:r>
      <w:r>
        <w:br/>
      </w:r>
      <w:r>
        <w:rPr>
          <w:rFonts w:ascii="Times New Roman"/>
          <w:b w:val="false"/>
          <w:i w:val="false"/>
          <w:color w:val="000000"/>
          <w:sz w:val="28"/>
        </w:rPr>
        <w:t>
</w:t>
      </w: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(тауықтан, қаздан, үйректен басқа) өсiруден алынған табыс жиынтық табысқа жазбаша өтiнiштiң негiзiнде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49. Бiр сотка жерден (бip бастан) өндiрiлген өнiмнiң құны өсiрiлетiн дақылдың орташа түсiмiн (жеке қосалқы шаруашылықта ұсталатын мал мен құстың орташа өнiмдiлiгiн) 1 килограмм өнiмнiң орташа бағасына көбейту жолымен айқындалады (ocы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және шығыстардың орташа деңгейi шегерiледi.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50. Табысты есептеу үшiн алдыңғы күнтiзбелiк жылдың өсiмдiк шаруашылығы мен мал шаруашылығы өнiмдерiне облыста қалыптасқан, облыстық статистика органдары облыстық уәкiлеттi органға ұсынатын орташа жылдық бағалары пайдаланылады.</w:t>
      </w:r>
      <w:r>
        <w:br/>
      </w:r>
      <w:r>
        <w:rPr>
          <w:rFonts w:ascii="Times New Roman"/>
          <w:b w:val="false"/>
          <w:i w:val="false"/>
          <w:color w:val="000000"/>
          <w:sz w:val="28"/>
        </w:rPr>
        <w:t>
</w:t>
      </w:r>
      <w:r>
        <w:rPr>
          <w:rFonts w:ascii="Times New Roman"/>
          <w:b w:val="false"/>
          <w:i w:val="false"/>
          <w:color w:val="000000"/>
          <w:sz w:val="28"/>
        </w:rPr>
        <w:t>      Малды (құсты) есептi кезеңде сату кезiнде жиынтық табысқа облыстық статистика органдарының деректерi бойынша тiрi мал нарығында қалыптасқан бағалар бойынша бiр жолғы табыс қосылады.</w:t>
      </w:r>
      <w:r>
        <w:br/>
      </w:r>
      <w:r>
        <w:rPr>
          <w:rFonts w:ascii="Times New Roman"/>
          <w:b w:val="false"/>
          <w:i w:val="false"/>
          <w:color w:val="000000"/>
          <w:sz w:val="28"/>
        </w:rPr>
        <w:t>
</w:t>
      </w:r>
      <w:r>
        <w:rPr>
          <w:rFonts w:ascii="Times New Roman"/>
          <w:b w:val="false"/>
          <w:i w:val="false"/>
          <w:color w:val="000000"/>
          <w:sz w:val="28"/>
        </w:rPr>
        <w:t>      Жиынтық табыс жұмыс малы (жылқы, түйе және басқалары) мен бiр жыл iшiнде төлдемеген малдан (мәселен, қысыр сиыр) түскен табыс ескерiлмей есептеледi. Жеке қосалқы шаруашылықта көрсетiлген мал бiр жылдан астам ұсталса, табыс ет бағытындағы малдан түскен табыс ретiнде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51. Осы Қағидаларға </w:t>
      </w:r>
      <w:r>
        <w:rPr>
          <w:rFonts w:ascii="Times New Roman"/>
          <w:b w:val="false"/>
          <w:i w:val="false"/>
          <w:color w:val="000000"/>
          <w:sz w:val="28"/>
        </w:rPr>
        <w:t>2 қосымшаға</w:t>
      </w:r>
      <w:r>
        <w:rPr>
          <w:rFonts w:ascii="Times New Roman"/>
          <w:b w:val="false"/>
          <w:i w:val="false"/>
          <w:color w:val="000000"/>
          <w:sz w:val="28"/>
        </w:rPr>
        <w:t xml:space="preserve"> сәйкес өнiм бермейтiн жастағы (төл) үй малынан, құстан түсетiн табыс ол сыйға тартылған немесе өткiзiлген (сату, сою) жағдайда ғана есепке алынады. Төлдiң құны отбасының жиынтық табысына тiрi мал нарығында қалыптасқан, облыстық статистика органдары ұсынған бағалар бойынша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52. Осы Қағиданың </w:t>
      </w:r>
      <w:r>
        <w:rPr>
          <w:rFonts w:ascii="Times New Roman"/>
          <w:b w:val="false"/>
          <w:i w:val="false"/>
          <w:color w:val="000000"/>
          <w:sz w:val="28"/>
        </w:rPr>
        <w:t>50-тармағында</w:t>
      </w:r>
      <w:r>
        <w:rPr>
          <w:rFonts w:ascii="Times New Roman"/>
          <w:b w:val="false"/>
          <w:i w:val="false"/>
          <w:color w:val="000000"/>
          <w:sz w:val="28"/>
        </w:rPr>
        <w:t xml:space="preserve"> көрсетiлгендерден басқа, үй малы, құс болған кезде жиынтық табыс табыстың жылдық сомасын он екi айға бөлу жолымен айқындалады. Шыққан сан есептi кезеңдегi айлардың санына көбейтiледi.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53. Жеке қосалқы шаруашылықтан түскен табыс есебiнiң жеке нормативтiк карточкасын осы Қағидаларға </w:t>
      </w:r>
      <w:r>
        <w:rPr>
          <w:rFonts w:ascii="Times New Roman"/>
          <w:b w:val="false"/>
          <w:i w:val="false"/>
          <w:color w:val="000000"/>
          <w:sz w:val="28"/>
        </w:rPr>
        <w:t>3 қосымшаға</w:t>
      </w:r>
      <w:r>
        <w:rPr>
          <w:rFonts w:ascii="Times New Roman"/>
          <w:b w:val="false"/>
          <w:i w:val="false"/>
          <w:color w:val="000000"/>
          <w:sz w:val="28"/>
        </w:rPr>
        <w:t xml:space="preserve"> сәйкес уәкiлеттi орган өтiнiш берушiнiң деректерi негiзiнде толтырады.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54. Отбасының жиынтық табысын есептеу кезiнде мынадай өзге де табыс есепке алынады:</w:t>
      </w:r>
      <w:r>
        <w:br/>
      </w:r>
      <w:r>
        <w:rPr>
          <w:rFonts w:ascii="Times New Roman"/>
          <w:b w:val="false"/>
          <w:i w:val="false"/>
          <w:color w:val="000000"/>
          <w:sz w:val="28"/>
        </w:rPr>
        <w:t>
</w:t>
      </w:r>
      <w:r>
        <w:rPr>
          <w:rFonts w:ascii="Times New Roman"/>
          <w:b w:val="false"/>
          <w:i w:val="false"/>
          <w:color w:val="000000"/>
          <w:sz w:val="28"/>
        </w:rPr>
        <w:t>      1) жылжымайтын мүлiктi және көлiк құралдарын жалға беруден;</w:t>
      </w:r>
      <w:r>
        <w:br/>
      </w:r>
      <w:r>
        <w:rPr>
          <w:rFonts w:ascii="Times New Roman"/>
          <w:b w:val="false"/>
          <w:i w:val="false"/>
          <w:color w:val="000000"/>
          <w:sz w:val="28"/>
        </w:rPr>
        <w:t>
</w:t>
      </w:r>
      <w:r>
        <w:rPr>
          <w:rFonts w:ascii="Times New Roman"/>
          <w:b w:val="false"/>
          <w:i w:val="false"/>
          <w:color w:val="000000"/>
          <w:sz w:val="28"/>
        </w:rPr>
        <w:t>      2) бағалы қағаздардан (дивидендтер);</w:t>
      </w:r>
      <w:r>
        <w:br/>
      </w:r>
      <w:r>
        <w:rPr>
          <w:rFonts w:ascii="Times New Roman"/>
          <w:b w:val="false"/>
          <w:i w:val="false"/>
          <w:color w:val="000000"/>
          <w:sz w:val="28"/>
        </w:rPr>
        <w:t>
</w:t>
      </w:r>
      <w:r>
        <w:rPr>
          <w:rFonts w:ascii="Times New Roman"/>
          <w:b w:val="false"/>
          <w:i w:val="false"/>
          <w:color w:val="000000"/>
          <w:sz w:val="28"/>
        </w:rPr>
        <w:t>      3) шетелдiк валютаны өткiзуден;</w:t>
      </w:r>
      <w:r>
        <w:br/>
      </w:r>
      <w:r>
        <w:rPr>
          <w:rFonts w:ascii="Times New Roman"/>
          <w:b w:val="false"/>
          <w:i w:val="false"/>
          <w:color w:val="000000"/>
          <w:sz w:val="28"/>
        </w:rPr>
        <w:t>
</w:t>
      </w:r>
      <w:r>
        <w:rPr>
          <w:rFonts w:ascii="Times New Roman"/>
          <w:b w:val="false"/>
          <w:i w:val="false"/>
          <w:color w:val="000000"/>
          <w:sz w:val="28"/>
        </w:rPr>
        <w:t>      4) асыл тастар мен қымбат бағалы металдарды, олардан жасалған зергерлiк бұйымдарды және құрамында асыл тастар мен қымбат бағалы металдар бар басқа да заттарды, сондай-ақ өнер туындыларын және антиквариат сатудан;</w:t>
      </w:r>
      <w:r>
        <w:br/>
      </w:r>
      <w:r>
        <w:rPr>
          <w:rFonts w:ascii="Times New Roman"/>
          <w:b w:val="false"/>
          <w:i w:val="false"/>
          <w:color w:val="000000"/>
          <w:sz w:val="28"/>
        </w:rPr>
        <w:t>
</w:t>
      </w:r>
      <w:r>
        <w:rPr>
          <w:rFonts w:ascii="Times New Roman"/>
          <w:b w:val="false"/>
          <w:i w:val="false"/>
          <w:color w:val="000000"/>
          <w:sz w:val="28"/>
        </w:rPr>
        <w:t>      5) жылжымайтын мүлiктi және көлiк құралдарын сатудан;</w:t>
      </w:r>
      <w:r>
        <w:br/>
      </w:r>
      <w:r>
        <w:rPr>
          <w:rFonts w:ascii="Times New Roman"/>
          <w:b w:val="false"/>
          <w:i w:val="false"/>
          <w:color w:val="000000"/>
          <w:sz w:val="28"/>
        </w:rPr>
        <w:t>
</w:t>
      </w:r>
      <w:r>
        <w:rPr>
          <w:rFonts w:ascii="Times New Roman"/>
          <w:b w:val="false"/>
          <w:i w:val="false"/>
          <w:color w:val="000000"/>
          <w:sz w:val="28"/>
        </w:rPr>
        <w:t>      6) авторлық сыйақы түрiндегi;</w:t>
      </w:r>
      <w:r>
        <w:br/>
      </w:r>
      <w:r>
        <w:rPr>
          <w:rFonts w:ascii="Times New Roman"/>
          <w:b w:val="false"/>
          <w:i w:val="false"/>
          <w:color w:val="000000"/>
          <w:sz w:val="28"/>
        </w:rPr>
        <w:t>
</w:t>
      </w:r>
      <w:r>
        <w:rPr>
          <w:rFonts w:ascii="Times New Roman"/>
          <w:b w:val="false"/>
          <w:i w:val="false"/>
          <w:color w:val="000000"/>
          <w:sz w:val="28"/>
        </w:rPr>
        <w:t>      7) жылжымайтын мүлiктi, көлiк құралдарын және басқа да мүлiктi сыйға тарту, мұрагерлiкке алу түрiнде алынған;</w:t>
      </w:r>
      <w:r>
        <w:br/>
      </w:r>
      <w:r>
        <w:rPr>
          <w:rFonts w:ascii="Times New Roman"/>
          <w:b w:val="false"/>
          <w:i w:val="false"/>
          <w:color w:val="000000"/>
          <w:sz w:val="28"/>
        </w:rPr>
        <w:t>
</w:t>
      </w:r>
      <w:r>
        <w:rPr>
          <w:rFonts w:ascii="Times New Roman"/>
          <w:b w:val="false"/>
          <w:i w:val="false"/>
          <w:color w:val="000000"/>
          <w:sz w:val="28"/>
        </w:rPr>
        <w:t>      8) несиені (шағын несиені) пайдаланудан;</w:t>
      </w:r>
      <w:r>
        <w:br/>
      </w:r>
      <w:r>
        <w:rPr>
          <w:rFonts w:ascii="Times New Roman"/>
          <w:b w:val="false"/>
          <w:i w:val="false"/>
          <w:color w:val="000000"/>
          <w:sz w:val="28"/>
        </w:rPr>
        <w:t>
</w:t>
      </w:r>
      <w:r>
        <w:rPr>
          <w:rFonts w:ascii="Times New Roman"/>
          <w:b w:val="false"/>
          <w:i w:val="false"/>
          <w:color w:val="000000"/>
          <w:sz w:val="28"/>
        </w:rPr>
        <w:t>      9) қайтарымсыз алынған ақша;</w:t>
      </w:r>
      <w:r>
        <w:br/>
      </w:r>
      <w:r>
        <w:rPr>
          <w:rFonts w:ascii="Times New Roman"/>
          <w:b w:val="false"/>
          <w:i w:val="false"/>
          <w:color w:val="000000"/>
          <w:sz w:val="28"/>
        </w:rPr>
        <w:t>
</w:t>
      </w:r>
      <w:r>
        <w:rPr>
          <w:rFonts w:ascii="Times New Roman"/>
          <w:b w:val="false"/>
          <w:i w:val="false"/>
          <w:color w:val="000000"/>
          <w:sz w:val="28"/>
        </w:rPr>
        <w:t>      10) ақша салымдары бойынша сыйақы (мүдде);</w:t>
      </w:r>
      <w:r>
        <w:br/>
      </w:r>
      <w:r>
        <w:rPr>
          <w:rFonts w:ascii="Times New Roman"/>
          <w:b w:val="false"/>
          <w:i w:val="false"/>
          <w:color w:val="000000"/>
          <w:sz w:val="28"/>
        </w:rPr>
        <w:t>
</w:t>
      </w:r>
      <w:r>
        <w:rPr>
          <w:rFonts w:ascii="Times New Roman"/>
          <w:b w:val="false"/>
          <w:i w:val="false"/>
          <w:color w:val="000000"/>
          <w:sz w:val="28"/>
        </w:rPr>
        <w:t>      11) ақшалай аударымдар;</w:t>
      </w:r>
      <w:r>
        <w:br/>
      </w:r>
      <w:r>
        <w:rPr>
          <w:rFonts w:ascii="Times New Roman"/>
          <w:b w:val="false"/>
          <w:i w:val="false"/>
          <w:color w:val="000000"/>
          <w:sz w:val="28"/>
        </w:rPr>
        <w:t>
</w:t>
      </w:r>
      <w:r>
        <w:rPr>
          <w:rFonts w:ascii="Times New Roman"/>
          <w:b w:val="false"/>
          <w:i w:val="false"/>
          <w:color w:val="000000"/>
          <w:sz w:val="28"/>
        </w:rPr>
        <w:t>      12) конкурстарда, жарыстарда (олимпиадаларда), фестивальдарда, лотереялар, салымдар мен борышкерлiк бағалы қағаздар бойынша ұтыстарды қоса алғанда, ақшалай және (немесе) заттай түрдегi ұтыстар;</w:t>
      </w:r>
      <w:r>
        <w:br/>
      </w:r>
      <w:r>
        <w:rPr>
          <w:rFonts w:ascii="Times New Roman"/>
          <w:b w:val="false"/>
          <w:i w:val="false"/>
          <w:color w:val="000000"/>
          <w:sz w:val="28"/>
        </w:rPr>
        <w:t>
</w:t>
      </w:r>
      <w:r>
        <w:rPr>
          <w:rFonts w:ascii="Times New Roman"/>
          <w:b w:val="false"/>
          <w:i w:val="false"/>
          <w:color w:val="000000"/>
          <w:sz w:val="28"/>
        </w:rPr>
        <w:t>      13) туысқандарының және басқа да адамдардың ақшалай және заттай көмегiн (құн түрiнде) қоса алғанда, өзге де мәлiмделген табыс.</w:t>
      </w:r>
      <w:r>
        <w:br/>
      </w:r>
      <w:r>
        <w:rPr>
          <w:rFonts w:ascii="Times New Roman"/>
          <w:b w:val="false"/>
          <w:i w:val="false"/>
          <w:color w:val="000000"/>
          <w:sz w:val="28"/>
        </w:rPr>
        <w:t>
</w:t>
      </w:r>
      <w:r>
        <w:rPr>
          <w:rFonts w:ascii="Times New Roman"/>
          <w:b w:val="false"/>
          <w:i w:val="false"/>
          <w:color w:val="000000"/>
          <w:sz w:val="28"/>
        </w:rPr>
        <w:t>      Көрсетiлген табыс алынған уақыты бойынша есепке алынады және жазбаша өтiнiшпен расталады.</w:t>
      </w:r>
      <w:r>
        <w:br/>
      </w:r>
      <w:r>
        <w:rPr>
          <w:rFonts w:ascii="Times New Roman"/>
          <w:b w:val="false"/>
          <w:i w:val="false"/>
          <w:color w:val="000000"/>
          <w:sz w:val="28"/>
        </w:rPr>
        <w:t>
</w:t>
      </w:r>
      <w:r>
        <w:rPr>
          <w:rFonts w:ascii="Times New Roman"/>
          <w:b w:val="false"/>
          <w:i w:val="false"/>
          <w:color w:val="000000"/>
          <w:sz w:val="28"/>
        </w:rPr>
        <w:t>      Орта білім беру, сондай-ақ жоғары және орта арнаулы білім беру жүйесінде ақылы негізде күндізгі бөлімде оқитын шәкіртақы алмайтын студенттердің жиынтық табысына ерікті айтылған табысы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55. Жылжымайтын мүлiктi және көлiк құралдарын жалға беруден алынған, ресми расталмаған табыс бiр айдағы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56. Алынған несиелердiң (шағын несиелердiң) сомасы жиынтық табыста есепке алынбайды.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57. Жылжымайтын мүлiктi және көлiк құралдарын сатудан алынған табыс оның алынған күннен бастап бірге жалпы жиынтық табысқа қосылады.</w:t>
      </w:r>
      <w:r>
        <w:br/>
      </w:r>
      <w:r>
        <w:rPr>
          <w:rFonts w:ascii="Times New Roman"/>
          <w:b w:val="false"/>
          <w:i w:val="false"/>
          <w:color w:val="000000"/>
          <w:sz w:val="28"/>
        </w:rPr>
        <w:t>
</w:t>
      </w:r>
      <w:r>
        <w:rPr>
          <w:rFonts w:ascii="Times New Roman"/>
          <w:b w:val="false"/>
          <w:i w:val="false"/>
          <w:color w:val="000000"/>
          <w:sz w:val="28"/>
        </w:rPr>
        <w:t>      Басқа тұрғын үй (көлiк құралын) сатып алған жағдайда, жылжымайтын мүлiктi (көлiк құралын) сатудан алынған сома мен сатып алынған тұрғын үй (көлiк құралы) құнының арасындағы айырма отбасының жиынтық табысында есепке 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Приозерск қаласының тұрғындарына</w:t>
      </w:r>
      <w:r>
        <w:rPr>
          <w:rFonts w:ascii="Times New Roman"/>
          <w:b w:val="false"/>
          <w:i w:val="false"/>
          <w:color w:val="000000"/>
          <w:sz w:val="28"/>
        </w:rPr>
        <w:t xml:space="preserve"> тұрғын</w:t>
      </w:r>
      <w:r>
        <w:br/>
      </w:r>
      <w:r>
        <w:rPr>
          <w:rFonts w:ascii="Times New Roman"/>
          <w:b w:val="false"/>
          <w:i w:val="false"/>
          <w:color w:val="000000"/>
          <w:sz w:val="28"/>
        </w:rPr>
        <w:t xml:space="preserve">
үйді ұстауға </w:t>
      </w:r>
      <w:r>
        <w:rPr>
          <w:rFonts w:ascii="Times New Roman"/>
          <w:b w:val="false"/>
          <w:i w:val="false"/>
          <w:color w:val="000000"/>
          <w:sz w:val="28"/>
        </w:rPr>
        <w:t>"Тұрғын үй-коммуналдық қайта құру</w:t>
      </w:r>
      <w:r>
        <w:br/>
      </w:r>
      <w:r>
        <w:rPr>
          <w:rFonts w:ascii="Times New Roman"/>
          <w:b w:val="false"/>
          <w:i w:val="false"/>
          <w:color w:val="000000"/>
          <w:sz w:val="28"/>
        </w:rPr>
        <w:t>
</w:t>
      </w:r>
      <w:r>
        <w:rPr>
          <w:rFonts w:ascii="Times New Roman"/>
          <w:b w:val="false"/>
          <w:i w:val="false"/>
          <w:color w:val="000000"/>
          <w:sz w:val="28"/>
        </w:rPr>
        <w:t>басқармасы" Коммуналдық мемлекеттік кәсіпорынның</w:t>
      </w:r>
      <w:r>
        <w:br/>
      </w:r>
      <w:r>
        <w:rPr>
          <w:rFonts w:ascii="Times New Roman"/>
          <w:b w:val="false"/>
          <w:i w:val="false"/>
          <w:color w:val="000000"/>
          <w:sz w:val="28"/>
        </w:rPr>
        <w:t>
</w:t>
      </w:r>
      <w:r>
        <w:rPr>
          <w:rFonts w:ascii="Times New Roman"/>
          <w:b w:val="false"/>
          <w:i w:val="false"/>
          <w:color w:val="000000"/>
          <w:sz w:val="28"/>
        </w:rPr>
        <w:t>балансындағы тұрғын үйлердің күрделі жөндеуін</w:t>
      </w:r>
      <w:r>
        <w:br/>
      </w:r>
      <w:r>
        <w:rPr>
          <w:rFonts w:ascii="Times New Roman"/>
          <w:b w:val="false"/>
          <w:i w:val="false"/>
          <w:color w:val="000000"/>
          <w:sz w:val="28"/>
        </w:rPr>
        <w:t>
</w:t>
      </w:r>
      <w:r>
        <w:rPr>
          <w:rFonts w:ascii="Times New Roman"/>
          <w:b w:val="false"/>
          <w:i w:val="false"/>
          <w:color w:val="000000"/>
          <w:sz w:val="28"/>
        </w:rPr>
        <w:t>есепке ала отырып</w:t>
      </w:r>
      <w:r>
        <w:rPr>
          <w:rFonts w:ascii="Times New Roman"/>
          <w:b w:val="false"/>
          <w:i w:val="false"/>
          <w:color w:val="000000"/>
          <w:sz w:val="28"/>
        </w:rPr>
        <w:t>, коммуналдық қызмет көрсету</w:t>
      </w:r>
      <w:r>
        <w:br/>
      </w:r>
      <w:r>
        <w:rPr>
          <w:rFonts w:ascii="Times New Roman"/>
          <w:b w:val="false"/>
          <w:i w:val="false"/>
          <w:color w:val="000000"/>
          <w:sz w:val="28"/>
        </w:rPr>
        <w:t>
тұрғын үй жәрдемақыларды беру және қалалық</w:t>
      </w:r>
      <w:r>
        <w:br/>
      </w:r>
      <w:r>
        <w:rPr>
          <w:rFonts w:ascii="Times New Roman"/>
          <w:b w:val="false"/>
          <w:i w:val="false"/>
          <w:color w:val="000000"/>
          <w:sz w:val="28"/>
        </w:rPr>
        <w:t>
телекоммуникация желілерінің абоненттеріне</w:t>
      </w:r>
      <w:r>
        <w:br/>
      </w:r>
      <w:r>
        <w:rPr>
          <w:rFonts w:ascii="Times New Roman"/>
          <w:b w:val="false"/>
          <w:i w:val="false"/>
          <w:color w:val="000000"/>
          <w:sz w:val="28"/>
        </w:rPr>
        <w:t>
телефон үшін абоненттік ақы тарифтерінің</w:t>
      </w:r>
      <w:r>
        <w:br/>
      </w:r>
      <w:r>
        <w:rPr>
          <w:rFonts w:ascii="Times New Roman"/>
          <w:b w:val="false"/>
          <w:i w:val="false"/>
          <w:color w:val="000000"/>
          <w:sz w:val="28"/>
        </w:rPr>
        <w:t>
арттырылуына өтемақы беру Қағидаларына</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color w:val="800000"/>
          <w:sz w:val="28"/>
        </w:rPr>
        <w:t xml:space="preserve">      Ескерту. 1-қосымшаға өзгерту енгізілді - Қарағанды облысы Приозерск қалалық мәслихатының 2007.07.12 </w:t>
      </w:r>
      <w:r>
        <w:rPr>
          <w:rFonts w:ascii="Times New Roman"/>
          <w:b w:val="false"/>
          <w:i w:val="false"/>
          <w:color w:val="000000"/>
          <w:sz w:val="28"/>
        </w:rPr>
        <w:t>N 273/42</w:t>
      </w:r>
      <w:r>
        <w:rPr>
          <w:rFonts w:ascii="Times New Roman"/>
          <w:b w:val="false"/>
          <w:i/>
          <w:color w:val="800000"/>
          <w:sz w:val="28"/>
        </w:rPr>
        <w:t xml:space="preserve"> (2008 жылғы 1 қаңтардан бастап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Жеке қосалқы шаруашылықтан түсетін табысты есептеудің</w:t>
      </w:r>
      <w:r>
        <w:br/>
      </w:r>
      <w:r>
        <w:rPr>
          <w:rFonts w:ascii="Times New Roman"/>
          <w:b w:val="false"/>
          <w:i w:val="false"/>
          <w:color w:val="000000"/>
          <w:sz w:val="28"/>
        </w:rPr>
        <w:t>
</w:t>
      </w:r>
      <w:r>
        <w:rPr>
          <w:rFonts w:ascii="Times New Roman"/>
          <w:b/>
          <w:i w:val="false"/>
          <w:color w:val="000080"/>
          <w:sz w:val="28"/>
        </w:rPr>
        <w:t>нормативтік карточкасы</w:t>
      </w:r>
    </w:p>
    <w:p>
      <w:pPr>
        <w:spacing w:after="0"/>
        <w:ind w:left="0"/>
        <w:jc w:val="both"/>
      </w:pPr>
      <w:r>
        <w:rPr>
          <w:rFonts w:ascii="Times New Roman"/>
          <w:b w:val="false"/>
          <w:i w:val="false"/>
          <w:color w:val="000000"/>
          <w:sz w:val="28"/>
        </w:rPr>
        <w:t>      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2256"/>
        <w:gridCol w:w="2175"/>
        <w:gridCol w:w="2134"/>
        <w:gridCol w:w="2357"/>
        <w:gridCol w:w="2481"/>
      </w:tblGrid>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Өнiм</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Жердiң 1 соткасының орташа түсiмi, килограмм</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Жердiң 1 соткасына жұмсалған шығыстың орташа деңгейi, теңге</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килограмм өнiмнiң орташа бағасы, теңге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соткадан өндiрiлген өнiмнiң құны, теңге (2-баған. х 4-баған.)</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сотка жерден түскен табыс (+), шығыс (-), теңге (5 бaған – 3 баған.)</w:t>
            </w:r>
          </w:p>
        </w:tc>
      </w:tr>
      <w:tr>
        <w:trPr>
          <w:trHeight w:val="285"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1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Бидай</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Арпа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Қарамық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Жүгерi (жасыл салмағы)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Көп жылдық шөптер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Бiр жылдық шөптер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Картоп</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Көкөнiстер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Бақшалар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Шекілдеуік бақтары (алма, алмұрт және басқалары)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Сүйектi жемiс бақтары (өрiк, қара өрiк және басқалары)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Жидек дақылдары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Жүзім</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7"/>
        <w:gridCol w:w="2020"/>
        <w:gridCol w:w="1905"/>
        <w:gridCol w:w="2330"/>
        <w:gridCol w:w="2108"/>
        <w:gridCol w:w="2260"/>
      </w:tblGrid>
      <w:tr>
        <w:trPr>
          <w:trHeight w:val="45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Өнiм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бастан алынатын орташа өнiмдiлік килограмм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басқа жұмсалған шығыстың орташа деңгейi, теңге</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килограмм өнiмнiң, (1 литр, 10 дана жұмыртқаның) орташа құны, теңге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бастан өндiрiлген өнiмнiң құны, теңге (2-баған. x 4 баған.)</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бастан түскен табыс (+), шығыс (-), теңге (5 баған. – 3 баған.)</w:t>
            </w:r>
          </w:p>
        </w:tc>
      </w:tr>
      <w:tr>
        <w:trPr>
          <w:trHeight w:val="255"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3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Сүтті iрi қара мал (сүт)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Eтті iрi қара мал (сиыр 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Шошқалар (шошқа 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Қойлар, ешкілер ет/жүн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Жылқы (жылқы 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Түйе (түйе 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Жұмыртқалайтын құс (жұмыртқа)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Етті құс (құс 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Аз қамтылған азаматтарға тұрғын</w:t>
      </w:r>
      <w:r>
        <w:br/>
      </w:r>
      <w:r>
        <w:rPr>
          <w:rFonts w:ascii="Times New Roman"/>
          <w:b w:val="false"/>
          <w:i w:val="false"/>
          <w:color w:val="000000"/>
          <w:sz w:val="28"/>
        </w:rPr>
        <w:t>
үйді ұстауға, коммуналдық қызмет</w:t>
      </w:r>
      <w:r>
        <w:br/>
      </w:r>
      <w:r>
        <w:rPr>
          <w:rFonts w:ascii="Times New Roman"/>
          <w:b w:val="false"/>
          <w:i w:val="false"/>
          <w:color w:val="000000"/>
          <w:sz w:val="28"/>
        </w:rPr>
        <w:t>
көрсету тұрғын үй жәрдемақыларды</w:t>
      </w:r>
      <w:r>
        <w:br/>
      </w:r>
      <w:r>
        <w:rPr>
          <w:rFonts w:ascii="Times New Roman"/>
          <w:b w:val="false"/>
          <w:i w:val="false"/>
          <w:color w:val="000000"/>
          <w:sz w:val="28"/>
        </w:rPr>
        <w:t>
беру және қалалық телекоммуникация</w:t>
      </w:r>
      <w:r>
        <w:br/>
      </w:r>
      <w:r>
        <w:rPr>
          <w:rFonts w:ascii="Times New Roman"/>
          <w:b w:val="false"/>
          <w:i w:val="false"/>
          <w:color w:val="000000"/>
          <w:sz w:val="28"/>
        </w:rPr>
        <w:t>
желілерінің абоненттеріне телефон</w:t>
      </w:r>
      <w:r>
        <w:br/>
      </w:r>
      <w:r>
        <w:rPr>
          <w:rFonts w:ascii="Times New Roman"/>
          <w:b w:val="false"/>
          <w:i w:val="false"/>
          <w:color w:val="000000"/>
          <w:sz w:val="28"/>
        </w:rPr>
        <w:t>
үшін абоненттік ақы тарифтерінің</w:t>
      </w:r>
      <w:r>
        <w:br/>
      </w:r>
      <w:r>
        <w:rPr>
          <w:rFonts w:ascii="Times New Roman"/>
          <w:b w:val="false"/>
          <w:i w:val="false"/>
          <w:color w:val="000000"/>
          <w:sz w:val="28"/>
        </w:rPr>
        <w:t>
арттырылуына өтемақы беру Қағидаларына</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Азық–түліктік пайдаланатын үй малдары мен құстарының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6"/>
        <w:gridCol w:w="2414"/>
        <w:gridCol w:w="5540"/>
      </w:tblGrid>
      <w:tr>
        <w:trPr>
          <w:trHeight w:val="45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Малдардың түрi</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Өлшем бірлігі</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Өнiм беру жағдайына жеткен мал төлiнiң және құстардың жасы</w:t>
            </w:r>
          </w:p>
        </w:tc>
      </w:tr>
      <w:tr>
        <w:trPr>
          <w:trHeight w:val="45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Iрi қара мал</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45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Қойлар мен ешкiлер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r>
      <w:tr>
        <w:trPr>
          <w:trHeight w:val="45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Шошқалар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45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Жылқылар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r>
      <w:tr>
        <w:trPr>
          <w:trHeight w:val="45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Түйелер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r>
      <w:tr>
        <w:trPr>
          <w:trHeight w:val="45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Жұмыртқалайтын құс</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күн</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w:t>
            </w:r>
          </w:p>
        </w:tc>
      </w:tr>
      <w:tr>
        <w:trPr>
          <w:trHeight w:val="45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Етті құс</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күн</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Приозерск </w:t>
      </w:r>
      <w:r>
        <w:rPr>
          <w:rFonts w:ascii="Times New Roman"/>
          <w:b w:val="false"/>
          <w:i w:val="false"/>
          <w:color w:val="000000"/>
          <w:sz w:val="28"/>
        </w:rPr>
        <w:t>қаласының тұрғындарына</w:t>
      </w:r>
      <w:r>
        <w:rPr>
          <w:rFonts w:ascii="Times New Roman"/>
          <w:b w:val="false"/>
          <w:i w:val="false"/>
          <w:color w:val="000000"/>
          <w:sz w:val="28"/>
        </w:rPr>
        <w:t xml:space="preserve"> тұрғын</w:t>
      </w:r>
      <w:r>
        <w:br/>
      </w:r>
      <w:r>
        <w:rPr>
          <w:rFonts w:ascii="Times New Roman"/>
          <w:b w:val="false"/>
          <w:i w:val="false"/>
          <w:color w:val="000000"/>
          <w:sz w:val="28"/>
        </w:rPr>
        <w:t xml:space="preserve">
үйді ұстауға </w:t>
      </w:r>
      <w:r>
        <w:rPr>
          <w:rFonts w:ascii="Times New Roman"/>
          <w:b w:val="false"/>
          <w:i w:val="false"/>
          <w:color w:val="000000"/>
          <w:sz w:val="28"/>
        </w:rPr>
        <w:t>"Тұрғын үй-коммуналдық қайта құру</w:t>
      </w:r>
      <w:r>
        <w:br/>
      </w:r>
      <w:r>
        <w:rPr>
          <w:rFonts w:ascii="Times New Roman"/>
          <w:b w:val="false"/>
          <w:i w:val="false"/>
          <w:color w:val="000000"/>
          <w:sz w:val="28"/>
        </w:rPr>
        <w:t>
</w:t>
      </w:r>
      <w:r>
        <w:rPr>
          <w:rFonts w:ascii="Times New Roman"/>
          <w:b w:val="false"/>
          <w:i w:val="false"/>
          <w:color w:val="000000"/>
          <w:sz w:val="28"/>
        </w:rPr>
        <w:t>басқармасы" Коммуналдық мемлекеттік кәсіпорынның</w:t>
      </w:r>
      <w:r>
        <w:br/>
      </w:r>
      <w:r>
        <w:rPr>
          <w:rFonts w:ascii="Times New Roman"/>
          <w:b w:val="false"/>
          <w:i w:val="false"/>
          <w:color w:val="000000"/>
          <w:sz w:val="28"/>
        </w:rPr>
        <w:t>
</w:t>
      </w:r>
      <w:r>
        <w:rPr>
          <w:rFonts w:ascii="Times New Roman"/>
          <w:b w:val="false"/>
          <w:i w:val="false"/>
          <w:color w:val="000000"/>
          <w:sz w:val="28"/>
        </w:rPr>
        <w:t>балансындағы тұрғын үйлердің күрделі жөндеуін</w:t>
      </w:r>
      <w:r>
        <w:br/>
      </w:r>
      <w:r>
        <w:rPr>
          <w:rFonts w:ascii="Times New Roman"/>
          <w:b w:val="false"/>
          <w:i w:val="false"/>
          <w:color w:val="000000"/>
          <w:sz w:val="28"/>
        </w:rPr>
        <w:t>
</w:t>
      </w:r>
      <w:r>
        <w:rPr>
          <w:rFonts w:ascii="Times New Roman"/>
          <w:b w:val="false"/>
          <w:i w:val="false"/>
          <w:color w:val="000000"/>
          <w:sz w:val="28"/>
        </w:rPr>
        <w:t>есепке ала отырып</w:t>
      </w:r>
      <w:r>
        <w:rPr>
          <w:rFonts w:ascii="Times New Roman"/>
          <w:b w:val="false"/>
          <w:i w:val="false"/>
          <w:color w:val="000000"/>
          <w:sz w:val="28"/>
        </w:rPr>
        <w:t>, коммуналдық қызмет көрсету</w:t>
      </w:r>
      <w:r>
        <w:br/>
      </w:r>
      <w:r>
        <w:rPr>
          <w:rFonts w:ascii="Times New Roman"/>
          <w:b w:val="false"/>
          <w:i w:val="false"/>
          <w:color w:val="000000"/>
          <w:sz w:val="28"/>
        </w:rPr>
        <w:t>
тұрғын үй жәрдемақыларды беру және қалалық</w:t>
      </w:r>
      <w:r>
        <w:br/>
      </w:r>
      <w:r>
        <w:rPr>
          <w:rFonts w:ascii="Times New Roman"/>
          <w:b w:val="false"/>
          <w:i w:val="false"/>
          <w:color w:val="000000"/>
          <w:sz w:val="28"/>
        </w:rPr>
        <w:t>
телекоммуникация желілерінің абоненттеріне</w:t>
      </w:r>
      <w:r>
        <w:br/>
      </w:r>
      <w:r>
        <w:rPr>
          <w:rFonts w:ascii="Times New Roman"/>
          <w:b w:val="false"/>
          <w:i w:val="false"/>
          <w:color w:val="000000"/>
          <w:sz w:val="28"/>
        </w:rPr>
        <w:t>
телефон үшін абоненттік ақы тарифтерінің</w:t>
      </w:r>
      <w:r>
        <w:br/>
      </w:r>
      <w:r>
        <w:rPr>
          <w:rFonts w:ascii="Times New Roman"/>
          <w:b w:val="false"/>
          <w:i w:val="false"/>
          <w:color w:val="000000"/>
          <w:sz w:val="28"/>
        </w:rPr>
        <w:t>
арттырылуына өтемақы беру Қағидаларына</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color w:val="800000"/>
          <w:sz w:val="28"/>
        </w:rPr>
        <w:t xml:space="preserve">      Ескерту. 3-қосымшаға өзгерту енгізілді - Қарағанды облысы Приозерск қалалық мәслихатының 2007.07.12 </w:t>
      </w:r>
      <w:r>
        <w:rPr>
          <w:rFonts w:ascii="Times New Roman"/>
          <w:b w:val="false"/>
          <w:i w:val="false"/>
          <w:color w:val="000000"/>
          <w:sz w:val="28"/>
        </w:rPr>
        <w:t>N 273/42</w:t>
      </w:r>
      <w:r>
        <w:rPr>
          <w:rFonts w:ascii="Times New Roman"/>
          <w:b w:val="false"/>
          <w:i/>
          <w:color w:val="800000"/>
          <w:sz w:val="28"/>
        </w:rPr>
        <w:t xml:space="preserve"> (2008 жылғы 1 қаңтардан бастап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Жеке қосалқы шаруашылығынан түсетiн табыс есебiнiң</w:t>
      </w:r>
      <w:r>
        <w:br/>
      </w:r>
      <w:r>
        <w:rPr>
          <w:rFonts w:ascii="Times New Roman"/>
          <w:b w:val="false"/>
          <w:i w:val="false"/>
          <w:color w:val="000000"/>
          <w:sz w:val="28"/>
        </w:rPr>
        <w:t>
</w:t>
      </w:r>
      <w:r>
        <w:rPr>
          <w:rFonts w:ascii="Times New Roman"/>
          <w:b/>
          <w:i w:val="false"/>
          <w:color w:val="000080"/>
          <w:sz w:val="28"/>
        </w:rPr>
        <w:t>ҮЛГI ЖЕКЕ НОРМАТИВТIК КАРТОЧКАСЫ</w:t>
      </w:r>
    </w:p>
    <w:p>
      <w:pPr>
        <w:spacing w:after="0"/>
        <w:ind w:left="0"/>
        <w:jc w:val="both"/>
      </w:pPr>
      <w:r>
        <w:rPr>
          <w:rFonts w:ascii="Times New Roman"/>
          <w:b w:val="false"/>
          <w:i w:val="false"/>
          <w:color w:val="000000"/>
          <w:sz w:val="28"/>
        </w:rPr>
        <w:t>Өтiнiш берушiнiң Т.А.Ә. _____________________________________________</w:t>
      </w:r>
      <w:r>
        <w:br/>
      </w:r>
      <w:r>
        <w:rPr>
          <w:rFonts w:ascii="Times New Roman"/>
          <w:b w:val="false"/>
          <w:i w:val="false"/>
          <w:color w:val="000000"/>
          <w:sz w:val="28"/>
        </w:rPr>
        <w:t>
</w:t>
      </w:r>
      <w:r>
        <w:rPr>
          <w:rFonts w:ascii="Times New Roman"/>
          <w:b w:val="false"/>
          <w:i w:val="false"/>
          <w:color w:val="000000"/>
          <w:sz w:val="28"/>
        </w:rPr>
        <w:t>Үйiнiң мекен-жайы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2074"/>
        <w:gridCol w:w="2306"/>
        <w:gridCol w:w="2075"/>
        <w:gridCol w:w="2265"/>
      </w:tblGrid>
      <w:tr>
        <w:trPr>
          <w:trHeight w:val="45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дақылдарының, үй малдарының, құстарының түрлерi</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сотка, мал басы, саны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жылына түсетiн табыс нормативi, теңге</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жылына түсетiн табыстың барлығы, теңге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бiр тоқсанда түсетiн табыстың барлығы, теңге</w:t>
            </w:r>
          </w:p>
        </w:tc>
      </w:tr>
      <w:tr>
        <w:trPr>
          <w:trHeight w:val="27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Бидай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Арпа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Дәнi алынатын жүгерi</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3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Күрiш</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Қарамық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Картоп</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Көкөністер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Бақшалар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Күнбағыс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Қант қызылшасы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Темекi</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Шекiлдеуiк бақтары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Сүйектi жемiс бақтары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Жемiстер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Жүзiм</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Көп жылдық шөп</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Бiр жылдық шөп</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Жасыл жемге берiлетiн жүгерi</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Сүттi iрi қара мал</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Еттi iрi қара мал</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Шошқалар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Қойлар мен ешкілер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Жылқылар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Түйелер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Жұмыртқалайтын құс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6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Еттi құс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 бiр жылғы табыс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 бiр тоқсандағы табыс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200__ ж. "__"_________ ________________________________</w:t>
      </w:r>
      <w:r>
        <w:br/>
      </w:r>
      <w:r>
        <w:rPr>
          <w:rFonts w:ascii="Times New Roman"/>
          <w:b w:val="false"/>
          <w:i w:val="false"/>
          <w:color w:val="000000"/>
          <w:sz w:val="28"/>
        </w:rPr>
        <w:t>
</w:t>
      </w:r>
      <w:r>
        <w:rPr>
          <w:rFonts w:ascii="Times New Roman"/>
          <w:b w:val="false"/>
          <w:i w:val="false"/>
          <w:color w:val="000000"/>
          <w:sz w:val="28"/>
        </w:rPr>
        <w:t>                                (өтiнiш берушiнiң қолы)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(есепті жасаған адамның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