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4b1f" w14:textId="a294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облыстық мәслихаттың 2006 жылғы 12 желтоқсандағы N 19/347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2007 жылғы 30 қаңтардағы N 20/352 шешімі.
Маңғыстау облыстық Әділет департаметінде 2007 жылғы 09 ақпанда N 1965 болып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және "
</w:t>
      </w:r>
      <w:r>
        <w:rPr>
          <w:rFonts w:ascii="Times New Roman"/>
          <w:b w:val="false"/>
          <w:i w:val="false"/>
          <w:color w:val="000000"/>
          <w:sz w:val="28"/>
        </w:rPr>
        <w:t xml:space="preserve"> 2007 жылға </w:t>
      </w:r>
      <w:r>
        <w:rPr>
          <w:rFonts w:ascii="Times New Roman"/>
          <w:b w:val="false"/>
          <w:i w:val="false"/>
          <w:color w:val="000000"/>
          <w:sz w:val="28"/>
        </w:rPr>
        <w:t>
 арналған республикалық бюджет туралы" Қазақстан Республикасының заңдарына,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1. "2007 жылға арналған облыстық бюджет туралы" облыстық мәслихаттың 2006 жылғы 12 желтоқсандағы N 19/347 шешіміне (Әділет департаментінде 2006 жылдың 28 желтоқсанында N 1962 тіркелген, "Маңғыстау" газетінде 2007 жылғы 6 қаңтардағы N 4-санында және "Огни Мангистау" газетінде 2007 жылғы 6 қаңтардағы N 5-санында жарияланған) мына өзгерістер мен толықтырулар енгізілсін: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2007 жылға арналған облыстық бюджет 1-қосымшаға сәйкес мына көлемде бекітілсін:
</w:t>
      </w:r>
      <w:r>
        <w:br/>
      </w:r>
      <w:r>
        <w:rPr>
          <w:rFonts w:ascii="Times New Roman"/>
          <w:b w:val="false"/>
          <w:i w:val="false"/>
          <w:color w:val="000000"/>
          <w:sz w:val="28"/>
        </w:rPr>
        <w:t>
      1) кірістер - 46 046 561 мың теңге, оның ішінде:
</w:t>
      </w:r>
      <w:r>
        <w:br/>
      </w:r>
      <w:r>
        <w:rPr>
          <w:rFonts w:ascii="Times New Roman"/>
          <w:b w:val="false"/>
          <w:i w:val="false"/>
          <w:color w:val="000000"/>
          <w:sz w:val="28"/>
        </w:rPr>
        <w:t>
      салықтық түсімдер бойынша - 32 629 192 мың теңге;
</w:t>
      </w:r>
      <w:r>
        <w:br/>
      </w:r>
      <w:r>
        <w:rPr>
          <w:rFonts w:ascii="Times New Roman"/>
          <w:b w:val="false"/>
          <w:i w:val="false"/>
          <w:color w:val="000000"/>
          <w:sz w:val="28"/>
        </w:rPr>
        <w:t>
      салықтық емес түсімдер бойынша - 40 573 мың теңге;
</w:t>
      </w:r>
      <w:r>
        <w:br/>
      </w:r>
      <w:r>
        <w:rPr>
          <w:rFonts w:ascii="Times New Roman"/>
          <w:b w:val="false"/>
          <w:i w:val="false"/>
          <w:color w:val="000000"/>
          <w:sz w:val="28"/>
        </w:rPr>
        <w:t>
      негізгі капиталды сатудан түсетін түсімдер - 5 000 мың теңге;
</w:t>
      </w:r>
      <w:r>
        <w:br/>
      </w:r>
      <w:r>
        <w:rPr>
          <w:rFonts w:ascii="Times New Roman"/>
          <w:b w:val="false"/>
          <w:i w:val="false"/>
          <w:color w:val="000000"/>
          <w:sz w:val="28"/>
        </w:rPr>
        <w:t>
      трансферттер түсімдері бойынша - 13 371 796 мың теңге;
</w:t>
      </w:r>
      <w:r>
        <w:br/>
      </w:r>
      <w:r>
        <w:rPr>
          <w:rFonts w:ascii="Times New Roman"/>
          <w:b w:val="false"/>
          <w:i w:val="false"/>
          <w:color w:val="000000"/>
          <w:sz w:val="28"/>
        </w:rPr>
        <w:t>
      2) шығындар - 46 191 019 мың теңге;
</w:t>
      </w:r>
      <w:r>
        <w:br/>
      </w:r>
      <w:r>
        <w:rPr>
          <w:rFonts w:ascii="Times New Roman"/>
          <w:b w:val="false"/>
          <w:i w:val="false"/>
          <w:color w:val="000000"/>
          <w:sz w:val="28"/>
        </w:rPr>
        <w:t>
      3) операциялық сальдо - 144 458 мың теңге;
</w:t>
      </w:r>
      <w:r>
        <w:br/>
      </w:r>
      <w:r>
        <w:rPr>
          <w:rFonts w:ascii="Times New Roman"/>
          <w:b w:val="false"/>
          <w:i w:val="false"/>
          <w:color w:val="000000"/>
          <w:sz w:val="28"/>
        </w:rPr>
        <w:t>
      4) таза бюджеттік кредит беру - 224 492 мың теңге, соның ішінде:
</w:t>
      </w:r>
      <w:r>
        <w:br/>
      </w:r>
      <w:r>
        <w:rPr>
          <w:rFonts w:ascii="Times New Roman"/>
          <w:b w:val="false"/>
          <w:i w:val="false"/>
          <w:color w:val="000000"/>
          <w:sz w:val="28"/>
        </w:rPr>
        <w:t>
      бюджеттік кредиттер - 600 000 мың теңге;
</w:t>
      </w:r>
      <w:r>
        <w:br/>
      </w:r>
      <w:r>
        <w:rPr>
          <w:rFonts w:ascii="Times New Roman"/>
          <w:b w:val="false"/>
          <w:i w:val="false"/>
          <w:color w:val="000000"/>
          <w:sz w:val="28"/>
        </w:rPr>
        <w:t>
      бюджеттік кредиттерді өтеу - 375 508 мың теңге; 
</w:t>
      </w:r>
      <w:r>
        <w:br/>
      </w:r>
      <w:r>
        <w:rPr>
          <w:rFonts w:ascii="Times New Roman"/>
          <w:b w:val="false"/>
          <w:i w:val="false"/>
          <w:color w:val="000000"/>
          <w:sz w:val="28"/>
        </w:rPr>
        <w:t>
      5) қаржы активтерімен жасалатын операциялар бойынша сальдо - 229 680 мың теңге, соның ішінде:
</w:t>
      </w:r>
      <w:r>
        <w:br/>
      </w:r>
      <w:r>
        <w:rPr>
          <w:rFonts w:ascii="Times New Roman"/>
          <w:b w:val="false"/>
          <w:i w:val="false"/>
          <w:color w:val="000000"/>
          <w:sz w:val="28"/>
        </w:rPr>
        <w:t>
      қаржы активтерін сатып алу - 236 680 мың теңге;
</w:t>
      </w:r>
      <w:r>
        <w:br/>
      </w:r>
      <w:r>
        <w:rPr>
          <w:rFonts w:ascii="Times New Roman"/>
          <w:b w:val="false"/>
          <w:i w:val="false"/>
          <w:color w:val="000000"/>
          <w:sz w:val="28"/>
        </w:rPr>
        <w:t>
      мемлекеттің қаржы активтерін сатудан түсетін түсімдер - 7 000 мың теңге;
</w:t>
      </w:r>
      <w:r>
        <w:br/>
      </w:r>
      <w:r>
        <w:rPr>
          <w:rFonts w:ascii="Times New Roman"/>
          <w:b w:val="false"/>
          <w:i w:val="false"/>
          <w:color w:val="000000"/>
          <w:sz w:val="28"/>
        </w:rPr>
        <w:t>
      6) бюджет тапшылығы - 150 000 мың теңге;
</w:t>
      </w:r>
      <w:r>
        <w:br/>
      </w:r>
      <w:r>
        <w:rPr>
          <w:rFonts w:ascii="Times New Roman"/>
          <w:b w:val="false"/>
          <w:i w:val="false"/>
          <w:color w:val="000000"/>
          <w:sz w:val="28"/>
        </w:rPr>
        <w:t>
      7) бюджет тапшылығын қаржыландыру - 598 630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2-тармақтың 1) тармақшасында:
</w:t>
      </w:r>
      <w:r>
        <w:br/>
      </w:r>
      <w:r>
        <w:rPr>
          <w:rFonts w:ascii="Times New Roman"/>
          <w:b w:val="false"/>
          <w:i w:val="false"/>
          <w:color w:val="000000"/>
          <w:sz w:val="28"/>
        </w:rPr>
        <w:t>
      үшінші абзацтағы "100" саны "56,9" санымен ауыстырылсын;
</w:t>
      </w:r>
      <w:r>
        <w:br/>
      </w:r>
      <w:r>
        <w:rPr>
          <w:rFonts w:ascii="Times New Roman"/>
          <w:b w:val="false"/>
          <w:i w:val="false"/>
          <w:color w:val="000000"/>
          <w:sz w:val="28"/>
        </w:rPr>
        <w:t>
      алтыншы абзац алынып тасталсын;
</w:t>
      </w:r>
      <w:r>
        <w:br/>
      </w:r>
      <w:r>
        <w:rPr>
          <w:rFonts w:ascii="Times New Roman"/>
          <w:b w:val="false"/>
          <w:i w:val="false"/>
          <w:color w:val="000000"/>
          <w:sz w:val="28"/>
        </w:rPr>
        <w:t>
      жетінші абзацтағы "6,7" саны "7,7" санымен ауыстырылсын;
</w:t>
      </w:r>
      <w:r>
        <w:br/>
      </w:r>
      <w:r>
        <w:rPr>
          <w:rFonts w:ascii="Times New Roman"/>
          <w:b w:val="false"/>
          <w:i w:val="false"/>
          <w:color w:val="000000"/>
          <w:sz w:val="28"/>
        </w:rPr>
        <w:t>
      2-тармақтың 4) тармақшасында:
</w:t>
      </w:r>
      <w:r>
        <w:br/>
      </w:r>
      <w:r>
        <w:rPr>
          <w:rFonts w:ascii="Times New Roman"/>
          <w:b w:val="false"/>
          <w:i w:val="false"/>
          <w:color w:val="000000"/>
          <w:sz w:val="28"/>
        </w:rPr>
        <w:t>
      үшінші абзацтағы "100" саны "56,9" санымен ауыстырылсын;
</w:t>
      </w:r>
      <w:r>
        <w:br/>
      </w:r>
      <w:r>
        <w:rPr>
          <w:rFonts w:ascii="Times New Roman"/>
          <w:b w:val="false"/>
          <w:i w:val="false"/>
          <w:color w:val="000000"/>
          <w:sz w:val="28"/>
        </w:rPr>
        <w:t>
      алтыншы абзац алынып тасталсын;
</w:t>
      </w:r>
      <w:r>
        <w:br/>
      </w:r>
      <w:r>
        <w:rPr>
          <w:rFonts w:ascii="Times New Roman"/>
          <w:b w:val="false"/>
          <w:i w:val="false"/>
          <w:color w:val="000000"/>
          <w:sz w:val="28"/>
        </w:rPr>
        <w:t>
      жетінші абзацтағы "7,5" саны "8,7" санымен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келесі мазмұндағы 6-1, 6-2, 6-3, 6-4, 6-5, 6-6, 6-7, 6-8, 6-9, 6-10, 6-11 тармақтармен толықтырылсын:
</w:t>
      </w:r>
      <w:r>
        <w:br/>
      </w:r>
      <w:r>
        <w:rPr>
          <w:rFonts w:ascii="Times New Roman"/>
          <w:b w:val="false"/>
          <w:i w:val="false"/>
          <w:color w:val="000000"/>
          <w:sz w:val="28"/>
        </w:rPr>
        <w:t>
      "6-1. Облыстық бюджетте 2007 жылғы 1 қаңтардан бастап барлық жеке тұлғалар үшін табыс салығының 10 % тіркелген ставкасын енгізуге және салық салу кезінде кірістен айлық көрсеткіштің орнына жалақының ең төменгі мөлшерін табыстан алып тастауға байланысты бюджетке түсетін түсімдердің шығасыларын өтеуге республикалық бюджеттен берілетін ағымдағы нысаналы трансферттер қарастырылғаны ескерілсін. 
</w:t>
      </w:r>
      <w:r>
        <w:br/>
      </w:r>
      <w:r>
        <w:rPr>
          <w:rFonts w:ascii="Times New Roman"/>
          <w:b w:val="false"/>
          <w:i w:val="false"/>
          <w:color w:val="000000"/>
          <w:sz w:val="28"/>
        </w:rPr>
        <w:t>
      6-2. Облыстық бюджетте Қазақстан Республикасында білім беруді дамытудың 2005-2010 жылдарға арналған мемлекеттік бағдарламасын іске асыруға 403 722 мың теңге сомасында республикалық бюджеттен берілетін ағымдағы нысаналы трансферттер қарастырылғаны ескерілсін, оның ішінде:
</w:t>
      </w:r>
      <w:r>
        <w:br/>
      </w:r>
      <w:r>
        <w:rPr>
          <w:rFonts w:ascii="Times New Roman"/>
          <w:b w:val="false"/>
          <w:i w:val="false"/>
          <w:color w:val="000000"/>
          <w:sz w:val="28"/>
        </w:rPr>
        <w:t>
      3 862 мың теңге - арнаулы (түзету) білім беру ұйымдарын арнайы техникалық және орнын толтырушы құралдармен қамтамасыз етуге;
</w:t>
      </w:r>
      <w:r>
        <w:br/>
      </w:r>
      <w:r>
        <w:rPr>
          <w:rFonts w:ascii="Times New Roman"/>
          <w:b w:val="false"/>
          <w:i w:val="false"/>
          <w:color w:val="000000"/>
          <w:sz w:val="28"/>
        </w:rPr>
        <w:t>
      144 524 мың теңге - жалпы орта білім беретін мемлекеттік мекемелердің үлгілік штаттарын ұстауды қамтамасыз етуге;
</w:t>
      </w:r>
      <w:r>
        <w:br/>
      </w:r>
      <w:r>
        <w:rPr>
          <w:rFonts w:ascii="Times New Roman"/>
          <w:b w:val="false"/>
          <w:i w:val="false"/>
          <w:color w:val="000000"/>
          <w:sz w:val="28"/>
        </w:rPr>
        <w:t>
      108 205 мың теңге - жаңадан іске қосылатын білім беру объектілерін ұстауға;
</w:t>
      </w:r>
      <w:r>
        <w:br/>
      </w:r>
      <w:r>
        <w:rPr>
          <w:rFonts w:ascii="Times New Roman"/>
          <w:b w:val="false"/>
          <w:i w:val="false"/>
          <w:color w:val="000000"/>
          <w:sz w:val="28"/>
        </w:rPr>
        <w:t>
      2 736 мың теңге - балаларды тестілеу пункттеріне жеткізуге, онда тамақтандыруға және онда тұруын ұйымдастыруға;
</w:t>
      </w:r>
      <w:r>
        <w:br/>
      </w:r>
      <w:r>
        <w:rPr>
          <w:rFonts w:ascii="Times New Roman"/>
          <w:b w:val="false"/>
          <w:i w:val="false"/>
          <w:color w:val="000000"/>
          <w:sz w:val="28"/>
        </w:rPr>
        <w:t>
      8 518 мың теңге - жалпы орта білім беретін мемлекеттік мекемелерді Интернетке қосуға және трафиктің ақысын төлеуге;
</w:t>
      </w:r>
      <w:r>
        <w:br/>
      </w:r>
      <w:r>
        <w:rPr>
          <w:rFonts w:ascii="Times New Roman"/>
          <w:b w:val="false"/>
          <w:i w:val="false"/>
          <w:color w:val="000000"/>
          <w:sz w:val="28"/>
        </w:rPr>
        <w:t>
      12 689 мың теңге - жалпы орта білім беретін мемлекеттік мекемелердің кітапхана қорларын жаңарту үшін оқулықтар мен оқу-әдістемелік кешендер сатып алуға және жеткізуге;
</w:t>
      </w:r>
      <w:r>
        <w:br/>
      </w:r>
      <w:r>
        <w:rPr>
          <w:rFonts w:ascii="Times New Roman"/>
          <w:b w:val="false"/>
          <w:i w:val="false"/>
          <w:color w:val="000000"/>
          <w:sz w:val="28"/>
        </w:rPr>
        <w:t>
      3 078 мың теңге -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жеткізуге;94 331 мың теңге - жалпы орта білім беретін мемлекеттік мекемелерде лингафондық және мультимедиялық кабинеттер құруға;
</w:t>
      </w:r>
      <w:r>
        <w:br/>
      </w:r>
      <w:r>
        <w:rPr>
          <w:rFonts w:ascii="Times New Roman"/>
          <w:b w:val="false"/>
          <w:i w:val="false"/>
          <w:color w:val="000000"/>
          <w:sz w:val="28"/>
        </w:rPr>
        <w:t>
      17 881 мың теңге - кәсіптік бастауыш білім беретін мемлекеттік мекемелердің материалдық-техникалық базасын нығайтуға;
</w:t>
      </w:r>
      <w:r>
        <w:br/>
      </w:r>
      <w:r>
        <w:rPr>
          <w:rFonts w:ascii="Times New Roman"/>
          <w:b w:val="false"/>
          <w:i w:val="false"/>
          <w:color w:val="000000"/>
          <w:sz w:val="28"/>
        </w:rPr>
        <w:t>
      3 898 мың теңге - облыстық (қалалық) педагогика кадрларының біліктілігін арттыру институттарында педагогика қызметкерлерін қайта даярлауға және олардың біліктілігін арттыруға;
</w:t>
      </w:r>
      <w:r>
        <w:br/>
      </w:r>
      <w:r>
        <w:rPr>
          <w:rFonts w:ascii="Times New Roman"/>
          <w:b w:val="false"/>
          <w:i w:val="false"/>
          <w:color w:val="000000"/>
          <w:sz w:val="28"/>
        </w:rPr>
        <w:t>
      4 000 мың теңге - облыстық (қалалық) педагогика кадрларының біліктілігін арттыру институттарының материалдық-техникалық базасын нығайтуға;
</w:t>
      </w:r>
      <w:r>
        <w:br/>
      </w:r>
      <w:r>
        <w:rPr>
          <w:rFonts w:ascii="Times New Roman"/>
          <w:b w:val="false"/>
          <w:i w:val="false"/>
          <w:color w:val="000000"/>
          <w:sz w:val="28"/>
        </w:rPr>
        <w:t>
      Аталған сомаларды бөлу облыстық бюджет және аудандар мен қалалардың бюджеттері ауқымында 8-қосымшаға сәйкес жүргізіледі.
</w:t>
      </w:r>
      <w:r>
        <w:br/>
      </w:r>
      <w:r>
        <w:rPr>
          <w:rFonts w:ascii="Times New Roman"/>
          <w:b w:val="false"/>
          <w:i w:val="false"/>
          <w:color w:val="000000"/>
          <w:sz w:val="28"/>
        </w:rPr>
        <w:t>
      6-3. Облыстық бюджетте республикалық бюджеттен Қазақстан Республикасының денсаулық сақтау ісін реформалау мен дамытудың 2005-2010 жылдарға арналған мемлекеттік бағдарламасын іске асыруға 1 188 185 мың теңге ағымдағы нысаналы трансферт қаралғаны ескерілсін, оның ішінде:
</w:t>
      </w:r>
      <w:r>
        <w:br/>
      </w:r>
      <w:r>
        <w:rPr>
          <w:rFonts w:ascii="Times New Roman"/>
          <w:b w:val="false"/>
          <w:i w:val="false"/>
          <w:color w:val="000000"/>
          <w:sz w:val="28"/>
        </w:rPr>
        <w:t>
      796 мың теңге - мемлекеттiк тапсырыс шеңберiнде кәсiптiк орта бiлiм беру ұйымдарында оқыту және қосымша оқуға қабылдау құнының ұлғаюы жөніндегі шығыстарды өтеуге;
</w:t>
      </w:r>
      <w:r>
        <w:br/>
      </w:r>
      <w:r>
        <w:rPr>
          <w:rFonts w:ascii="Times New Roman"/>
          <w:b w:val="false"/>
          <w:i w:val="false"/>
          <w:color w:val="000000"/>
          <w:sz w:val="28"/>
        </w:rPr>
        <w:t>
      15 466 мың теңге - медицина кадрларының, сондай-ақ денсаулық сақтау саласындағы менеджерлердің біліктілiгiн арттыруға және оларды қайта даярлауға;
</w:t>
      </w:r>
      <w:r>
        <w:br/>
      </w:r>
      <w:r>
        <w:rPr>
          <w:rFonts w:ascii="Times New Roman"/>
          <w:b w:val="false"/>
          <w:i w:val="false"/>
          <w:color w:val="000000"/>
          <w:sz w:val="28"/>
        </w:rPr>
        <w:t>
      49 540 мың теңге - созылмалы ауруларды амбулаториялық емдеу кезiнде диспансерлiк есепте тұрған балалар мен жасөспiрiмдердi дәрілік заттармен қамтамасыз eтугe;
</w:t>
      </w:r>
      <w:r>
        <w:br/>
      </w:r>
      <w:r>
        <w:rPr>
          <w:rFonts w:ascii="Times New Roman"/>
          <w:b w:val="false"/>
          <w:i w:val="false"/>
          <w:color w:val="000000"/>
          <w:sz w:val="28"/>
        </w:rPr>
        <w:t>
      3 190 мың теңге - азаматтардың жекелеген санаттарын амбулаториялық емдеу деңгейiнде жеңiлдiктi жағдайларда дәрілік заттармен қамтамасыз етуге;
</w:t>
      </w:r>
      <w:r>
        <w:br/>
      </w:r>
      <w:r>
        <w:rPr>
          <w:rFonts w:ascii="Times New Roman"/>
          <w:b w:val="false"/>
          <w:i w:val="false"/>
          <w:color w:val="000000"/>
          <w:sz w:val="28"/>
        </w:rPr>
        <w:t>
      214 582 мың теңге - облыстық санитарлық-эпидемиологиялық сараптама орталығының материалдық-техникалық базасын нығайтуға;
</w:t>
      </w:r>
      <w:r>
        <w:br/>
      </w:r>
      <w:r>
        <w:rPr>
          <w:rFonts w:ascii="Times New Roman"/>
          <w:b w:val="false"/>
          <w:i w:val="false"/>
          <w:color w:val="000000"/>
          <w:sz w:val="28"/>
        </w:rPr>
        <w:t>
      86 659 мың теңге - бастапқы медициналық-санитарлық көмектің медициналық ұйымдарын штаттық нормативтерге сәйкес медицина кадрларымен жасақтауға және жалпы практика дәрігерлері жүйесін дамытуға;
</w:t>
      </w:r>
      <w:r>
        <w:br/>
      </w:r>
      <w:r>
        <w:rPr>
          <w:rFonts w:ascii="Times New Roman"/>
          <w:b w:val="false"/>
          <w:i w:val="false"/>
          <w:color w:val="000000"/>
          <w:sz w:val="28"/>
        </w:rPr>
        <w:t>
      2 604 мың теңге - құрылатын ақпараттық-талдау орталығының қызметін қамтамасыз етуге;
</w:t>
      </w:r>
      <w:r>
        <w:br/>
      </w:r>
      <w:r>
        <w:rPr>
          <w:rFonts w:ascii="Times New Roman"/>
          <w:b w:val="false"/>
          <w:i w:val="false"/>
          <w:color w:val="000000"/>
          <w:sz w:val="28"/>
        </w:rPr>
        <w:t>
      718 мың теңге - шолғыншы эпидемиологиялық қадағалау жүргізу үшін тест-жүйелерді сатып алуға;
</w:t>
      </w:r>
      <w:r>
        <w:br/>
      </w:r>
      <w:r>
        <w:rPr>
          <w:rFonts w:ascii="Times New Roman"/>
          <w:b w:val="false"/>
          <w:i w:val="false"/>
          <w:color w:val="000000"/>
          <w:sz w:val="28"/>
        </w:rPr>
        <w:t>
      20 588 мың теңге - 5 жасқа дейінгі балаларды амбулаторлық емдеу деңгейінде дәрі-дәрмекпен қамтамасыз етуге;
</w:t>
      </w:r>
      <w:r>
        <w:br/>
      </w:r>
      <w:r>
        <w:rPr>
          <w:rFonts w:ascii="Times New Roman"/>
          <w:b w:val="false"/>
          <w:i w:val="false"/>
          <w:color w:val="000000"/>
          <w:sz w:val="28"/>
        </w:rPr>
        <w:t>
      20 237 мың теңге - жүкті әйелдерді құрамында темір және йоды бар препараттармен қамтамасыз етуге;
</w:t>
      </w:r>
      <w:r>
        <w:br/>
      </w:r>
      <w:r>
        <w:rPr>
          <w:rFonts w:ascii="Times New Roman"/>
          <w:b w:val="false"/>
          <w:i w:val="false"/>
          <w:color w:val="000000"/>
          <w:sz w:val="28"/>
        </w:rPr>
        <w:t>
      101 613 мың теңге - азаматтардың жекелеген санаттарын профилактикалық медициналық тексеруді жүзеге асыруға;
</w:t>
      </w:r>
      <w:r>
        <w:br/>
      </w:r>
      <w:r>
        <w:rPr>
          <w:rFonts w:ascii="Times New Roman"/>
          <w:b w:val="false"/>
          <w:i w:val="false"/>
          <w:color w:val="000000"/>
          <w:sz w:val="28"/>
        </w:rPr>
        <w:t>
      622 192 мың теңге - жергілікті деңгейде медициналық денсаулық сақтау ұйымдарын материалдық-техникалық жарақтандыруға. 
</w:t>
      </w:r>
      <w:r>
        <w:br/>
      </w:r>
      <w:r>
        <w:rPr>
          <w:rFonts w:ascii="Times New Roman"/>
          <w:b w:val="false"/>
          <w:i w:val="false"/>
          <w:color w:val="000000"/>
          <w:sz w:val="28"/>
        </w:rPr>
        <w:t>
      6-4. Облыстық бюджетте республикалық бюджеттен берілетін ағымдағы нысаналы трансферт келесі мөлшерде қарастырылғаны ескерілсін:
</w:t>
      </w:r>
      <w:r>
        <w:br/>
      </w:r>
      <w:r>
        <w:rPr>
          <w:rFonts w:ascii="Times New Roman"/>
          <w:b w:val="false"/>
          <w:i w:val="false"/>
          <w:color w:val="000000"/>
          <w:sz w:val="28"/>
        </w:rPr>
        <w:t>
      320 мың теңге - жаңадан іске қосылатын денсаулық сақтау объектілерін ұстауға;
</w:t>
      </w:r>
      <w:r>
        <w:br/>
      </w:r>
      <w:r>
        <w:rPr>
          <w:rFonts w:ascii="Times New Roman"/>
          <w:b w:val="false"/>
          <w:i w:val="false"/>
          <w:color w:val="000000"/>
          <w:sz w:val="28"/>
        </w:rPr>
        <w:t>
      190 592 мың теңге - дәрілік заттарды, вакциналарды және басқа иммунобиологиялық препараттарды алуға, оның ішінде:
</w:t>
      </w:r>
      <w:r>
        <w:br/>
      </w:r>
      <w:r>
        <w:rPr>
          <w:rFonts w:ascii="Times New Roman"/>
          <w:b w:val="false"/>
          <w:i w:val="false"/>
          <w:color w:val="000000"/>
          <w:sz w:val="28"/>
        </w:rPr>
        <w:t>
      35 430 мың теңге - халыққа иммунды алдын алуды жүргізу үшін вакциналар мен басқа медициналық иммунобиологиялық препараттарды сатып алуға;
</w:t>
      </w:r>
      <w:r>
        <w:br/>
      </w:r>
      <w:r>
        <w:rPr>
          <w:rFonts w:ascii="Times New Roman"/>
          <w:b w:val="false"/>
          <w:i w:val="false"/>
          <w:color w:val="000000"/>
          <w:sz w:val="28"/>
        </w:rPr>
        <w:t>
      69 475 мың теңге - туберкулезге қарсы препараттарды сатып алуға;
</w:t>
      </w:r>
      <w:r>
        <w:br/>
      </w:r>
      <w:r>
        <w:rPr>
          <w:rFonts w:ascii="Times New Roman"/>
          <w:b w:val="false"/>
          <w:i w:val="false"/>
          <w:color w:val="000000"/>
          <w:sz w:val="28"/>
        </w:rPr>
        <w:t>
      40 284 мың теңге - диабетке қарсы препараттарды сатып алуға;
</w:t>
      </w:r>
      <w:r>
        <w:br/>
      </w:r>
      <w:r>
        <w:rPr>
          <w:rFonts w:ascii="Times New Roman"/>
          <w:b w:val="false"/>
          <w:i w:val="false"/>
          <w:color w:val="000000"/>
          <w:sz w:val="28"/>
        </w:rPr>
        <w:t>
      15 510 мың теңге - онкологиялық ауруларға химиялық препараттарды сатып алуға;
</w:t>
      </w:r>
      <w:r>
        <w:br/>
      </w:r>
      <w:r>
        <w:rPr>
          <w:rFonts w:ascii="Times New Roman"/>
          <w:b w:val="false"/>
          <w:i w:val="false"/>
          <w:color w:val="000000"/>
          <w:sz w:val="28"/>
        </w:rPr>
        <w:t>
      29 893 мың теңге - бүйрегі жетімсіз ауруларға дәрілік заттарды, диализаторларды, шығыс материалдарын және бүйрегі трансплантацияланғаннан кейінгі аурулар үшін дәрілік заттарды сатып алуға;
</w:t>
      </w:r>
      <w:r>
        <w:br/>
      </w:r>
      <w:r>
        <w:rPr>
          <w:rFonts w:ascii="Times New Roman"/>
          <w:b w:val="false"/>
          <w:i w:val="false"/>
          <w:color w:val="000000"/>
          <w:sz w:val="28"/>
        </w:rPr>
        <w:t>
      6 858 мың теңге - ЖҚТБ-ның алдын алу және оған қарсы күрес жөніндегі іс-шараларды іске асыруға;
</w:t>
      </w:r>
      <w:r>
        <w:br/>
      </w:r>
      <w:r>
        <w:rPr>
          <w:rFonts w:ascii="Times New Roman"/>
          <w:b w:val="false"/>
          <w:i w:val="false"/>
          <w:color w:val="000000"/>
          <w:sz w:val="28"/>
        </w:rPr>
        <w:t>
      34 753 мың теңге - қан орталықтарын материалдық-техникалық жарақтандыруға;
</w:t>
      </w:r>
      <w:r>
        <w:br/>
      </w:r>
      <w:r>
        <w:rPr>
          <w:rFonts w:ascii="Times New Roman"/>
          <w:b w:val="false"/>
          <w:i w:val="false"/>
          <w:color w:val="000000"/>
          <w:sz w:val="28"/>
        </w:rPr>
        <w:t>
      13 777 мың теңге - көші-қон полициясының 2006 жылы бөлінген қосымша штат санын ұстауға. 
</w:t>
      </w:r>
      <w:r>
        <w:br/>
      </w:r>
      <w:r>
        <w:rPr>
          <w:rFonts w:ascii="Times New Roman"/>
          <w:b w:val="false"/>
          <w:i w:val="false"/>
          <w:color w:val="000000"/>
          <w:sz w:val="28"/>
        </w:rPr>
        <w:t>
      6-5. Облыстық бюджетте республикалық бюджеттен берілетін ағымдағы нысаналы трансферттің мына мөлшерде қарастырылғаны ескерілсін:
</w:t>
      </w:r>
      <w:r>
        <w:br/>
      </w:r>
      <w:r>
        <w:rPr>
          <w:rFonts w:ascii="Times New Roman"/>
          <w:b w:val="false"/>
          <w:i w:val="false"/>
          <w:color w:val="000000"/>
          <w:sz w:val="28"/>
        </w:rPr>
        <w:t>
      58 929 мың теңге -жергілікті атқарушы органдардың мемлекеттік тапсырысы негізінде кәсіптік орта оқу орындарында оқитын студенттерге стипендиялар төлеуге;
</w:t>
      </w:r>
      <w:r>
        <w:br/>
      </w:r>
      <w:r>
        <w:rPr>
          <w:rFonts w:ascii="Times New Roman"/>
          <w:b w:val="false"/>
          <w:i w:val="false"/>
          <w:color w:val="000000"/>
          <w:sz w:val="28"/>
        </w:rPr>
        <w:t>
      11 815 мың теңге - жергілікті атқарушы органдардың мемлекеттік тапсырысы негізінде кәсіптік орта оқу орындарында оқитындар үшін жол жүруге өтемақылар; 
</w:t>
      </w:r>
      <w:r>
        <w:br/>
      </w:r>
      <w:r>
        <w:rPr>
          <w:rFonts w:ascii="Times New Roman"/>
          <w:b w:val="false"/>
          <w:i w:val="false"/>
          <w:color w:val="000000"/>
          <w:sz w:val="28"/>
        </w:rPr>
        <w:t>
      20 652 мың теңге - мұқтаж мүгедектерді мiндеттi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w:t>
      </w:r>
      <w:r>
        <w:br/>
      </w:r>
      <w:r>
        <w:rPr>
          <w:rFonts w:ascii="Times New Roman"/>
          <w:b w:val="false"/>
          <w:i w:val="false"/>
          <w:color w:val="000000"/>
          <w:sz w:val="28"/>
        </w:rPr>
        <w:t>
      886 мың теңге -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
</w:t>
      </w:r>
      <w:r>
        <w:br/>
      </w:r>
      <w:r>
        <w:rPr>
          <w:rFonts w:ascii="Times New Roman"/>
          <w:b w:val="false"/>
          <w:i w:val="false"/>
          <w:color w:val="000000"/>
          <w:sz w:val="28"/>
        </w:rPr>
        <w:t>
      79 000 мың теңге - облыстық және аудандық маңызы бар автомобиль жолдарын күрделі жөндеуге.
</w:t>
      </w:r>
      <w:r>
        <w:br/>
      </w:r>
      <w:r>
        <w:rPr>
          <w:rFonts w:ascii="Times New Roman"/>
          <w:b w:val="false"/>
          <w:i w:val="false"/>
          <w:color w:val="000000"/>
          <w:sz w:val="28"/>
        </w:rPr>
        <w:t>
      Аталған сомаларды бөлу облыстық бюджет және аудандар мен 
</w:t>
      </w:r>
      <w:r>
        <w:br/>
      </w:r>
      <w:r>
        <w:rPr>
          <w:rFonts w:ascii="Times New Roman"/>
          <w:b w:val="false"/>
          <w:i w:val="false"/>
          <w:color w:val="000000"/>
          <w:sz w:val="28"/>
        </w:rPr>
        <w:t>
қалалардың бюджеттері ауқымында 9-қосымшаға сәйкес жүргізіледі.
</w:t>
      </w:r>
      <w:r>
        <w:br/>
      </w:r>
      <w:r>
        <w:rPr>
          <w:rFonts w:ascii="Times New Roman"/>
          <w:b w:val="false"/>
          <w:i w:val="false"/>
          <w:color w:val="000000"/>
          <w:sz w:val="28"/>
        </w:rPr>
        <w:t>
     6-6. 2007 жылға арналған облыстық бюджетте республикалық  бюджеттен облыстық бюджетке, аудандыр мен қалалардың бюджеттеріне сәулет және қала салу қызметінің, ауыл шаруашылығы және жер қатынастарын басқару мәселелерін мемлекеттік реттеу саласында өкілеттікті беруге байланысты штаттық санның лимитін арттыруға 22 159 мың теңге сомасындағы ағымдағы нысаналы трансферттердің сомасы қарастырылғаны ескерілсін, оның ішінде:
</w:t>
      </w:r>
      <w:r>
        <w:br/>
      </w:r>
      <w:r>
        <w:rPr>
          <w:rFonts w:ascii="Times New Roman"/>
          <w:b w:val="false"/>
          <w:i w:val="false"/>
          <w:color w:val="000000"/>
          <w:sz w:val="28"/>
        </w:rPr>
        <w:t>
      6 756 мың теңге - сәулет-құрылыс бақылау мәселелері бойынша мемлекеттік басқару деңгейлері арасындағы өкілеттіктерді шектеу шеңберінде берілетін әкімшілік функцияларға;
</w:t>
      </w:r>
      <w:r>
        <w:br/>
      </w:r>
      <w:r>
        <w:rPr>
          <w:rFonts w:ascii="Times New Roman"/>
          <w:b w:val="false"/>
          <w:i w:val="false"/>
          <w:color w:val="000000"/>
          <w:sz w:val="28"/>
        </w:rPr>
        <w:t>
      8 410 мың теңге - жер қатынастары мәселелері бойынша мемлекеттік басқару деңгейлері арасындағы өкілеттіктерді шектеу шеңберінде берілетін әкімшілік функцияларға;
</w:t>
      </w:r>
      <w:r>
        <w:br/>
      </w:r>
      <w:r>
        <w:rPr>
          <w:rFonts w:ascii="Times New Roman"/>
          <w:b w:val="false"/>
          <w:i w:val="false"/>
          <w:color w:val="000000"/>
          <w:sz w:val="28"/>
        </w:rPr>
        <w:t>
      6 993 мың теңге - ауыл шаруашылығы мәселелері бойынша мемлекеттік басқару деңгейлері арасындағы өкілеттіктерді шектеу шеңберінде берілетін әкімшілік функцияларға;
</w:t>
      </w:r>
      <w:r>
        <w:br/>
      </w:r>
      <w:r>
        <w:rPr>
          <w:rFonts w:ascii="Times New Roman"/>
          <w:b w:val="false"/>
          <w:i w:val="false"/>
          <w:color w:val="000000"/>
          <w:sz w:val="28"/>
        </w:rPr>
        <w:t>
      Аталған сомаларды бөлу облыстық бюджет және аудандар мен қалалардың бюджеттері ауқымында 10-қосымшаға сәйкес жүргізіледі.
</w:t>
      </w:r>
      <w:r>
        <w:br/>
      </w:r>
      <w:r>
        <w:rPr>
          <w:rFonts w:ascii="Times New Roman"/>
          <w:b w:val="false"/>
          <w:i w:val="false"/>
          <w:color w:val="000000"/>
          <w:sz w:val="28"/>
        </w:rPr>
        <w:t>
       6-7. Облыстық бюджетте ауыл шаруашылығын дамытуға ағымдағы нысаналы трансферт сомасы 52 261 мың теңге қарастырылғаны ескерілсін, оның ішінде:
</w:t>
      </w:r>
      <w:r>
        <w:br/>
      </w:r>
      <w:r>
        <w:rPr>
          <w:rFonts w:ascii="Times New Roman"/>
          <w:b w:val="false"/>
          <w:i w:val="false"/>
          <w:color w:val="000000"/>
          <w:sz w:val="28"/>
        </w:rPr>
        <w:t>
      20 524 мың теңге - асыл тұқымды мал шаруашылығын дамытуға;
</w:t>
      </w:r>
      <w:r>
        <w:br/>
      </w:r>
      <w:r>
        <w:rPr>
          <w:rFonts w:ascii="Times New Roman"/>
          <w:b w:val="false"/>
          <w:i w:val="false"/>
          <w:color w:val="000000"/>
          <w:sz w:val="28"/>
        </w:rPr>
        <w:t>
      3 600 мың теңге - өсімдік шаруашылығы өнімінің шығымдылығы мен сапасын арттыруға, көктемгі егіс және егін жинау жұмыстарын жүргізуге қажетті жанар-жағар материалдар мен басқа да тауарлық-материалдық құндылықтардың құнын арзандатуға Қазақстан Республикасының Үкіметі айқындайтын басымдықты дақылдар бойынша;
</w:t>
      </w:r>
      <w:r>
        <w:br/>
      </w:r>
      <w:r>
        <w:rPr>
          <w:rFonts w:ascii="Times New Roman"/>
          <w:b w:val="false"/>
          <w:i w:val="false"/>
          <w:color w:val="000000"/>
          <w:sz w:val="28"/>
        </w:rPr>
        <w:t>
      4 600 мың теңге - ауыл шаруашылық тауар өндірушілерге су жеткізу бойынша көрсетілетін қызметтердің құнын субсидиялауға;
</w:t>
      </w:r>
      <w:r>
        <w:br/>
      </w:r>
      <w:r>
        <w:rPr>
          <w:rFonts w:ascii="Times New Roman"/>
          <w:b w:val="false"/>
          <w:i w:val="false"/>
          <w:color w:val="000000"/>
          <w:sz w:val="28"/>
        </w:rPr>
        <w:t>
      23 537 мың теңге - 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субсидиялауға.
</w:t>
      </w:r>
      <w:r>
        <w:br/>
      </w:r>
      <w:r>
        <w:rPr>
          <w:rFonts w:ascii="Times New Roman"/>
          <w:b w:val="false"/>
          <w:i w:val="false"/>
          <w:color w:val="000000"/>
          <w:sz w:val="28"/>
        </w:rPr>
        <w:t>
      6-8. 2007 жылға арналған облыстық бюджетте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және нығайтуға республикалық бюджеттен 1 089 876 мың теңге сомасындағы дамуға арналған нысаналы трансферттер қарастырылғаны ескерілсін, оның ішінде:
</w:t>
      </w:r>
      <w:r>
        <w:br/>
      </w:r>
      <w:r>
        <w:rPr>
          <w:rFonts w:ascii="Times New Roman"/>
          <w:b w:val="false"/>
          <w:i w:val="false"/>
          <w:color w:val="000000"/>
          <w:sz w:val="28"/>
        </w:rPr>
        <w:t>
      120 710 мың теңге - Маңғыстау ауданының Сайөтес кентінде 4 жанама салынған оқу үй-жайымен 392 орындық мектеп салуға;
</w:t>
      </w:r>
      <w:r>
        <w:br/>
      </w:r>
      <w:r>
        <w:rPr>
          <w:rFonts w:ascii="Times New Roman"/>
          <w:b w:val="false"/>
          <w:i w:val="false"/>
          <w:color w:val="000000"/>
          <w:sz w:val="28"/>
        </w:rPr>
        <w:t>
      313 279 мың теңге - Теңге кентінде 624 орындық орта мектеп салуға;
</w:t>
      </w:r>
      <w:r>
        <w:br/>
      </w:r>
      <w:r>
        <w:rPr>
          <w:rFonts w:ascii="Times New Roman"/>
          <w:b w:val="false"/>
          <w:i w:val="false"/>
          <w:color w:val="000000"/>
          <w:sz w:val="28"/>
        </w:rPr>
        <w:t>
      200 000 мың теңге - Жаңаөзен қаласының "Рахат-2" шағынауданында 960 орындық орта мектеп салуға;
</w:t>
      </w:r>
      <w:r>
        <w:br/>
      </w:r>
      <w:r>
        <w:rPr>
          <w:rFonts w:ascii="Times New Roman"/>
          <w:b w:val="false"/>
          <w:i w:val="false"/>
          <w:color w:val="000000"/>
          <w:sz w:val="28"/>
        </w:rPr>
        <w:t>
      234 187 мың теңге - Қарақия ауданының Жетібай ауылында 100 төсектік аудандық аурухана салуға;
</w:t>
      </w:r>
      <w:r>
        <w:br/>
      </w:r>
      <w:r>
        <w:rPr>
          <w:rFonts w:ascii="Times New Roman"/>
          <w:b w:val="false"/>
          <w:i w:val="false"/>
          <w:color w:val="000000"/>
          <w:sz w:val="28"/>
        </w:rPr>
        <w:t>
      114 000 мың теңге - Қарақия ауданының Жетібай ауылында ауысымында 150 адам қабылдайтын 50 төсектік күндізгі стационары бар емхана салуға;
</w:t>
      </w:r>
      <w:r>
        <w:br/>
      </w:r>
      <w:r>
        <w:rPr>
          <w:rFonts w:ascii="Times New Roman"/>
          <w:b w:val="false"/>
          <w:i w:val="false"/>
          <w:color w:val="000000"/>
          <w:sz w:val="28"/>
        </w:rPr>
        <w:t>
      107 700 мың теңге - Түпқараған ауданының Форт-Шевченко қаласында 30 төсектік туберкулез ауруханасын салуға;
</w:t>
      </w:r>
      <w:r>
        <w:br/>
      </w:r>
      <w:r>
        <w:rPr>
          <w:rFonts w:ascii="Times New Roman"/>
          <w:b w:val="false"/>
          <w:i w:val="false"/>
          <w:color w:val="000000"/>
          <w:sz w:val="28"/>
        </w:rPr>
        <w:t>
      6-9. Облыстық бюджетте республикалық бюджеттен нысаналы даму трансферт қарастырылғаны ескерілсін:
</w:t>
      </w:r>
      <w:r>
        <w:br/>
      </w:r>
      <w:r>
        <w:rPr>
          <w:rFonts w:ascii="Times New Roman"/>
          <w:b w:val="false"/>
          <w:i w:val="false"/>
          <w:color w:val="000000"/>
          <w:sz w:val="28"/>
        </w:rPr>
        <w:t>
      150 000 мың теңге - Ақтау қаласында ақыл-есі кем балаларға арналған 210 орындық интернат үйін салу;
</w:t>
      </w:r>
      <w:r>
        <w:br/>
      </w:r>
      <w:r>
        <w:rPr>
          <w:rFonts w:ascii="Times New Roman"/>
          <w:b w:val="false"/>
          <w:i w:val="false"/>
          <w:color w:val="000000"/>
          <w:sz w:val="28"/>
        </w:rPr>
        <w:t>
      294 000 мың теңге - Қызан - Ақшымырау автожолының құрылысына;
</w:t>
      </w:r>
      <w:r>
        <w:br/>
      </w:r>
      <w:r>
        <w:rPr>
          <w:rFonts w:ascii="Times New Roman"/>
          <w:b w:val="false"/>
          <w:i w:val="false"/>
          <w:color w:val="000000"/>
          <w:sz w:val="28"/>
        </w:rPr>
        <w:t>
      55 198 мың теңге - электрондық үкімет шеңберінде адам капиталын дамытуға.
</w:t>
      </w:r>
      <w:r>
        <w:br/>
      </w:r>
      <w:r>
        <w:rPr>
          <w:rFonts w:ascii="Times New Roman"/>
          <w:b w:val="false"/>
          <w:i w:val="false"/>
          <w:color w:val="000000"/>
          <w:sz w:val="28"/>
        </w:rPr>
        <w:t>
       6-10. Облыстық бюджетте республикалық бюджеттен даму нысаналы трансферт қарастырылғаны ескерілсін:
</w:t>
      </w:r>
      <w:r>
        <w:br/>
      </w:r>
      <w:r>
        <w:rPr>
          <w:rFonts w:ascii="Times New Roman"/>
          <w:b w:val="false"/>
          <w:i w:val="false"/>
          <w:color w:val="000000"/>
          <w:sz w:val="28"/>
        </w:rPr>
        <w:t>
      1 515 000 мың теңге - инженерлік коммуникациялық инфрақұрылымды дамытуға және жайластыруға;
</w:t>
      </w:r>
      <w:r>
        <w:br/>
      </w:r>
      <w:r>
        <w:rPr>
          <w:rFonts w:ascii="Times New Roman"/>
          <w:b w:val="false"/>
          <w:i w:val="false"/>
          <w:color w:val="000000"/>
          <w:sz w:val="28"/>
        </w:rPr>
        <w:t>
      203 721 мың теңге - сумен жабдықтау жүйесін дамытуға.
</w:t>
      </w:r>
      <w:r>
        <w:br/>
      </w:r>
      <w:r>
        <w:rPr>
          <w:rFonts w:ascii="Times New Roman"/>
          <w:b w:val="false"/>
          <w:i w:val="false"/>
          <w:color w:val="000000"/>
          <w:sz w:val="28"/>
        </w:rPr>
        <w:t>
      Аталған сомаларды бөлу облыстық бюджет және аудандар мен қалалардың бюджеттері ауқымында 11-қосымшаға сәйкес жүргізіледі.
</w:t>
      </w:r>
      <w:r>
        <w:br/>
      </w:r>
      <w:r>
        <w:rPr>
          <w:rFonts w:ascii="Times New Roman"/>
          <w:b w:val="false"/>
          <w:i w:val="false"/>
          <w:color w:val="000000"/>
          <w:sz w:val="28"/>
        </w:rPr>
        <w:t>
      6-11. 2007 жылға арналған облыстық бюджетте 2005-2007 жылдарға арналған Қазақстан республикасындағы тұрғын үй салудың мемлекеттік бағдарламасын іске асыру шегінде сыйақының нөлдік мөлшерлемесі (мүддесі) бойынша тұрғын үй салу үшін республикалық бюджеттен сомасы 250 000 мың теңге қарастырылғаны ескерілсін.
</w:t>
      </w:r>
      <w:r>
        <w:br/>
      </w:r>
      <w:r>
        <w:rPr>
          <w:rFonts w:ascii="Times New Roman"/>
          <w:b w:val="false"/>
          <w:i w:val="false"/>
          <w:color w:val="000000"/>
          <w:sz w:val="28"/>
        </w:rPr>
        <w:t>
      2007 жылға арналған облыстық бюджетте Ақтау қаласының бюджетінен бұрын бөлінген сыйақының нөлдік мөлшерлемесі (мүддесі) бойынша тұрғын үй салу үшін 350 000 мың теңге сомасында қарызды өтеу қарастырылғаны ескерілсін.
</w:t>
      </w:r>
      <w:r>
        <w:br/>
      </w:r>
      <w:r>
        <w:rPr>
          <w:rFonts w:ascii="Times New Roman"/>
          <w:b w:val="false"/>
          <w:i w:val="false"/>
          <w:color w:val="000000"/>
          <w:sz w:val="28"/>
        </w:rPr>
        <w:t>
      Көрсетілген  қаражаттар 2005-2007  жылдарға  арналған  Қазақстан республикасындағы тұрғын  үй  салудың мемлекеттік  бағдарламасын  іске  асыру    шегінде сыйақының  нөлдік мөлшерлемесі  (мүддесі)  бойынша   тұрғын үй  салу  үшін аудандар  мен  қалалардың бюджеттерін  несиелендіруге  жолдансын.
</w:t>
      </w:r>
      <w:r>
        <w:br/>
      </w:r>
      <w:r>
        <w:rPr>
          <w:rFonts w:ascii="Times New Roman"/>
          <w:b w:val="false"/>
          <w:i w:val="false"/>
          <w:color w:val="000000"/>
          <w:sz w:val="28"/>
        </w:rPr>
        <w:t>
      Аталған   сомаларды   бөлу    облыстық    бюджет   және    аудандар  мен қалалардың бюджеттері ауқымында 12-қосымшаға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7-тармақта:
</w:t>
      </w:r>
      <w:r>
        <w:br/>
      </w:r>
      <w:r>
        <w:rPr>
          <w:rFonts w:ascii="Times New Roman"/>
          <w:b w:val="false"/>
          <w:i w:val="false"/>
          <w:color w:val="000000"/>
          <w:sz w:val="28"/>
        </w:rPr>
        <w:t>
      "43 989" саны "129 694" санымен ауыстырылсын;
</w:t>
      </w:r>
      <w:r>
        <w:br/>
      </w:r>
      <w:r>
        <w:rPr>
          <w:rFonts w:ascii="Times New Roman"/>
          <w:b w:val="false"/>
          <w:i w:val="false"/>
          <w:color w:val="000000"/>
          <w:sz w:val="28"/>
        </w:rPr>
        <w:t>
      "65 548" саны "130 548" санымен ауыстырылсын;
</w:t>
      </w:r>
      <w:r>
        <w:br/>
      </w:r>
      <w:r>
        <w:rPr>
          <w:rFonts w:ascii="Times New Roman"/>
          <w:b w:val="false"/>
          <w:i w:val="false"/>
          <w:color w:val="000000"/>
          <w:sz w:val="28"/>
        </w:rPr>
        <w:t>
      он төртінші абзац мына редакцияда жазылсын: "16 035 мың теңге - Ауғанстандағы жауынгерлік іс-әрекеттері үшін интернационал- қатысушыларға және Чернобыль АЭС апатының зардабын жоюға қатысқандарға біржолғы көмек төлеуге".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Аталған шешімге 1, 2, 6, қосымшалар осы шешімнің 1, 2, 6 қосымшаларына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2007 жылдың 1 қаңтарын бастап қолданылысқа енгізіледі.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өзгеріс енгізілді - Маңғыстау облыстық мәслихаттың 2007 жылғы 30 мамырдың N 23/395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 Абаев                                Б. Шелпеков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1 -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93"/>
        <w:gridCol w:w="893"/>
        <w:gridCol w:w="1013"/>
        <w:gridCol w:w="7113"/>
        <w:gridCol w:w="2473"/>
      </w:tblGrid>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 Сын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1.КІРІСТЕР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46 046 561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32 629 192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8 377 010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8 377 010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22 866 998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22 866 998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1 385 184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1 385 184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40 573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40 173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кіріс бөлігінің түсімі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25 200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ТРАНСФЕРТТЕРДЕН ТҮСЕТІН ТҮСІМДЕР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13 371 796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2 406 767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2 406 767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10 965 029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10 965 029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1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ШЫFЫНДАР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46 191 019
</w:t>
            </w:r>
            <w:r>
              <w:rPr>
                <w:rFonts w:ascii="Times New Roman"/>
                <w:b w:val="false"/>
                <w:i w:val="false"/>
                <w:color w:val="000000"/>
                <w:sz w:val="20"/>
              </w:rPr>
              <w:t>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мемлекеттік қызметтер көрсету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745 973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20 634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20 634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569 228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386 110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8 118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51 986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46 509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4 157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түсетін  мүлікті есепке алу, сақтау, бағалау және сату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104 125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74 125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1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57 908
</w:t>
            </w:r>
            <w:r>
              <w:rPr>
                <w:rFonts w:ascii="Times New Roman"/>
                <w:b w:val="false"/>
                <w:i w:val="false"/>
                <w:color w:val="000000"/>
                <w:sz w:val="20"/>
              </w:rPr>
              <w:t>
</w:t>
            </w:r>
          </w:p>
        </w:tc>
      </w:tr>
      <w:tr>
        <w:trPr>
          <w:trHeight w:val="5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 мен табиғи апаттардың алдын алуды және жоюды ұйымдастыру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51 212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табиғи апаттардың алдын алуды және жоюды ұйымдастыру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13 866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азаматтық қорғаныстың іс-шаралары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24 453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6 696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6 696
</w:t>
            </w:r>
          </w:p>
        </w:tc>
      </w:tr>
      <w:tr>
        <w:trPr>
          <w:trHeight w:val="1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1 432 499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істер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1 423 209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1 338 579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тәртіпті қорғау және қоғамдық қауіпсіздікті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83 830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9 290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2 813 993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істер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31 285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31 285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79 243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мамандарды даярлау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61 233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18 010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(Управление) координации занятости и социальных  программ области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237 800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237 800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1 766 601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28 413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187 882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44 533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оқу-әдiстемелiк кешендерді сатып алу және жеткізу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17 167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65 987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 шараларды өткізу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51 894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252 871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390 828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62 474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29 833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жеткіншектердің оңалту  және әлеуметтік бейімдеу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13 388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144 524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108 205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8 269
</w:t>
            </w:r>
          </w:p>
        </w:tc>
      </w:tr>
      <w:tr>
        <w:trPr>
          <w:trHeight w:val="79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14 500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94 331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205 361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43 405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695 389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695 389
</w:t>
            </w:r>
          </w:p>
        </w:tc>
      </w:tr>
      <w:tr>
        <w:trPr>
          <w:trHeight w:val="2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8 011 410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6 791 268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39 216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2 738 238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денсаулық сақтау ұйымдары үшін қан, оның құрамдас бөліктері мен препараттарын өндіру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109 735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45 444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29 215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6 858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елеулі  және айналадағылар үшін қауіп төндіретін аурулармен ауыратын адамдарға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1 157 239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1 769 463
</w:t>
            </w:r>
          </w:p>
        </w:tc>
      </w:tr>
      <w:tr>
        <w:trPr>
          <w:trHeight w:val="2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403 287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39 741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союды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8 333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261 555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мекенінің шегінен тыс емделуге  тегін және жеңілдетілген жол жүрумен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16 960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эпидемиялогиялық қадағалау жүргізу үшін тест-жүйелерін сатып алу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Ақпаратты-аналитикалық орталықтарының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10 104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ауыратындарды туберкулезге қарсы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69 475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40 284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15 510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29 893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515 147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101 773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санитарлық-эпидемиялогиялық салауаттылығы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313 093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1 251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99 030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704 995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704 995
</w:t>
            </w:r>
          </w:p>
        </w:tc>
      </w:tr>
      <w:tr>
        <w:trPr>
          <w:trHeight w:val="2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қамсыздандыру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728 249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246 509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38 778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103 235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27 938
</w:t>
            </w:r>
          </w:p>
        </w:tc>
      </w:tr>
      <w:tr>
        <w:trPr>
          <w:trHeight w:val="7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4 599
</w:t>
            </w:r>
          </w:p>
        </w:tc>
      </w:tr>
      <w:tr>
        <w:trPr>
          <w:trHeight w:val="10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берілетін ағымдағы нысаналы трансфер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есептеу,төлеу мен жеткізу бойынша қызметтерге ақы төлеу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20 652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50 368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231 740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әлеуметтік қамсыздандыру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231 740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24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1 923 605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1 923 605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408 605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1 597 122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мұрағаттар мен құжаттама бөлімі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48 128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мен құжаттама басқармасының (бөлімінің)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6 068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сақталауын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42 060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478 224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17 488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189 784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270 952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316 180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18 565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жұмыстарын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34 776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92 102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139 847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30 890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273 538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117 821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Бұқараттық ақпарат құралдары арқылы мемлекеттік ақпарат саясат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130 768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24 949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10 569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10 569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457 483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447 483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1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103 861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103 861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103 861
</w:t>
            </w:r>
          </w:p>
        </w:tc>
      </w:tr>
      <w:tr>
        <w:trPr>
          <w:trHeight w:val="1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741 329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47 296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15 386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шекарасын белгiлеу кезiнде жүргiзiлетiн жерге орналастыру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23 500
</w:t>
            </w:r>
          </w:p>
        </w:tc>
      </w:tr>
      <w:tr>
        <w:trPr>
          <w:trHeight w:val="10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8 410
</w:t>
            </w:r>
          </w:p>
        </w:tc>
      </w:tr>
      <w:tr>
        <w:trPr>
          <w:trHeight w:val="2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232 863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17 533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өсіру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11 449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жөніндегі іс-шаралар өткізу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203 881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116 658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24 701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23 537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45 524
</w:t>
            </w:r>
          </w:p>
        </w:tc>
      </w:tr>
      <w:tr>
        <w:trPr>
          <w:trHeight w:val="5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Өндірілетін ауыл шаруашылығы дақылдарының шығымдылығы мен сапасын арттыруды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r>
      <w:tr>
        <w:trPr>
          <w:trHeight w:val="10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4 696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қызметтедің құнын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344 512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79 391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243 121
</w:t>
            </w:r>
          </w:p>
        </w:tc>
      </w:tr>
      <w:tr>
        <w:trPr>
          <w:trHeight w:val="2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15 090
</w:t>
            </w:r>
          </w:p>
        </w:tc>
      </w:tr>
      <w:tr>
        <w:trPr>
          <w:trHeight w:val="2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басқармасы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15 090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16 282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16 282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24 150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11 150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1 671 698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268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1 671 698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19 650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1 160 500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130 548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1 668 944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1 567 524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86 205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органның төтенше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(облыстық маңызы бар қалалар) бюджеттеріне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1 461 319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технико-экономикалық негіздемелерін әзірлеу және оларға сараптама жасау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81 420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69 920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үшін аудандар (облыстық маңызы бар қалалар) бюджеттеріне берілетін ағымдағы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11 500
</w:t>
            </w:r>
          </w:p>
        </w:tc>
      </w:tr>
      <w:tr>
        <w:trPr>
          <w:trHeight w:val="1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24 638 906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24 638 906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24 436 744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175 475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26 687
</w:t>
            </w:r>
          </w:p>
        </w:tc>
      </w:tr>
      <w:tr>
        <w:trPr>
          <w:trHeight w:val="1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ОПЕРАЦИЯЛЫҚ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-144 458
</w:t>
            </w:r>
          </w:p>
        </w:tc>
      </w:tr>
      <w:tr>
        <w:trPr>
          <w:trHeight w:val="1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ТАЗА  БЮДЖЕТТІК  КРЕДИТ  БЕРУ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224 492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несиелер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басқармасы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несие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r>
        <w:trPr>
          <w:trHeight w:val="4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ІшкСын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375 508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375 508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375 508
</w:t>
            </w:r>
          </w:p>
        </w:tc>
      </w:tr>
      <w:tr>
        <w:trPr>
          <w:trHeight w:val="1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ҚАРЖЫ АКТИВТЕРІМЕН ОПЕРАЦИЯЛАР БОЙЫНША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229 680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236 680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236 680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236 680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236 680
</w:t>
            </w:r>
          </w:p>
        </w:tc>
      </w:tr>
      <w:tr>
        <w:trPr>
          <w:trHeight w:val="1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ІшкСын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1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тенге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БЮДЖЕТ ТАПШЫЛЫFЫ (ПРОФИЦИТ)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1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БЮДЖЕТ ТАПШЫЛЫFЫН (ПРОФИЦИТІН ҚОЛДАНУ) ҚАРЖЫЛАНДЫРУ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598 630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түсімі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келісім-шарттары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қалдықтарының қозғалысы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348 630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348 630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348 630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348 630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2 -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бағдарламаларға бөлінген,  бюджеттік инвестициялық жобаларды (бағдарламаларды) іске асыруға бағытталған 2007 жылға арналған облыстық бюджеттің бюджеттік даму бағдарламасының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33"/>
        <w:gridCol w:w="893"/>
        <w:gridCol w:w="9513"/>
      </w:tblGrid>
      <w:tr>
        <w:trPr>
          <w:trHeight w:val="58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Инвестициялық жобалар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көрсету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3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40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3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көмек және әлеуметтік қамсыздандыру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3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r>
      <w:tr>
        <w:trPr>
          <w:trHeight w:val="60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028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кеңістік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5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
</w:t>
            </w:r>
          </w:p>
        </w:tc>
      </w:tr>
      <w:tr>
        <w:trPr>
          <w:trHeight w:val="5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объектілерін дамыту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r>
      <w:tr>
        <w:trPr>
          <w:trHeight w:val="5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029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val="false"/>
                <w:color w:val="000000"/>
                <w:sz w:val="20"/>
                <w:u w:val="single"/>
              </w:rPr>
              <w:t>
Инвестициялық  бағдарламалар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көрсету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 капиталын дамытуға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кәсіби білімі бар мамандарды даярлау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 капиталын дамытуға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даярлау
</w:t>
            </w:r>
          </w:p>
        </w:tc>
      </w:tr>
      <w:tr>
        <w:trPr>
          <w:trHeight w:val="27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
</w:t>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 капиталын дамытуға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6 -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Облыстық бюджеттен аудандар мен қалалардың 2007 жылға арналған бюджеттеріне ағымдағы нысаналы трансферттер сомасын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773"/>
        <w:gridCol w:w="2253"/>
        <w:gridCol w:w="2373"/>
        <w:gridCol w:w="2053"/>
        <w:gridCol w:w="2073"/>
      </w:tblGrid>
      <w:tr>
        <w:trPr>
          <w:trHeight w:val="5160"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оның ішінде: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мен қалалардың бюджеттеріне Қазақстан Республикасына квотадан тыс көшіп келіп жатқан оралмандарға өтемақы төлеуге нысаналы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Үйден тәрбиеленіп оқылатын мүгедек балаларды  материалдық-қамтамасыз етуге нысаналы трансферттер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үшін аудандар (облыстық маңызы бар қалалар) бюджеттеріне берілетін ағымдағы нысаналы трансферттер
</w:t>
            </w:r>
          </w:p>
        </w:tc>
      </w:tr>
      <w:tr>
        <w:trPr>
          <w:trHeight w:val="28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21 184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3 200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105 911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62 520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61 570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2 455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98 775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1 267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66 916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r>
      <w:tr>
        <w:trPr>
          <w:trHeight w:val="300" w:hRule="atLeast"/>
        </w:trPr>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w:t>
            </w:r>
            <w:r>
              <w:br/>
            </w:r>
            <w:r>
              <w:rPr>
                <w:rFonts w:ascii="Times New Roman"/>
                <w:b w:val="false"/>
                <w:i w:val="false"/>
                <w:color w:val="000000"/>
                <w:sz w:val="20"/>
              </w:rPr>
              <w:t>
барлығы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416 876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9 274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4 599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11 500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353"/>
        <w:gridCol w:w="2413"/>
        <w:gridCol w:w="2573"/>
        <w:gridCol w:w="3153"/>
      </w:tblGrid>
      <w:tr>
        <w:trPr>
          <w:trHeight w:val="463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 білім беру ұйымдарын күрделі жөндеуге аудандар (облыстық маңызы бар қалалар) бюджеттеріне ағымдағы нысаналы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 білім беру ұйымдарын материалдық-техникалық базасын нығайтуға аудандар (облыстық маңызы бар қалалар) бюджеттеріне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үшін аудандар (облыстық маңызы бар қалалар) бюджеттеріне берілетін ағымдағы нысаналы трансферттер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сыныптардың оқушыларына арналған "Мектеп сүті" Бағдарламасының пилоттық жобасын іске асыруға аудандар (облыстық маңызы бар қалалар) бюджеттеріне берілетін ағымдағы нысаналы трансферттер
</w:t>
            </w:r>
          </w:p>
        </w:tc>
      </w:tr>
      <w:tr>
        <w:trPr>
          <w:trHeight w:val="28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6 974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24 735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57 634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3 736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47 448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4 081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19 922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10 216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2 740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57 514 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24 440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25 968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14 540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14 696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w:t>
            </w:r>
            <w:r>
              <w:br/>
            </w:r>
            <w:r>
              <w:rPr>
                <w:rFonts w:ascii="Times New Roman"/>
                <w:b w:val="false"/>
                <w:i w:val="false"/>
                <w:color w:val="000000"/>
                <w:sz w:val="20"/>
              </w:rPr>
              <w:t>
барлығы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19 000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129 694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130 548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56 667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793"/>
        <w:gridCol w:w="3213"/>
        <w:gridCol w:w="3333"/>
      </w:tblGrid>
      <w:tr>
        <w:trPr>
          <w:trHeight w:val="424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мектеп түлектерінің Қазақстан Республикасының  мемлекеттік жоғарғы оқу орындарындағы оқу ақысын төлеу үшін  әлеуметтік көмек төлеуге аудандар (облыстық маңызы бар қалалар) бюджеттеріне берілетін ағымдағы нысаналы трансферттер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мекемелеріне 
</w:t>
            </w:r>
            <w:r>
              <w:br/>
            </w:r>
            <w:r>
              <w:rPr>
                <w:rFonts w:ascii="Times New Roman"/>
                <w:b w:val="false"/>
                <w:i w:val="false"/>
                <w:color w:val="000000"/>
                <w:sz w:val="20"/>
              </w:rPr>
              <w:t>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w:t>
            </w:r>
            <w:r>
              <w:br/>
            </w:r>
            <w:r>
              <w:rPr>
                <w:rFonts w:ascii="Times New Roman"/>
                <w:b w:val="false"/>
                <w:i w:val="false"/>
                <w:color w:val="000000"/>
                <w:sz w:val="20"/>
              </w:rPr>
              <w:t>
трансферттер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Ауғанстандағы жауынгерлік іс-әрекеттері үшін интернационал-қатысушыларға және Чернобыль АЭС апатының зардабын жоюға қатысқандарға біржолы көмек төлеуге аудандар (облыстық маңызы бар қалалар) бюджетеріне ағымдағы нысаналы транферттер
</w:t>
            </w:r>
          </w:p>
        </w:tc>
      </w:tr>
      <w:tr>
        <w:trPr>
          <w:trHeight w:val="28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6 572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4 702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8 800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7 936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3 132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5 700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1 217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10 520 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3 490
</w:t>
            </w:r>
          </w:p>
        </w:tc>
      </w:tr>
      <w:tr>
        <w:trPr>
          <w:trHeight w:val="30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w:t>
            </w:r>
            <w:r>
              <w:br/>
            </w:r>
            <w:r>
              <w:rPr>
                <w:rFonts w:ascii="Times New Roman"/>
                <w:b w:val="false"/>
                <w:i w:val="false"/>
                <w:color w:val="000000"/>
                <w:sz w:val="20"/>
              </w:rPr>
              <w:t>
барлығы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23 559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14 500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16 035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жылғы30 қаңтардағы
</w:t>
      </w:r>
      <w:r>
        <w:br/>
      </w:r>
      <w:r>
        <w:rPr>
          <w:rFonts w:ascii="Times New Roman"/>
          <w:b w:val="false"/>
          <w:i w:val="false"/>
          <w:color w:val="000000"/>
          <w:sz w:val="28"/>
        </w:rPr>
        <w:t>
 N 20/352 шешіміне 8 -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білім беруді дамытудың 2005-2010 жылдарға арналған мемлекеттік бағдарламасын іске асыруға республикалық бюджеттен облыстық, аудандар мен қалалардың 2007 жылға арналған бюджеттеріне ағымдағы нысаналы трансферттер сомасын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33"/>
        <w:gridCol w:w="1733"/>
        <w:gridCol w:w="2733"/>
        <w:gridCol w:w="2593"/>
        <w:gridCol w:w="2593"/>
      </w:tblGrid>
      <w:tr>
        <w:trPr>
          <w:trHeight w:val="28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(түзету) білім беру ұйымдарын арнайы техникалық және орнын толтырушы құралдармен қамтамасыз етуге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үлгілік штаттарын ұстауды қамтамасыз етуге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97 221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24 129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59 775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17 886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71 475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29 646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29 110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9 719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8 990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112 957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48 872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48 807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22 387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19 320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45 657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3 862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403 722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3 862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144 524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108 205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33"/>
        <w:gridCol w:w="2293"/>
        <w:gridCol w:w="2013"/>
        <w:gridCol w:w="2573"/>
        <w:gridCol w:w="2773"/>
      </w:tblGrid>
      <w:tr>
        <w:trPr>
          <w:trHeight w:val="46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тестілеу пункттеріне жеткізуге, онда тамақтандыруға және онда тұруын ұйымдастыруға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 Интернетке қосуға және трафиктің ақысын төлеуге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кітапхана қорларын жаңарту үшін оқулықтар мен оқу-әдістемелік кешендер сатып алуға және жеткізуге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беретін мемлекеттік ұйымдардың кітапхана қорларын жаңарту үшін мемлекеттік тілді үйрену жөнінде оқу, анықтамалық және электрондық әдебиеттерді сатып алуға және жеткізуге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2 729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12 689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3 078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2 736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8 518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12 689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3 078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33"/>
        <w:gridCol w:w="2393"/>
        <w:gridCol w:w="1993"/>
        <w:gridCol w:w="2433"/>
        <w:gridCol w:w="2613"/>
      </w:tblGrid>
      <w:tr>
        <w:trPr>
          <w:trHeight w:val="44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 лингафондық және мультимедиялық кабинеттер құруға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бастауыш білім беретін мемлекеттік мекемелердің материалдық-техникалық базасын нығайтуға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(қалалық) педагогика кадрларының біліктілігін арттыру институттарында педагогика қызметкерлерін қайта даярлауға және олардың біліктілігін арттыруға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(қалалық) педагогика кадрларының біліктілігін арттыру институттарының материалдық-техникалық базасын нығайтуға көзделген ағымдағы нысаналы трансферттердің сомасын бөлу;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11 098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11 098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61 037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5 549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17 881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3 898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94 331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17 881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3 898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9 -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облыстық, аудандар мен қалалардың 2007 жылға арналған бюджеттеріне ағымдағы нысаналы трансферттер сомасын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92"/>
        <w:gridCol w:w="1692"/>
        <w:gridCol w:w="2424"/>
        <w:gridCol w:w="3195"/>
        <w:gridCol w:w="3369"/>
      </w:tblGrid>
      <w:tr>
        <w:trPr>
          <w:trHeight w:val="1395" w:hRule="atLeast"/>
        </w:trPr>
        <w:tc>
          <w:tcPr>
            <w:tcW w:w="5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оның ішінде: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мемлекеттік тапсырысы негізінде кәсіптік орта оқу орындарында оқитын студенттерге стипендиялар төлеуге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
</w:t>
            </w:r>
          </w:p>
        </w:tc>
      </w:tr>
      <w:tr>
        <w:trPr>
          <w:trHeight w:val="27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1 397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420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3 821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743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9 330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5 827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149 744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58 929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51 517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7 412
</w:t>
            </w:r>
          </w:p>
        </w:tc>
      </w:tr>
      <w:tr>
        <w:trPr>
          <w:trHeight w:val="30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171 282
</w:t>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58 929
</w:t>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51 517
</w:t>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7 412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928"/>
        <w:gridCol w:w="2584"/>
        <w:gridCol w:w="4283"/>
        <w:gridCol w:w="3776"/>
      </w:tblGrid>
      <w:tr>
        <w:trPr>
          <w:trHeight w:val="1395" w:hRule="atLeast"/>
        </w:trPr>
        <w:tc>
          <w:tcPr>
            <w:tcW w:w="5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92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мемлекеттік тапсырысы негізінде кәсіптік орта оқу орындарында оқитындар үшін жол жүруге өтемақылар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
</w:t>
            </w:r>
          </w:p>
        </w:tc>
      </w:tr>
      <w:tr>
        <w:trPr>
          <w:trHeight w:val="270"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11 815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10 566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1 249
</w:t>
            </w:r>
          </w:p>
        </w:tc>
      </w:tr>
      <w:tr>
        <w:trPr>
          <w:trHeight w:val="300" w:hRule="atLeast"/>
        </w:trPr>
        <w:tc>
          <w:tcPr>
            <w:tcW w:w="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11 815
</w:t>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10 566
</w:t>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1 249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730"/>
        <w:gridCol w:w="1769"/>
        <w:gridCol w:w="1826"/>
        <w:gridCol w:w="2680"/>
        <w:gridCol w:w="3287"/>
        <w:gridCol w:w="2282"/>
      </w:tblGrid>
      <w:tr>
        <w:trPr>
          <w:trHeight w:val="1395" w:hRule="atLeast"/>
        </w:trPr>
        <w:tc>
          <w:tcPr>
            <w:tcW w:w="5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мүгедектерді мiндеттi гигиеналық құралдармен қамтамасыз етуге және мүгедекті оңалтудың жеке бағдарламасына сәйкес ымдау тілі мамандарының, жеке көмекшілердің қызметтер көрсетуіне
</w:t>
            </w:r>
          </w:p>
        </w:tc>
        <w:tc>
          <w:tcPr>
            <w:tcW w:w="32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
</w:t>
            </w:r>
          </w:p>
        </w:tc>
        <w:tc>
          <w:tcPr>
            <w:tcW w:w="22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және аудандық маңызы бар автомобиль жолдарын күрделі жөндеуге
</w:t>
            </w:r>
          </w:p>
        </w:tc>
      </w:tr>
      <w:tr>
        <w:trPr>
          <w:trHeight w:val="285" w:hRule="atLeast"/>
        </w:trPr>
        <w:tc>
          <w:tcPr>
            <w:tcW w:w="0" w:type="auto"/>
            <w:vMerge/>
            <w:tcBorders>
              <w:top w:val="nil"/>
              <w:left w:val="single" w:color="cfcfcf" w:sz="5"/>
              <w:bottom w:val="single" w:color="cfcfcf" w:sz="5"/>
              <w:right w:val="single" w:color="cfcfcf" w:sz="5"/>
            </w:tcBorders>
          </w:tcPr>
          <w:p/>
        </w:tc>
        <w:tc>
          <w:tcPr>
            <w:tcW w:w="17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тазалық құралдары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Дербес күтуші қызметін көрсетуге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Ыммен түсіндіруші мамандар қызметін көрсетүге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1 397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1 397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3 821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1 901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1 920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8 514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4 758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2 880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5 757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3 837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1 920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79 000
</w:t>
            </w:r>
          </w:p>
        </w:tc>
      </w:tr>
      <w:tr>
        <w:trPr>
          <w:trHeight w:val="300" w:hRule="atLeast"/>
        </w:trPr>
        <w:tc>
          <w:tcPr>
            <w:tcW w:w="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20 652
</w:t>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13 056
</w:t>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6 720
</w:t>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876
</w:t>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886
</w:t>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10 -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облыстық, аудандар мен қалалардың 2007 жылға арналған бюджеттеріне ағымдағы нысаналы трансферттер сомасын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509"/>
        <w:gridCol w:w="2270"/>
        <w:gridCol w:w="2559"/>
        <w:gridCol w:w="2540"/>
        <w:gridCol w:w="2694"/>
      </w:tblGrid>
      <w:tr>
        <w:trPr>
          <w:trHeight w:val="945" w:hRule="atLeast"/>
        </w:trPr>
        <w:tc>
          <w:tcPr>
            <w:tcW w:w="5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5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 мәселелерін мемлекеттік реттеу саласында  өкілеттікті беруге байланысты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басқармасы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құрылыс бақылау басқармасы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r>
      <w:tr>
        <w:trPr>
          <w:trHeight w:val="27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3 152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1 338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1 814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1 519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3 051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1 327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1 724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1 327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2 254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2 254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9 053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2 297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6 756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22 159
</w:t>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6 993
</w:t>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6 756
</w:t>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8 410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11 -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аудандар мен қалалардың 2007 жылға арналған бюджеттеріне даму нысаналы трансферттер сомасын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Мың.теңге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473"/>
        <w:gridCol w:w="2593"/>
        <w:gridCol w:w="1913"/>
        <w:gridCol w:w="4093"/>
      </w:tblGrid>
      <w:tr>
        <w:trPr>
          <w:trHeight w:val="1620"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инфрақұрылымды дамытуға және жайластыруға
</w:t>
            </w:r>
          </w:p>
        </w:tc>
      </w:tr>
      <w:tr>
        <w:trPr>
          <w:trHeight w:val="270"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72 000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203 000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133 000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810 000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810 000
</w:t>
            </w:r>
          </w:p>
        </w:tc>
      </w:tr>
      <w:tr>
        <w:trPr>
          <w:trHeight w:val="315"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303 721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103 721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00" w:hRule="atLeast"/>
        </w:trPr>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1 718 721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203 721
</w:t>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1 515 000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мәслихаттың
</w:t>
      </w:r>
      <w:r>
        <w:br/>
      </w:r>
      <w:r>
        <w:rPr>
          <w:rFonts w:ascii="Times New Roman"/>
          <w:b w:val="false"/>
          <w:i w:val="false"/>
          <w:color w:val="000000"/>
          <w:sz w:val="28"/>
        </w:rPr>
        <w:t>
 2007 жылғы 30 қаңтардағы
</w:t>
      </w:r>
      <w:r>
        <w:br/>
      </w:r>
      <w:r>
        <w:rPr>
          <w:rFonts w:ascii="Times New Roman"/>
          <w:b w:val="false"/>
          <w:i w:val="false"/>
          <w:color w:val="000000"/>
          <w:sz w:val="28"/>
        </w:rPr>
        <w:t>
 N 20/352 шешіміне
</w:t>
      </w:r>
      <w:r>
        <w:br/>
      </w:r>
      <w:r>
        <w:rPr>
          <w:rFonts w:ascii="Times New Roman"/>
          <w:b w:val="false"/>
          <w:i w:val="false"/>
          <w:color w:val="000000"/>
          <w:sz w:val="28"/>
        </w:rPr>
        <w:t>
  12 -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2005-2007 жылдарға арналған Қазақстан республикасындағы тұрғын үй  салудың мемлекеттік бағдарламасын іске  асыру    шегінде сыйақының нөлдік мөлшерлемесі (мүддесі) бойынша   тұрғын үй салу үшін кредит сомасын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649"/>
        <w:gridCol w:w="2370"/>
        <w:gridCol w:w="3893"/>
        <w:gridCol w:w="3678"/>
      </w:tblGrid>
      <w:tr>
        <w:trPr>
          <w:trHeight w:val="255" w:hRule="atLeast"/>
        </w:trPr>
        <w:tc>
          <w:tcPr>
            <w:tcW w:w="4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есебінен
</w:t>
            </w:r>
          </w:p>
        </w:tc>
        <w:tc>
          <w:tcPr>
            <w:tcW w:w="3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бюджетінің қарыздарды өтеуі есебінен
</w:t>
            </w:r>
          </w:p>
        </w:tc>
      </w:tr>
      <w:tr>
        <w:trPr>
          <w:trHeight w:val="270" w:hRule="atLeast"/>
        </w:trPr>
        <w:tc>
          <w:tcPr>
            <w:tcW w:w="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3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15" w:hRule="atLeast"/>
        </w:trPr>
        <w:tc>
          <w:tcPr>
            <w:tcW w:w="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c>
          <w:tcPr>
            <w:tcW w:w="3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15" w:hRule="atLeast"/>
        </w:trPr>
        <w:tc>
          <w:tcPr>
            <w:tcW w:w="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23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600 000
</w:t>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250 000
</w:t>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