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58808" w14:textId="97588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"Маңғыстау облысының жасыл желекті екпелерін күтіп ұстау және қорғау Ережелері туралы" облыстық мәслихаттың 2006 жылғы 14 қазандағы N 17/313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2007 жылғы 30 мамырдағы N 23/396 шешімі. Маңғыстау облыстық Әділет департаментінде 2007 жылғы 28 маусымда N 1971 тіркелді. Күші жойылды - Маңғыстау облыстық мәслихатының 2011 жылғы 06 желтоқсандағы № 39/453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Маңғыстау облыстық мәслихатының 2011.12.06  № 39/453 шешімімен.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Республикасындағы жергiлiктi мемлекеттiк басқару туралы </w:t>
      </w:r>
      <w:r>
        <w:rPr>
          <w:rFonts w:ascii="Times New Roman"/>
          <w:b w:val="false"/>
          <w:i w:val="false"/>
          <w:color w:val="000000"/>
          <w:sz w:val="28"/>
        </w:rPr>
        <w:t>" және " 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Нормативтік құқықтық актілер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" Қазақстан Республикасының заңдарына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 ШЕШІМ ЕТТІ: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"Маңғыстау облысының жасыл желекті екпелерін қүтіп ұстау және қорғау Ережелері туралы" облыстық мәслихаттың 2006 жылғы 14 қазандағы N 17/313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(облыстық Әділет департаментінде 2006 жылғы 17 қарашада N 1958 болып тіркелген, "Маңғыстау" және "Огни Мангистау" газеттерінде 2006 жылғы 2 желтоқсандағы N 195-196 жарияланған) мына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бөлімнің 2 тармағы алынып тасталсын.      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Әділет департаментінде мемлекеттік тіркеуден өткен күннен бастап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Сессия төрағасы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 Облыстық мәслихат хатшысы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