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9102e" w14:textId="6691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әкімдігінің "Бастауыш және орта білім беру оқу орындарында мамандарды даярлаудың 2007-2008 оқу жылына арналған мемлекеттік білім беру тапсырысын бекіту туралы" 2007 жылғы 8 маусымдағы N 164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облысының әкімдігінің 2007 жылғы 13 тамыздағы N 281 қаулысы. Маңғыстау облысының Әділет департаментінде 2007 жылғы 27 қыркүйекте 1978 тіркелді. Күші жойылды - Маңғыстау облысы әкімдігінің 2012 жылғы 16 шілдедегі № 01-30-1050 хатымен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аяқталуына байланысты қаулының күші жойылды - Маңғыстау облысы әкімдігінің 2012.07.16  № 01-30-1050 хатымен.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туралы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Білім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Республикасының Заңдарына сәйкес және "Бейнеу гуманитарлық - экономикалық колледжі" мемлекеттік коммуналдық қазыналық кәсіпорнына және "Қарақия кәсіптік мектебі" мемлекеттік мекемесіне жаңа мамандықтарға лицензия беруіне байланысты, облыс әкімдігі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Облыс әкімдігінің "Бастауыш және орта кәсіптік білім беру оқу орындарында мамандарды даярлаудың 2007-2008 оқу жылына арналған мемлекеттік білім беру туралы" 2007 жылғы 8 маусымдағы N 164 (НҚА тізілімінде N 1972 болып тіркелген, "Маңғыстау" газетінде 2007 жылғы 14 маусымда N 127 (9838) жарық көрген)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4 тармақ мынадай мазмұндағы жолдармен толықтырылсын: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1333"/>
        <w:gridCol w:w="1813"/>
        <w:gridCol w:w="1573"/>
        <w:gridCol w:w="199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3026001-Локомотив машинисі көмекшісі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тармақта "Барлығы" деген бағанда "125" цифры "150" цифрымен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5 тармақ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1633"/>
        <w:gridCol w:w="1973"/>
        <w:gridCol w:w="1813"/>
        <w:gridCol w:w="1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5-1               Қарақия кәсіптік мектебі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0821001-Тамақтандыру кәсіпорындарының маманы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3705001 - Электронды - есептеу  және есептеу машиналарының операторы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"Бастауыш кәсіптік білім беру оқу орындары бойынша" бағанасында "935" цифры "1010" цифрымен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10 тармақтағы "О. Тұрмағанбетұлы атындағы Жаңаөзен мұнай және газ колледжі" "2006002 - Мұнай-газ құбырларын және мұнай-газ қоймаларын салу мен пайдалану, 25, 9 сынып, қазақша, 3 жыл 10 ай"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"1814002 - Мұнай және газ кенорындарының геологиясы мен барлауы" бағанасындағы "25" цифры "50" цифрмен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13 тармақ мынадай мазмұндағы жолдармен толықтырылсын: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3"/>
        <w:gridCol w:w="1333"/>
        <w:gridCol w:w="1813"/>
        <w:gridCol w:w="1573"/>
        <w:gridCol w:w="2053"/>
      </w:tblGrid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0314002-Бастауыш жалпы білім беру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(0314022-Бастауыш мектептегі информатика пәнінің мұғалімі)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  <w:tr>
        <w:trPr>
          <w:trHeight w:val="30" w:hRule="atLeast"/>
        </w:trPr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0303002 - Негізгі мектепте математика пәні мұғалімі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жыл 10 ай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тармақта "Барлығы" деген бағанда "50" цифры "100" цифрымен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"Орта кәсіптік білім беретін оқу орындары бойынша" бағанда "1115" цифры "1165" цифрымен ауыстырылсын, "Облыс бойынша" бағандағы "2050" цифры "2175" цифрымен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Г.С. Сейтмағанбетоваға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жарияланған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 әкімі                   Қ. Көшербаев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