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8491" w14:textId="7cf8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облыстық бюджет туралы" облыстық мәслихаттың 2006 жылғы 12 желтоқсандағы N 19/347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2007 жылғы 11 желтоқсандағы N 3/23 шешiмi. Маңғыстау облыстық әділет Департаментінде 2007 жылғы 14 желтоқсанда N 1992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кодексіне,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</w:t>
      </w:r>
      <w:r>
        <w:rPr>
          <w:rFonts w:ascii="Times New Roman"/>
          <w:b w:val="false"/>
          <w:i w:val="false"/>
          <w:color w:val="000000"/>
          <w:sz w:val="28"/>
        </w:rPr>
        <w:t>
 Республикасындағы жергілікті мемлекеттік басқару туралы" және "Қазақстан Республикасының "
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жылға </w:t>
      </w:r>
      <w:r>
        <w:rPr>
          <w:rFonts w:ascii="Times New Roman"/>
          <w:b w:val="false"/>
          <w:i w:val="false"/>
          <w:color w:val="000000"/>
          <w:sz w:val="28"/>
        </w:rPr>
        <w:t>
 арналған республикалық бюджет туралы" Заңына өзгерістер мен толықтырулар енгізу туралы" Қазақстан Республикасының заңдарына сәйкес, облыстық  мәслихат  
</w:t>
      </w:r>
      <w:r>
        <w:rPr>
          <w:rFonts w:ascii="Times New Roman"/>
          <w:b/>
          <w:i w:val="false"/>
          <w:color w:val="000000"/>
          <w:sz w:val="28"/>
        </w:rPr>
        <w:t>
ШЕШІМ 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облыстық бюджет туралы" облыстық мәслихаттың 2006 жылғы 12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19/347 </w:t>
      </w:r>
      <w:r>
        <w:rPr>
          <w:rFonts w:ascii="Times New Roman"/>
          <w:b w:val="false"/>
          <w:i w:val="false"/>
          <w:color w:val="000000"/>
          <w:sz w:val="28"/>
        </w:rPr>
        <w:t>
 шешіміне ("2007 жылға арналған облыстық бюджет туралы" облыстық мәслихаттың 2006 жылғы 12 желтоқсандағы N 19/347 шешімі, нормативтiк құқықтық кесiмдердi мемлекеттiк тiркеу Тiзiлiмiнде N 1962 болып тіркелген, "Маңғыстау" газетінің 2007 жылғы 6 қаңтардағы N 4-санында жарияланған; "2007 жылға арналған облыстық бюджет туралы" облыстық мәслихаттың 2006 жылғы 12 желтоқсандағы N 19/347 шешіміне өзгерістер мен толықтырулар енгізу туралы" облыстық мәслихаттың 2007 жылғы 30 қаңтардағы N 20/352 шешімі, нормативтiк құқықтық кесiмдердi мемлекеттiк тiркеу Тiзiлiмiнде N 1965 болып тіркелген, "Маңғыстау" газетінің 2007 жылғы 17 ақпандағы N 28-29-санында жарияланған; "2007 жылға арналған облыстық бюджет туралы" облыстық мәслихаттың 2006 жылғы 12 желтоқсандағы N 19/347 шешіміне өзгерістер мен толықтырулар енгізу туралы" облыстық мәслихаттың 2007 жылғы 15 маусымдағы N 24/401 шешімі, нормативтiк құқықтық кесiмдердi мемлекеттiк тiркеу Тiзiлiмiнде N 1969 болып тіркелген, "Маңғыстау" газетінің 2007 жылғы 7 шілдедегі N 122-санында жарияланған; "2007 жылға арналған облыстық бюджет туралы" облыстық мәслихаттың 2006 жылғы 12 желтоқсандағы N 19/347 шешіміне өзгерістер мен толықтырулар енгізу туралы" облыстық мәслихаттың 2007 жылғы 21 шілдедегі N 25/401 шешімі, нормативтiк құқықтық кесiмдердi мемлекеттiк тiркеу Тiзiлiмiнде N 1974 болып тіркелген, "Маңғыстау" газетінің 2007 жылғы 4 тамыздағы N 136-санында жарияланған; "2007 жылға арналған облыстық бюджет туралы" облыстық мәслихаттың 2006 жылғы 12 желтоқсандағы N 19/347 шешіміне өзгерістер мен толықтырулар енгізу туралы" облыстық мәслихаттың 2007 жылғы 08 қазандағы N 2/15 шешімі, нормативтiк құқықтық кесiмдердi мемлекеттiк тiркеу Тiзiлiмiнде N 1979 болып тіркелген, "Маңғыстау" газетінің 2007 жылғы 01 қарашадағы N 183-184-санында жарияланған) мына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2007 жылға арналған  облыстық  бюджет  1-қосымшаға сәйкес  мына көлемде  бекітілсін: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   51 834 932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- 30 601 321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- 40 777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  28 440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  21 164 394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- 51 483 740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- 351 192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  бюджеттік  кредит беру - 95 508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- 600 000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- 695 508 мың теңге;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- 545 330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- 578 330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- 33 000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- 98 630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- 98 630 мың теңге".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3, 4 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"100" саны "65,4"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"14,4" саны "13,9"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"3" саны "6,1"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3)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"Маңғыстау," сөзі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3, 4 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"100" саны "65,4"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"15,2" саны "14,9"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"4,5" саны "8,9" санымен ауыстырылсын.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"736 351" саны "769 563"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6-5-тармақта: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"20 652" саны "17 003"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"52 261" саны "54 432"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"20 524" саны "24 420"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"4 600" саны "2 875"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"1 089 876" саны "1 083 644"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"120 710" саны "127 454"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"313 279" саны "298 923"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"200 000" саны "201 380"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"350 000" саны "550 000"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"6 222" саны "4 860"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"5 292" саны "4 949"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"28 900" саны "28 170"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"53 702" саны "52 708"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"42 329" саны "42 741"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"28 368" саны "28 591"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"14 820" саны "14 785"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"11 500" саны "11 490"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"123 015" саны "122 663"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"38 065" саны "37 915"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"100 948" саны "100 748"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"97 324" саны "100 936"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 1, 4, 5, 6, 7, 9 қосымшалар осы шешімнің 1, 4, 5, 6, 7, 9 қосымшаларына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жылдың 1 қаңтарынан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Сессия төрағасы                   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 мәслихат хатшысы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Р. Исаев                              Б. Шелпеков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Облыстық мәслихаттың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желтоқсандағы N 3/23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2007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53"/>
        <w:gridCol w:w="1233"/>
        <w:gridCol w:w="7573"/>
        <w:gridCol w:w="2773"/>
      </w:tblGrid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 Сын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51 834 932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30 601 321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9 426 897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9 426 897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18 466 304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18 466 304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  қызметтер көрсетуге  салынатын ішкі салықтар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2 708 120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2 708 120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 меншігінен түсетін түсімдер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  санкциялар, өндіріп алулар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  айыппұлдар, өсімпұлдар,  санкциялар, өндіріп алулар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21 164 394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8 460 362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8 460 362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12 704 032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12 704 032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F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51 483 740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1 167 876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988 383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806 137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 бағалау және сараптау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  мүлікті есепке алу, сақтау, бағалау және сату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97 925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81 939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 мен табиғи апаттардың алдын алуды және жоюды ұйымдастыру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 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қорғаныстың іс-шаралары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1 756 206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1 499 964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1 413 581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  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256 242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4 437 801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 қайта даярлау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білімі бар мамандарды даярлау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1 941 130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177 231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оқу-әдiстемелiк кешендерді сатып алу және жеткізу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66 021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 ауқымда мектеп олимпиадаларын және мектептен тыс іс шараларды өткізу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  білім беру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406 028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66 474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  және әлеуметтік бейімдеу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электрондық үкімет шеңберінде адами капиталды дамытуға берілетін нысаналы даму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144 524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108 205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
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94 331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мемлекеттік жүйенің жаңа технологияларын енгізу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2 119 692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1 007 080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1 112 612
</w:t>
            </w:r>
          </w:p>
        </w:tc>
      </w:tr>
      <w:tr>
        <w:trPr>
          <w:trHeight w:val="1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8 393 774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6 880 560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48 781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  ұйымдары мамандарының жолдамасы бойынша стационарлық медициналық көмек көрсету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2 808 154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 оның құрамдас бөліктері мен препараттарын өндіру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елеулі  және айналадағылар үшін қауіп төндіретін аурулармен ауыратын адамдарға  медициналық көмек көрсету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1 121 412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1 807 164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408 287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223 138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  тегін және жеңілдетілген жол жүрумен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эпидемиялогиялық қадағалау жүргізу үшін тест-жүйелерін сатып алу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Ақпаратты-аналитикалық орталықтарының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ауыратындарды туберкулезге қарсы препараттарымен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487 508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санитарлық-эпидемиялогиялық салауаттылығы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1 025 706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799 365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265 988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 мен жеткізу бойынша қызметтерге ақы төлеу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280 189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280 189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253 188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2 158 103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2 072 553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557 553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 шаруашылық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 шаруашылық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
</w:t>
            </w:r>
          </w:p>
        </w:tc>
      </w:tr>
      <w:tr>
        <w:trPr>
          <w:trHeight w:val="1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1 574 764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мен құжаттама бөлімі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64 228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Мұрағаттар мен құжаттама басқармасының (бөлімінің)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  сақталауын қамтамасыз ету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492 282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203 440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 спорт жарыстарына қатысуы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462 414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 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104 306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141 311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307 069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Бұқараттық ақпарат құралдары арқылы мемлекеттік ақпарат саясат жүргізу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  өңірлік бағдарламаларды іске асыру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26 501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206 445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212 558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100 748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 шаруашылық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1 182 736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 қызметін қамтамасыз ету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 шекарасын белгiлеу кезiнде жүргiзiлетiн жерге орналастыру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
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228 178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объектілерi белдеулерiн белгілеу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179 460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59 420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жөніндегі қызметтедің құнын субсидиялау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761 176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2 236 985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2 236 985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1 770 704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128 362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1 729 965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1 562 255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органның төтенше резерві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12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1 461 319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99 040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технико-экономикалық негіздемелерін әзірлеу және оларға сараптама жасау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25 680 986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25 680 986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24 436 744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945 038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299 204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351 192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ТАЗА  БЮДЖЕТТІК  КРЕДИТ 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-95 508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несие беру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 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 КРЕДИТТЕРДІ 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545 330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578 330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578 330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578 330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578 330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БЮДЖЕТ ТАПШЫЛЫ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F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 (ПРОФИЦИТ)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98 630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БЮДЖЕТ ТАПШЫЛЫ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F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 (ПРОФИЦИТІН ҚОЛДАНУ)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Облыстық мәслихаттың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3/23 шешіміне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АУДАНДАР МЕН ҚАЛАЛАР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БЮДЖЕТТЕРІНІҢ ОРЫНДАЛУ ПРОЦЕСІНДЕ СЕКВЕСТРГЕ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ЖАТПАЙТЫН БЮДЖЕТТІК БАҒДАРЛАМАЛАР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473"/>
        <w:gridCol w:w="973"/>
        <w:gridCol w:w="9773"/>
      </w:tblGrid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Облыстық мәслихаттың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3/23 шешіміне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5-ҚОСЫМША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Республикалық бюджеттен 2007 жылға арналған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бюджетке, аудандар мен қалалардың бюджеттеріне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нысаналы 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233"/>
        <w:gridCol w:w="7993"/>
      </w:tblGrid>
      <w:tr>
        <w:trPr>
          <w:trHeight w:val="23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р/р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62 356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77 926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  қаласы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278 911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1 370 233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2 831 552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Облыстық мәслихаттың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желтоқсандағы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3/23 шешіміне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 мен қалалардың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бюджеттеріне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нысаналы трансферттер сомасын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033"/>
        <w:gridCol w:w="2313"/>
        <w:gridCol w:w="2593"/>
        <w:gridCol w:w="2053"/>
        <w:gridCol w:w="2073"/>
      </w:tblGrid>
      <w:tr>
        <w:trPr>
          <w:trHeight w:val="51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қалалардың бюджеттеріне Қазақстан Республикасына квотадан тыс көшіп келіп жатқан оралмандарға өтемақы төлеуге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қатысушыларына бiржолғы материалдық көмек көрсету үшін аудандар мен қалалардың бюджеттеріне ағымдағы нысаналы трансферттер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оқылатын мүгедек балаларды  материалдық-қамтамасыз етуге нысаналы трансферттер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</w:tr>
      <w:tr>
        <w:trPr>
          <w:trHeight w:val="31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</w:tr>
      <w:tr>
        <w:trPr>
          <w:trHeight w:val="31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
</w:t>
            </w:r>
          </w:p>
        </w:tc>
      </w:tr>
      <w:tr>
        <w:trPr>
          <w:trHeight w:val="30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464 110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2353"/>
        <w:gridCol w:w="2413"/>
        <w:gridCol w:w="2573"/>
        <w:gridCol w:w="3153"/>
      </w:tblGrid>
      <w:tr>
        <w:trPr>
          <w:trHeight w:val="463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білім беру ұйымдарын күрделі жөндеуге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білім беру ұйымдарын материалдық-техникалық базасын нығайтуға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сыныптардың оқушыларына арналған "Мектеп сүті" Бағдарламасының пилоттық жобасын іске асыруға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
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
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
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
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
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
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
</w:t>
            </w:r>
          </w:p>
        </w:tc>
      </w:tr>
      <w:tr>
        <w:trPr>
          <w:trHeight w:val="30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122 663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3213"/>
        <w:gridCol w:w="3333"/>
        <w:gridCol w:w="3013"/>
      </w:tblGrid>
      <w:tr>
        <w:trPr>
          <w:trHeight w:val="42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 түлектерінің Қазақстан Республикасының  мемлекеттік жоғарғы оқу орындарындағы оқу ақысын төлеу үшін  әлеуметтік көмек төлеуге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 мемлекеттік мекемелеріне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Ауғанстандағы жауынгерлік іс-әрекеттері үшін интернационал-қатысушыларға және Чернобыль АЭС апатының зардабын жоюға қатысқандарға біржолы көмек төлеуге аудандар (облыстық маңызы бар қалалар) бюджетеріне ағымдағы нысаналы транферттер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1-сыныпқа баратын арналған бір үлгідегі мектеп формасымен қамтамасыз етуге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қалалар)бюджеттеріне ағымдағы нысаналы трансферттер 
</w:t>
            </w:r>
          </w:p>
        </w:tc>
      </w:tr>
      <w:tr>
        <w:trPr>
          <w:trHeight w:val="28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1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
</w:t>
            </w:r>
          </w:p>
        </w:tc>
      </w:tr>
      <w:tr>
        <w:trPr>
          <w:trHeight w:val="31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
</w:t>
            </w:r>
          </w:p>
        </w:tc>
      </w:tr>
      <w:tr>
        <w:trPr>
          <w:trHeight w:val="31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
</w:t>
            </w:r>
          </w:p>
        </w:tc>
      </w:tr>
      <w:tr>
        <w:trPr>
          <w:trHeight w:val="31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</w:tr>
      <w:tr>
        <w:trPr>
          <w:trHeight w:val="31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
</w:t>
            </w:r>
          </w:p>
        </w:tc>
      </w:tr>
      <w:tr>
        <w:trPr>
          <w:trHeight w:val="31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10 168
</w:t>
            </w:r>
          </w:p>
        </w:tc>
      </w:tr>
      <w:tr>
        <w:trPr>
          <w:trHeight w:val="31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
</w:t>
            </w:r>
          </w:p>
        </w:tc>
      </w:tr>
      <w:tr>
        <w:trPr>
          <w:trHeight w:val="30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Облыстық мәслихаттың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3/23 шешіміне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Облыстық бюджеттен аудандардың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бюджеттеріне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даму трансферттердің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513"/>
        <w:gridCol w:w="2673"/>
        <w:gridCol w:w="3113"/>
        <w:gridCol w:w="3813"/>
      </w:tblGrid>
      <w:tr>
        <w:trPr>
          <w:trHeight w:val="22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 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46 998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37 915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53 750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Облыс бойынша 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100 748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Облыстық мәслихаттың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2007 жылғы 11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3/23 шешіміне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9 - 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Республикалық бюджеттен облыстық, аудандар мен қалалардың 2007 жылға арналған бюджеттеріне ағымдағы нысаналы трансферттер сомасын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93"/>
        <w:gridCol w:w="1733"/>
        <w:gridCol w:w="1953"/>
        <w:gridCol w:w="2593"/>
        <w:gridCol w:w="3493"/>
      </w:tblGrid>
      <w:tr>
        <w:trPr>
          <w:trHeight w:val="13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мемлекеттік тапсырысы негізінде кәсіптік орта оқу орындарында оқитын студенттерге стипендиялар төлеуге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
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департаменті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қ-сы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5 762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255 744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51 517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273 207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93"/>
        <w:gridCol w:w="2633"/>
        <w:gridCol w:w="2813"/>
        <w:gridCol w:w="4373"/>
      </w:tblGrid>
      <w:tr>
        <w:trPr>
          <w:trHeight w:val="13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мемлекеттік тапсырысы негізінде кәсіптік орта оқу орындарында оқитындар үшін жол жүруге өтемақылар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
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департаменті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қ-сы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11 815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813"/>
        <w:gridCol w:w="1853"/>
        <w:gridCol w:w="1913"/>
        <w:gridCol w:w="2273"/>
        <w:gridCol w:w="2933"/>
        <w:gridCol w:w="2133"/>
      </w:tblGrid>
      <w:tr>
        <w:trPr>
          <w:trHeight w:val="13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мiндеттi гигиеналық құралдармен қамтамасыз етуге және мүгедекті оңалтудың жеке бағдарламасына сәйкес ымдау тілі мамандарының, жеке көмекшілердің қызметтер көрсетуіне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желілерінің абоненттері болып табылатын, әлеуметтік жағынан қорғалатын азаматтардың телефон үшін абоненттік төлем тарифтерінің көтерілуін өтеуге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және аудандық маңызы бар автомобиль жолдарын күрделі жөндеуге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тазалық құралдары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күтуші қызметін көрсетуге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Ыммен түсіндіруші мамандар қызметін көрсетүге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