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2d12" w14:textId="6372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w:t>
      </w:r>
    </w:p>
    <w:p>
      <w:pPr>
        <w:spacing w:after="0"/>
        <w:ind w:left="0"/>
        <w:jc w:val="both"/>
      </w:pPr>
      <w:r>
        <w:rPr>
          <w:rFonts w:ascii="Times New Roman"/>
          <w:b w:val="false"/>
          <w:i w:val="false"/>
          <w:color w:val="000000"/>
          <w:sz w:val="28"/>
        </w:rPr>
        <w:t>Маңғыстау облыстық мәслихатының 2007 жылғы 11 желтоқсандағы N 3/24 шешiмi. Маңғыстау облыстық әділет Департаментінде 2007 жылғы 21 желтоқсанда N 1993 тіркелді</w:t>
      </w:r>
    </w:p>
    <w:p>
      <w:pPr>
        <w:spacing w:after="0"/>
        <w:ind w:left="0"/>
        <w:jc w:val="both"/>
      </w:pPr>
      <w:bookmarkStart w:name="z1" w:id="0"/>
      <w:r>
        <w:rPr>
          <w:rFonts w:ascii="Times New Roman"/>
          <w:b w:val="false"/>
          <w:i w:val="false"/>
          <w:color w:val="000000"/>
          <w:sz w:val="28"/>
        </w:rPr>
        <w:t>
      Қазақстан Республикасының</w:t>
      </w:r>
      <w:r>
        <w:rPr>
          <w:rFonts w:ascii="Times New Roman"/>
          <w:b w:val="false"/>
          <w:i w:val="false"/>
          <w:color w:val="000000"/>
          <w:sz w:val="28"/>
        </w:rPr>
        <w:t xml:space="preserve"> Бюджет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2008 жылға арналған республикалық бюджет туралы</w:t>
      </w:r>
      <w:r>
        <w:rPr>
          <w:rFonts w:ascii="Times New Roman"/>
          <w:b w:val="false"/>
          <w:i w:val="false"/>
          <w:color w:val="000000"/>
          <w:sz w:val="28"/>
        </w:rPr>
        <w:t xml:space="preserve">" заңдарына сәйкес облыстық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2008 жылға арналған облыстық бюджет 1-қосымшаға сәйкес мынадай көлемде бекітілсін:</w:t>
      </w:r>
      <w:r>
        <w:br/>
      </w:r>
      <w:r>
        <w:rPr>
          <w:rFonts w:ascii="Times New Roman"/>
          <w:b w:val="false"/>
          <w:i w:val="false"/>
          <w:color w:val="000000"/>
          <w:sz w:val="28"/>
        </w:rPr>
        <w:t>
      1) кірістер - 40 326 755 мың мың теңге, оның ішінде</w:t>
      </w:r>
      <w:r>
        <w:br/>
      </w:r>
      <w:r>
        <w:rPr>
          <w:rFonts w:ascii="Times New Roman"/>
          <w:b w:val="false"/>
          <w:i w:val="false"/>
          <w:color w:val="000000"/>
          <w:sz w:val="28"/>
        </w:rPr>
        <w:t>
      салықтық түсімдер бойынша - 25 078 469 мың теңге;</w:t>
      </w:r>
      <w:r>
        <w:br/>
      </w:r>
      <w:r>
        <w:rPr>
          <w:rFonts w:ascii="Times New Roman"/>
          <w:b w:val="false"/>
          <w:i w:val="false"/>
          <w:color w:val="000000"/>
          <w:sz w:val="28"/>
        </w:rPr>
        <w:t>
      салықтық емес түсімдер бойынша - 967 563 мың теңге;</w:t>
      </w:r>
      <w:r>
        <w:br/>
      </w:r>
      <w:r>
        <w:rPr>
          <w:rFonts w:ascii="Times New Roman"/>
          <w:b w:val="false"/>
          <w:i w:val="false"/>
          <w:color w:val="000000"/>
          <w:sz w:val="28"/>
        </w:rPr>
        <w:t>
      негiзгi капиталды сатудан түсетiн түсiмдер -  1 100 мың теңге;</w:t>
      </w:r>
      <w:r>
        <w:br/>
      </w:r>
      <w:r>
        <w:rPr>
          <w:rFonts w:ascii="Times New Roman"/>
          <w:b w:val="false"/>
          <w:i w:val="false"/>
          <w:color w:val="000000"/>
          <w:sz w:val="28"/>
        </w:rPr>
        <w:t>
      трансферттер түсімдері бойынша - 14 279 623 мың теңге;</w:t>
      </w:r>
      <w:r>
        <w:br/>
      </w:r>
      <w:r>
        <w:rPr>
          <w:rFonts w:ascii="Times New Roman"/>
          <w:b w:val="false"/>
          <w:i w:val="false"/>
          <w:color w:val="000000"/>
          <w:sz w:val="28"/>
        </w:rPr>
        <w:t>
      2) шығындар - 39 550 921 мың теңге;</w:t>
      </w:r>
      <w:r>
        <w:br/>
      </w:r>
      <w:r>
        <w:rPr>
          <w:rFonts w:ascii="Times New Roman"/>
          <w:b w:val="false"/>
          <w:i w:val="false"/>
          <w:color w:val="000000"/>
          <w:sz w:val="28"/>
        </w:rPr>
        <w:t>
      3) операциялық сальдо - 775 834 мың теңге;</w:t>
      </w:r>
      <w:r>
        <w:br/>
      </w:r>
      <w:r>
        <w:rPr>
          <w:rFonts w:ascii="Times New Roman"/>
          <w:b w:val="false"/>
          <w:i w:val="false"/>
          <w:color w:val="000000"/>
          <w:sz w:val="28"/>
        </w:rPr>
        <w:t>
      4) таза бюджеттік несиелендіру - 215 126 мың теңге, соның ішінде:</w:t>
      </w:r>
      <w:r>
        <w:br/>
      </w:r>
      <w:r>
        <w:rPr>
          <w:rFonts w:ascii="Times New Roman"/>
          <w:b w:val="false"/>
          <w:i w:val="false"/>
          <w:color w:val="000000"/>
          <w:sz w:val="28"/>
        </w:rPr>
        <w:t>
      бюджеттiк кредиттер - 798 078 мың теңге;</w:t>
      </w:r>
      <w:r>
        <w:br/>
      </w:r>
      <w:r>
        <w:rPr>
          <w:rFonts w:ascii="Times New Roman"/>
          <w:b w:val="false"/>
          <w:i w:val="false"/>
          <w:color w:val="000000"/>
          <w:sz w:val="28"/>
        </w:rPr>
        <w:t xml:space="preserve">
      бюджеттiк кредиттердi өтеу - 582 952 мың теңге </w:t>
      </w:r>
      <w:r>
        <w:br/>
      </w:r>
      <w:r>
        <w:rPr>
          <w:rFonts w:ascii="Times New Roman"/>
          <w:b w:val="false"/>
          <w:i w:val="false"/>
          <w:color w:val="000000"/>
          <w:sz w:val="28"/>
        </w:rPr>
        <w:t>
      5) қаржы активтерімен жасалатын операциялар бойынша сальдо -  1 273 830 теңге, соның ішінде:</w:t>
      </w:r>
      <w:r>
        <w:br/>
      </w:r>
      <w:r>
        <w:rPr>
          <w:rFonts w:ascii="Times New Roman"/>
          <w:b w:val="false"/>
          <w:i w:val="false"/>
          <w:color w:val="000000"/>
          <w:sz w:val="28"/>
        </w:rPr>
        <w:t>
      қаржы активтерін сатып алу - 1 335 020 мың теңге;</w:t>
      </w:r>
      <w:r>
        <w:br/>
      </w:r>
      <w:r>
        <w:rPr>
          <w:rFonts w:ascii="Times New Roman"/>
          <w:b w:val="false"/>
          <w:i w:val="false"/>
          <w:color w:val="000000"/>
          <w:sz w:val="28"/>
        </w:rPr>
        <w:t>
      мемлекеттiң қаржы активтерiн сатудан түсетiн түсiмдер - 61 190 мың теңге;</w:t>
      </w:r>
      <w:r>
        <w:br/>
      </w:r>
      <w:r>
        <w:rPr>
          <w:rFonts w:ascii="Times New Roman"/>
          <w:b w:val="false"/>
          <w:i w:val="false"/>
          <w:color w:val="000000"/>
          <w:sz w:val="28"/>
        </w:rPr>
        <w:t>
      6) бюджет тапшылығы (профициті) - 713 122 теңге;</w:t>
      </w:r>
      <w:r>
        <w:br/>
      </w:r>
      <w:r>
        <w:rPr>
          <w:rFonts w:ascii="Times New Roman"/>
          <w:b w:val="false"/>
          <w:i w:val="false"/>
          <w:color w:val="000000"/>
          <w:sz w:val="28"/>
        </w:rPr>
        <w:t>
      7) бюджет тапшылығын қаржыландыру (профицитін пайдалану) бюджет - 713 122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Маңғыстау облыстық мәслихатының 2008.02.12 </w:t>
      </w:r>
      <w:r>
        <w:rPr>
          <w:rFonts w:ascii="Times New Roman"/>
          <w:b w:val="false"/>
          <w:i w:val="false"/>
          <w:color w:val="000000"/>
          <w:sz w:val="28"/>
        </w:rPr>
        <w:t>N 4/45</w:t>
      </w:r>
      <w:r>
        <w:rPr>
          <w:rFonts w:ascii="Times New Roman"/>
          <w:b w:val="false"/>
          <w:i w:val="false"/>
          <w:color w:val="ff0000"/>
          <w:sz w:val="28"/>
        </w:rPr>
        <w:t xml:space="preserve">; 2008.05.16 </w:t>
      </w:r>
      <w:r>
        <w:rPr>
          <w:rFonts w:ascii="Times New Roman"/>
          <w:b w:val="false"/>
          <w:i w:val="false"/>
          <w:color w:val="000000"/>
          <w:sz w:val="28"/>
        </w:rPr>
        <w:t>N 5/68</w:t>
      </w:r>
      <w:r>
        <w:rPr>
          <w:rFonts w:ascii="Times New Roman"/>
          <w:b w:val="false"/>
          <w:i w:val="false"/>
          <w:color w:val="ff0000"/>
          <w:sz w:val="28"/>
        </w:rPr>
        <w:t xml:space="preserve">; 2008.07.10 </w:t>
      </w:r>
      <w:r>
        <w:rPr>
          <w:rFonts w:ascii="Times New Roman"/>
          <w:b w:val="false"/>
          <w:i w:val="false"/>
          <w:color w:val="000000"/>
          <w:sz w:val="28"/>
        </w:rPr>
        <w:t>N 6/85</w:t>
      </w:r>
      <w:r>
        <w:rPr>
          <w:rFonts w:ascii="Times New Roman"/>
          <w:b w:val="false"/>
          <w:i w:val="false"/>
          <w:color w:val="ff0000"/>
          <w:sz w:val="28"/>
        </w:rPr>
        <w:t xml:space="preserve">; 2008.08.27 </w:t>
      </w:r>
      <w:r>
        <w:rPr>
          <w:rFonts w:ascii="Times New Roman"/>
          <w:b w:val="false"/>
          <w:i w:val="false"/>
          <w:color w:val="000000"/>
          <w:sz w:val="28"/>
        </w:rPr>
        <w:t>N 7/89</w:t>
      </w:r>
      <w:r>
        <w:rPr>
          <w:rFonts w:ascii="Times New Roman"/>
          <w:b w:val="false"/>
          <w:i w:val="false"/>
          <w:color w:val="ff0000"/>
          <w:sz w:val="28"/>
        </w:rPr>
        <w:t xml:space="preserve">; 2008.10.07 </w:t>
      </w:r>
      <w:r>
        <w:rPr>
          <w:rFonts w:ascii="Times New Roman"/>
          <w:b w:val="false"/>
          <w:i w:val="false"/>
          <w:color w:val="000000"/>
          <w:sz w:val="28"/>
        </w:rPr>
        <w:t>N 8/108</w:t>
      </w:r>
      <w:r>
        <w:rPr>
          <w:rFonts w:ascii="Times New Roman"/>
          <w:b w:val="false"/>
          <w:i w:val="false"/>
          <w:color w:val="ff0000"/>
          <w:sz w:val="28"/>
        </w:rPr>
        <w:t xml:space="preserve"> (2008 жылдың 1 қаңтарында қолданысқа енгізілген және ресми жариялануға жатады); 2008.11.08 </w:t>
      </w:r>
      <w:r>
        <w:rPr>
          <w:rFonts w:ascii="Times New Roman"/>
          <w:b w:val="false"/>
          <w:i w:val="false"/>
          <w:color w:val="000000"/>
          <w:sz w:val="28"/>
        </w:rPr>
        <w:t>N 9/112</w:t>
      </w:r>
      <w:r>
        <w:rPr>
          <w:rFonts w:ascii="Times New Roman"/>
          <w:b w:val="false"/>
          <w:i w:val="false"/>
          <w:color w:val="ff0000"/>
          <w:sz w:val="28"/>
        </w:rPr>
        <w:t xml:space="preserve">; 2008.12.24 </w:t>
      </w:r>
      <w:r>
        <w:rPr>
          <w:rFonts w:ascii="Times New Roman"/>
          <w:b w:val="false"/>
          <w:i w:val="false"/>
          <w:color w:val="000000"/>
          <w:sz w:val="28"/>
        </w:rPr>
        <w:t xml:space="preserve">N 11/139 </w:t>
      </w:r>
      <w:r>
        <w:rPr>
          <w:rFonts w:ascii="Times New Roman"/>
          <w:b w:val="false"/>
          <w:i w:val="false"/>
          <w:color w:val="ff0000"/>
          <w:sz w:val="28"/>
        </w:rPr>
        <w:t>(2008 жылдың 1 қаңтарында қолданысқа енгізілген) Шешімдерімен.</w:t>
      </w:r>
    </w:p>
    <w:bookmarkEnd w:id="1"/>
    <w:bookmarkStart w:name="z3" w:id="2"/>
    <w:p>
      <w:pPr>
        <w:spacing w:after="0"/>
        <w:ind w:left="0"/>
        <w:jc w:val="both"/>
      </w:pPr>
      <w:r>
        <w:rPr>
          <w:rFonts w:ascii="Times New Roman"/>
          <w:b w:val="false"/>
          <w:i w:val="false"/>
          <w:color w:val="000000"/>
          <w:sz w:val="28"/>
        </w:rPr>
        <w:t>
      2. 2008 жылға қалалар мен аудандар бюджетіне кірістерді бөлу нормативтері мынадай көлемде белгіленсін:</w:t>
      </w:r>
      <w:r>
        <w:br/>
      </w:r>
      <w:r>
        <w:rPr>
          <w:rFonts w:ascii="Times New Roman"/>
          <w:b w:val="false"/>
          <w:i w:val="false"/>
          <w:color w:val="000000"/>
          <w:sz w:val="28"/>
        </w:rPr>
        <w:t>
      1) Төлем көзінен ұсталатын кірістен алынатын жеке табыс салығы:</w:t>
      </w:r>
      <w:r>
        <w:br/>
      </w:r>
      <w:r>
        <w:rPr>
          <w:rFonts w:ascii="Times New Roman"/>
          <w:b w:val="false"/>
          <w:i w:val="false"/>
          <w:color w:val="000000"/>
          <w:sz w:val="28"/>
        </w:rPr>
        <w:t>
      Бейнеу ауданына - 97,6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- 16,6 пайыз;</w:t>
      </w:r>
      <w:r>
        <w:br/>
      </w:r>
      <w:r>
        <w:rPr>
          <w:rFonts w:ascii="Times New Roman"/>
          <w:b w:val="false"/>
          <w:i w:val="false"/>
          <w:color w:val="000000"/>
          <w:sz w:val="28"/>
        </w:rPr>
        <w:t>
      Мұнайлы ауданына - 96,1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Ақтау қаласына - 28,4 пайыз;</w:t>
      </w:r>
      <w:r>
        <w:br/>
      </w:r>
      <w:r>
        <w:rPr>
          <w:rFonts w:ascii="Times New Roman"/>
          <w:b w:val="false"/>
          <w:i w:val="false"/>
          <w:color w:val="000000"/>
          <w:sz w:val="28"/>
        </w:rPr>
        <w:t>
      Жаңаөзен қаласына - 77,5 пайыз;</w:t>
      </w:r>
      <w:r>
        <w:br/>
      </w:r>
      <w:r>
        <w:rPr>
          <w:rFonts w:ascii="Times New Roman"/>
          <w:b w:val="false"/>
          <w:i w:val="false"/>
          <w:color w:val="000000"/>
          <w:sz w:val="28"/>
        </w:rPr>
        <w:t>
      2) Төлем көзінен ұсталмайтын кірістен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xml:space="preserve">
      Ақтау қаласына  - 100 пайыз; </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3) Қызметін біржолғы талондар бойынша жүзеге асыратын жеке тұлғалардан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Мұнайлы ауданына - 0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3-1) Төлем көзiнен ұсталатын, шетел азаматтарының кiрiстерiнен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- 77,5 пайыз;</w:t>
      </w:r>
      <w:r>
        <w:br/>
      </w:r>
      <w:r>
        <w:rPr>
          <w:rFonts w:ascii="Times New Roman"/>
          <w:b w:val="false"/>
          <w:i w:val="false"/>
          <w:color w:val="000000"/>
          <w:sz w:val="28"/>
        </w:rPr>
        <w:t>
      3-2)Төлем көзiнен ұсталмайтын шетел азаматтарының кiрiстерiнен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xml:space="preserve">
      Ақтау қаласына  - 100 пайыз; </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4) Әлеуметтік салық:</w:t>
      </w:r>
      <w:r>
        <w:br/>
      </w:r>
      <w:r>
        <w:rPr>
          <w:rFonts w:ascii="Times New Roman"/>
          <w:b w:val="false"/>
          <w:i w:val="false"/>
          <w:color w:val="000000"/>
          <w:sz w:val="28"/>
        </w:rPr>
        <w:t>
      Бейнеу ауданына  - 96,2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- 16,3 пайыз;</w:t>
      </w:r>
      <w:r>
        <w:br/>
      </w:r>
      <w:r>
        <w:rPr>
          <w:rFonts w:ascii="Times New Roman"/>
          <w:b w:val="false"/>
          <w:i w:val="false"/>
          <w:color w:val="000000"/>
          <w:sz w:val="28"/>
        </w:rPr>
        <w:t>
      Мұнайлы ауданына - 97,4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Ақтау қаласына  - 17,2 пайыз;</w:t>
      </w:r>
      <w:r>
        <w:br/>
      </w:r>
      <w:r>
        <w:rPr>
          <w:rFonts w:ascii="Times New Roman"/>
          <w:b w:val="false"/>
          <w:i w:val="false"/>
          <w:color w:val="000000"/>
          <w:sz w:val="28"/>
        </w:rPr>
        <w:t>
      Жаңаөзен қаласына  - 57,5 пайыз.</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мен толықтыру енгізілді - Маңғыстау облыстық мәслихатының 2008.02.12 </w:t>
      </w:r>
      <w:r>
        <w:rPr>
          <w:rFonts w:ascii="Times New Roman"/>
          <w:b w:val="false"/>
          <w:i w:val="false"/>
          <w:color w:val="000000"/>
          <w:sz w:val="28"/>
        </w:rPr>
        <w:t>N 4/45</w:t>
      </w:r>
      <w:r>
        <w:rPr>
          <w:rFonts w:ascii="Times New Roman"/>
          <w:b w:val="false"/>
          <w:i w:val="false"/>
          <w:color w:val="ff0000"/>
          <w:sz w:val="28"/>
        </w:rPr>
        <w:t xml:space="preserve">; 2008.05.16 </w:t>
      </w:r>
      <w:r>
        <w:rPr>
          <w:rFonts w:ascii="Times New Roman"/>
          <w:b w:val="false"/>
          <w:i w:val="false"/>
          <w:color w:val="000000"/>
          <w:sz w:val="28"/>
        </w:rPr>
        <w:t>N 5/68</w:t>
      </w:r>
      <w:r>
        <w:rPr>
          <w:rFonts w:ascii="Times New Roman"/>
          <w:b w:val="false"/>
          <w:i w:val="false"/>
          <w:color w:val="ff0000"/>
          <w:sz w:val="28"/>
        </w:rPr>
        <w:t xml:space="preserve">; 2008.08.27 </w:t>
      </w:r>
      <w:r>
        <w:rPr>
          <w:rFonts w:ascii="Times New Roman"/>
          <w:b w:val="false"/>
          <w:i w:val="false"/>
          <w:color w:val="000000"/>
          <w:sz w:val="28"/>
        </w:rPr>
        <w:t>N 7/89</w:t>
      </w:r>
      <w:r>
        <w:rPr>
          <w:rFonts w:ascii="Times New Roman"/>
          <w:b w:val="false"/>
          <w:i w:val="false"/>
          <w:color w:val="ff0000"/>
          <w:sz w:val="28"/>
        </w:rPr>
        <w:t xml:space="preserve">; 2008.10.07 </w:t>
      </w:r>
      <w:r>
        <w:rPr>
          <w:rFonts w:ascii="Times New Roman"/>
          <w:b w:val="false"/>
          <w:i w:val="false"/>
          <w:color w:val="000000"/>
          <w:sz w:val="28"/>
        </w:rPr>
        <w:t>N 8/108</w:t>
      </w:r>
      <w:r>
        <w:rPr>
          <w:rFonts w:ascii="Times New Roman"/>
          <w:b w:val="false"/>
          <w:i w:val="false"/>
          <w:color w:val="ff0000"/>
          <w:sz w:val="28"/>
        </w:rPr>
        <w:t xml:space="preserve"> (2008 жылдың 1 қаңтарында қолданысқа енгізілген және ресми жариялануға жатады) 2008.11.08 </w:t>
      </w:r>
      <w:r>
        <w:rPr>
          <w:rFonts w:ascii="Times New Roman"/>
          <w:b w:val="false"/>
          <w:i w:val="false"/>
          <w:color w:val="000000"/>
          <w:sz w:val="28"/>
        </w:rPr>
        <w:t>N 9/112</w:t>
      </w:r>
      <w:r>
        <w:rPr>
          <w:rFonts w:ascii="Times New Roman"/>
          <w:b w:val="false"/>
          <w:i w:val="false"/>
          <w:color w:val="ff0000"/>
          <w:sz w:val="28"/>
        </w:rPr>
        <w:t xml:space="preserve"> Шешімдерімен.</w:t>
      </w:r>
    </w:p>
    <w:bookmarkEnd w:id="2"/>
    <w:bookmarkStart w:name="z4" w:id="3"/>
    <w:p>
      <w:pPr>
        <w:spacing w:after="0"/>
        <w:ind w:left="0"/>
        <w:jc w:val="both"/>
      </w:pPr>
      <w:r>
        <w:rPr>
          <w:rFonts w:ascii="Times New Roman"/>
          <w:b w:val="false"/>
          <w:i w:val="false"/>
          <w:color w:val="000000"/>
          <w:sz w:val="28"/>
        </w:rPr>
        <w:t>
       3. 2008 жылға төменгі сатыдағы бюджеттерден облыстық бюджетке   2 649 666 мың теңге сома көлемінде бюджеттік алымдар белгіленсін, оның ішінде:</w:t>
      </w:r>
      <w:r>
        <w:br/>
      </w:r>
      <w:r>
        <w:rPr>
          <w:rFonts w:ascii="Times New Roman"/>
          <w:b w:val="false"/>
          <w:i w:val="false"/>
          <w:color w:val="000000"/>
          <w:sz w:val="28"/>
        </w:rPr>
        <w:t>
      Қарақия ауданы  - 1 632 433 мың теңге;</w:t>
      </w:r>
      <w:r>
        <w:br/>
      </w:r>
      <w:r>
        <w:rPr>
          <w:rFonts w:ascii="Times New Roman"/>
          <w:b w:val="false"/>
          <w:i w:val="false"/>
          <w:color w:val="000000"/>
          <w:sz w:val="28"/>
        </w:rPr>
        <w:t>
      Түпқараған  ауданы  - 1 017 233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Маңғыстау облыстық мәслихатының 2008.02.12 </w:t>
      </w:r>
      <w:r>
        <w:rPr>
          <w:rFonts w:ascii="Times New Roman"/>
          <w:b w:val="false"/>
          <w:i w:val="false"/>
          <w:color w:val="000000"/>
          <w:sz w:val="28"/>
        </w:rPr>
        <w:t>N 4/45</w:t>
      </w:r>
      <w:r>
        <w:rPr>
          <w:rFonts w:ascii="Times New Roman"/>
          <w:b w:val="false"/>
          <w:i w:val="false"/>
          <w:color w:val="ff0000"/>
          <w:sz w:val="28"/>
        </w:rPr>
        <w:t xml:space="preserve">; 2008.11.08 </w:t>
      </w:r>
      <w:r>
        <w:rPr>
          <w:rFonts w:ascii="Times New Roman"/>
          <w:b w:val="false"/>
          <w:i w:val="false"/>
          <w:color w:val="000000"/>
          <w:sz w:val="28"/>
        </w:rPr>
        <w:t>N 9/112</w:t>
      </w:r>
      <w:r>
        <w:rPr>
          <w:rFonts w:ascii="Times New Roman"/>
          <w:b w:val="false"/>
          <w:i w:val="false"/>
          <w:color w:val="ff0000"/>
          <w:sz w:val="28"/>
        </w:rPr>
        <w:t xml:space="preserve"> Шешімдерімен.</w:t>
      </w:r>
    </w:p>
    <w:bookmarkEnd w:id="3"/>
    <w:bookmarkStart w:name="z5" w:id="4"/>
    <w:p>
      <w:pPr>
        <w:spacing w:after="0"/>
        <w:ind w:left="0"/>
        <w:jc w:val="both"/>
      </w:pPr>
      <w:r>
        <w:rPr>
          <w:rFonts w:ascii="Times New Roman"/>
          <w:b w:val="false"/>
          <w:i w:val="false"/>
          <w:color w:val="000000"/>
          <w:sz w:val="28"/>
        </w:rPr>
        <w:t>
      4. Облыстық бюджеттен аудандар мен қалалардың бюджеттеріне берілетін субвенция көлемі 1 125 137 мың теңге сомасында 2008 жылға арналған облыстық бюджетте қарастырылсын, оның ішінде:</w:t>
      </w:r>
      <w:r>
        <w:br/>
      </w:r>
      <w:r>
        <w:rPr>
          <w:rFonts w:ascii="Times New Roman"/>
          <w:b w:val="false"/>
          <w:i w:val="false"/>
          <w:color w:val="000000"/>
          <w:sz w:val="28"/>
        </w:rPr>
        <w:t>
      Бейнеу ауданына - 752 856 мың теңге;</w:t>
      </w:r>
      <w:r>
        <w:br/>
      </w:r>
      <w:r>
        <w:rPr>
          <w:rFonts w:ascii="Times New Roman"/>
          <w:b w:val="false"/>
          <w:i w:val="false"/>
          <w:color w:val="000000"/>
          <w:sz w:val="28"/>
        </w:rPr>
        <w:t>
      Маңғыстау  ауданына - 67 369 мың теңге;</w:t>
      </w:r>
      <w:r>
        <w:br/>
      </w:r>
      <w:r>
        <w:rPr>
          <w:rFonts w:ascii="Times New Roman"/>
          <w:b w:val="false"/>
          <w:i w:val="false"/>
          <w:color w:val="000000"/>
          <w:sz w:val="28"/>
        </w:rPr>
        <w:t>
      Мұнайлы ауданына - 304 912 мың теңге.</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Маңғыстау облыстық мәслихатының 2008.02.12 </w:t>
      </w:r>
      <w:r>
        <w:rPr>
          <w:rFonts w:ascii="Times New Roman"/>
          <w:b w:val="false"/>
          <w:i w:val="false"/>
          <w:color w:val="000000"/>
          <w:sz w:val="28"/>
        </w:rPr>
        <w:t>N 4/45</w:t>
      </w:r>
      <w:r>
        <w:rPr>
          <w:rFonts w:ascii="Times New Roman"/>
          <w:b w:val="false"/>
          <w:i w:val="false"/>
          <w:color w:val="ff0000"/>
          <w:sz w:val="28"/>
        </w:rPr>
        <w:t xml:space="preserve"> Шешімімен.</w:t>
      </w:r>
    </w:p>
    <w:bookmarkEnd w:id="4"/>
    <w:bookmarkStart w:name="z6" w:id="5"/>
    <w:p>
      <w:pPr>
        <w:spacing w:after="0"/>
        <w:ind w:left="0"/>
        <w:jc w:val="both"/>
      </w:pPr>
      <w:r>
        <w:rPr>
          <w:rFonts w:ascii="Times New Roman"/>
          <w:b w:val="false"/>
          <w:i w:val="false"/>
          <w:color w:val="000000"/>
          <w:sz w:val="28"/>
        </w:rPr>
        <w:t>
      5. Республикалық бюджетке аударылуға жататын бюджеттік алулар 4 249 313 мың теңге сомасында облыстық бюджеттен жүзеге асырылатыны қаперге алынсын.</w:t>
      </w:r>
      <w:r>
        <w:br/>
      </w:r>
      <w:r>
        <w:rPr>
          <w:rFonts w:ascii="Times New Roman"/>
          <w:b w:val="false"/>
          <w:i w:val="false"/>
          <w:color w:val="000000"/>
          <w:sz w:val="28"/>
        </w:rPr>
        <w:t>
      5-1. 2008  жылға арналған облыстық бюджетте қазақстан Республикасындағы бiлiм берудi дамытудың 2005-2010 жылдарға арналған Мемлекеттiк бағдарламасын және қазақстан Республикасындағы денсаулық сақтауды реформалау және дамытудың 2005-2010 жылдарға арналған Мемлекеттiк бағдарламасын iске асыруға республикалық бюджеттен 906 576 мың теңге көлемiнде ағымдағы мақсатты трансферттер қарастырылғаны қаперге алынсын, оның iшiнде:</w:t>
      </w:r>
      <w:r>
        <w:br/>
      </w:r>
      <w:r>
        <w:rPr>
          <w:rFonts w:ascii="Times New Roman"/>
          <w:b w:val="false"/>
          <w:i w:val="false"/>
          <w:color w:val="000000"/>
          <w:sz w:val="28"/>
        </w:rPr>
        <w:t>
     мемлекеттiк бастауыш, негiзгi орта және жалпы орта бiлiм беру мекемелерiнде лингафондық және мультимедиялық кабинеттердi құруға - 94 202 мың теңге;</w:t>
      </w:r>
      <w:r>
        <w:br/>
      </w:r>
      <w:r>
        <w:rPr>
          <w:rFonts w:ascii="Times New Roman"/>
          <w:b w:val="false"/>
          <w:i w:val="false"/>
          <w:color w:val="000000"/>
          <w:sz w:val="28"/>
        </w:rPr>
        <w:t>
      мемлекеттiк бастауыш, негiзгi орта және жалпы орта бiлiм беру жүйесiнде интерактивтiк оқыту жүйесiн енгiзуге - 131 896 мың теңге,</w:t>
      </w:r>
      <w:r>
        <w:br/>
      </w:r>
      <w:r>
        <w:rPr>
          <w:rFonts w:ascii="Times New Roman"/>
          <w:b w:val="false"/>
          <w:i w:val="false"/>
          <w:color w:val="000000"/>
          <w:sz w:val="28"/>
        </w:rPr>
        <w:t>
      жергiлiктi деңгейдегi медициналық денсаулық сақтау ұйымдарын материалдық-техникалық жабдықтауға - 680 478 мың теңге.</w:t>
      </w:r>
      <w:r>
        <w:br/>
      </w:r>
      <w:r>
        <w:rPr>
          <w:rFonts w:ascii="Times New Roman"/>
          <w:b w:val="false"/>
          <w:i w:val="false"/>
          <w:color w:val="000000"/>
          <w:sz w:val="28"/>
        </w:rPr>
        <w:t>
      Облыстық  бюджет және аудандар мен қалалар бюджеттерiнiң бөлiгiнде көрсетiлген қызметкерлеріне, мемлекеттік мәдениет және спорт ұйымдарының қызметкерлеріне бір жолғы коммуналдық қызметтерді өтеуге және отындарды сатып алуға 10 000 теңге көлемінде".</w:t>
      </w:r>
      <w:r>
        <w:br/>
      </w:r>
      <w:r>
        <w:rPr>
          <w:rFonts w:ascii="Times New Roman"/>
          <w:b w:val="false"/>
          <w:i w:val="false"/>
          <w:color w:val="000000"/>
          <w:sz w:val="28"/>
        </w:rPr>
        <w:t>
      5-2.  2008  жылға арналған облыстық бюджетте әлеуметтiк саладағы iс-шараларды iске асыруға республикалық бюджеттен 839 983 мың теңге  көлемiнде ағымдағы мақсатты трансферттер қарастырылғаны қаперге алынсын, оның iшiнде:</w:t>
      </w:r>
      <w:r>
        <w:br/>
      </w:r>
      <w:r>
        <w:rPr>
          <w:rFonts w:ascii="Times New Roman"/>
          <w:b w:val="false"/>
          <w:i w:val="false"/>
          <w:color w:val="000000"/>
          <w:sz w:val="28"/>
        </w:rPr>
        <w:t>
      жаңадан iске қосылған бiлiм беру объектiлерiн қамтамасыз етуге - 426 431 мың теңге;</w:t>
      </w:r>
      <w:r>
        <w:br/>
      </w:r>
      <w:r>
        <w:rPr>
          <w:rFonts w:ascii="Times New Roman"/>
          <w:b w:val="false"/>
          <w:i w:val="false"/>
          <w:color w:val="000000"/>
          <w:sz w:val="28"/>
        </w:rPr>
        <w:t>
      </w:t>
      </w:r>
      <w:r>
        <w:rPr>
          <w:rFonts w:ascii="Times New Roman"/>
          <w:b w:val="false"/>
          <w:i w:val="false"/>
          <w:color w:val="ff0000"/>
          <w:sz w:val="28"/>
        </w:rPr>
        <w:t>- алынып тасталды</w:t>
      </w:r>
      <w:r>
        <w:br/>
      </w:r>
      <w:r>
        <w:rPr>
          <w:rFonts w:ascii="Times New Roman"/>
          <w:b w:val="false"/>
          <w:i w:val="false"/>
          <w:color w:val="000000"/>
          <w:sz w:val="28"/>
        </w:rPr>
        <w:t>
      ең төменгi күнкөрiс мөлшерiнiң өсуiне байланысты мемлекеттiк атаулы әлеуметтiк көмек және 18 жасқа дейiнгi балаларға ай сайынғы мемлекеттiк жәрдемақы төлемдерiне - 65 000 мың теңге, оның iшiнде:</w:t>
      </w:r>
      <w:r>
        <w:br/>
      </w:r>
      <w:r>
        <w:rPr>
          <w:rFonts w:ascii="Times New Roman"/>
          <w:b w:val="false"/>
          <w:i w:val="false"/>
          <w:color w:val="000000"/>
          <w:sz w:val="28"/>
        </w:rPr>
        <w:t>
      мемлекеттiк атаулы әлеуметтiк көмек төлемдерiне - 50 000 мың теңге;</w:t>
      </w:r>
      <w:r>
        <w:br/>
      </w:r>
      <w:r>
        <w:rPr>
          <w:rFonts w:ascii="Times New Roman"/>
          <w:b w:val="false"/>
          <w:i w:val="false"/>
          <w:color w:val="000000"/>
          <w:sz w:val="28"/>
        </w:rPr>
        <w:t>
      аз қамтылған отбасыларынан шыққан 18 жасқа дейiнгi балаларға мемлекеттiк жәрдемақы төлемдерiне - 15 000 мың теңге;</w:t>
      </w:r>
      <w:r>
        <w:br/>
      </w:r>
      <w:r>
        <w:rPr>
          <w:rFonts w:ascii="Times New Roman"/>
          <w:b w:val="false"/>
          <w:i w:val="false"/>
          <w:color w:val="000000"/>
          <w:sz w:val="28"/>
        </w:rPr>
        <w:t>
      дәрiлiк құралдар, вакциналар және басқа да иммунобиологиялық дәрi-дәрмектердi сатып алуға - 348 552 мың теңге, оның iшiнде:</w:t>
      </w:r>
      <w:r>
        <w:br/>
      </w:r>
      <w:r>
        <w:rPr>
          <w:rFonts w:ascii="Times New Roman"/>
          <w:b w:val="false"/>
          <w:i w:val="false"/>
          <w:color w:val="000000"/>
          <w:sz w:val="28"/>
        </w:rPr>
        <w:t>
      тұрғындарға иммундық алдын алу жүргiзу үшiн вакциналар және басқа да иммунобиологиялық дәрi-дәрмектердi сатып алуға - 113 374 мың теңге;</w:t>
      </w:r>
      <w:r>
        <w:br/>
      </w:r>
      <w:r>
        <w:rPr>
          <w:rFonts w:ascii="Times New Roman"/>
          <w:b w:val="false"/>
          <w:i w:val="false"/>
          <w:color w:val="000000"/>
          <w:sz w:val="28"/>
        </w:rPr>
        <w:t>
      туберкулезге қарсы дәрi-дәрмектердi сатып алуға - 47 984 мың теңге;</w:t>
      </w:r>
      <w:r>
        <w:br/>
      </w:r>
      <w:r>
        <w:rPr>
          <w:rFonts w:ascii="Times New Roman"/>
          <w:b w:val="false"/>
          <w:i w:val="false"/>
          <w:color w:val="000000"/>
          <w:sz w:val="28"/>
        </w:rPr>
        <w:t>
      диабетке қарсы дәрi-дәрмектердi сатып алуға - 50 859 мың теңге;</w:t>
      </w:r>
      <w:r>
        <w:br/>
      </w:r>
      <w:r>
        <w:rPr>
          <w:rFonts w:ascii="Times New Roman"/>
          <w:b w:val="false"/>
          <w:i w:val="false"/>
          <w:color w:val="000000"/>
          <w:sz w:val="28"/>
        </w:rPr>
        <w:t>
      онкологиялық ауруларға химиялық дәрi-дәрмектердi сатып алуға - 136 335 мың теңге.</w:t>
      </w:r>
      <w:r>
        <w:br/>
      </w:r>
      <w:r>
        <w:rPr>
          <w:rFonts w:ascii="Times New Roman"/>
          <w:b w:val="false"/>
          <w:i w:val="false"/>
          <w:color w:val="000000"/>
          <w:sz w:val="28"/>
        </w:rPr>
        <w:t>
      Облыстық  бюджет және аудандар мен қалалар бюджеттерiнiң бөлiгiнде көрсетiлген соманы бөлу 6-қосымшаға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5-2 тармағына өзгерту енгізілді - Маңғыстау облыстық мәслихатының 2008.11.08 </w:t>
      </w:r>
      <w:r>
        <w:rPr>
          <w:rFonts w:ascii="Times New Roman"/>
          <w:b w:val="false"/>
          <w:i w:val="false"/>
          <w:color w:val="000000"/>
          <w:sz w:val="28"/>
        </w:rPr>
        <w:t>N 9/112</w:t>
      </w:r>
      <w:r>
        <w:rPr>
          <w:rFonts w:ascii="Times New Roman"/>
          <w:b w:val="false"/>
          <w:i w:val="false"/>
          <w:color w:val="ff0000"/>
          <w:sz w:val="28"/>
        </w:rPr>
        <w:t xml:space="preserve"> Шешімімен.</w:t>
      </w:r>
      <w:r>
        <w:br/>
      </w:r>
      <w:r>
        <w:rPr>
          <w:rFonts w:ascii="Times New Roman"/>
          <w:b w:val="false"/>
          <w:i w:val="false"/>
          <w:color w:val="000000"/>
          <w:sz w:val="28"/>
        </w:rPr>
        <w:t>
      5-3. 2008  жылға арналған облыстық бюджетте нақты секторды қолдауға республикалық бюджеттен 336 310 мың теңге  көлемiнде ағымдағы мақсатты трансферттер қарастырылғаны қаперге алынсын, оның iшiнде:</w:t>
      </w:r>
      <w:r>
        <w:br/>
      </w:r>
      <w:r>
        <w:rPr>
          <w:rFonts w:ascii="Times New Roman"/>
          <w:b w:val="false"/>
          <w:i w:val="false"/>
          <w:color w:val="000000"/>
          <w:sz w:val="28"/>
        </w:rPr>
        <w:t>
      асыл тұқымды мал шаруашылығын дамытуға - 22 750 мың теңге;</w:t>
      </w:r>
      <w:r>
        <w:br/>
      </w:r>
      <w:r>
        <w:rPr>
          <w:rFonts w:ascii="Times New Roman"/>
          <w:b w:val="false"/>
          <w:i w:val="false"/>
          <w:color w:val="000000"/>
          <w:sz w:val="28"/>
        </w:rPr>
        <w:t>
      егiн шаруашылығының өнiмдiлiгiн және өнiм сапасын арттыруға, жанар-жағар майлардың және көктемгi егiстiк және жинау жұмыстарын жүргiзу үшiн қажеттi басқа да тауарлық-материалдық құндылықтардың бағасын арзандатуға - 4 806 мың теңге;</w:t>
      </w:r>
      <w:r>
        <w:br/>
      </w:r>
      <w:r>
        <w:rPr>
          <w:rFonts w:ascii="Times New Roman"/>
          <w:b w:val="false"/>
          <w:i w:val="false"/>
          <w:color w:val="000000"/>
          <w:sz w:val="28"/>
        </w:rPr>
        <w:t>
      ауыл шаруашылығы тауар өндiрушiлерiне су жеткiзу бойынша қызмет бағасын субсидиялауға - 3 160 мың теңге;</w:t>
      </w:r>
      <w:r>
        <w:br/>
      </w:r>
      <w:r>
        <w:rPr>
          <w:rFonts w:ascii="Times New Roman"/>
          <w:b w:val="false"/>
          <w:i w:val="false"/>
          <w:color w:val="000000"/>
          <w:sz w:val="28"/>
        </w:rPr>
        <w:t>
      ауыз сумен жабдықтаудың баламасыз көзi болып табылатын аса маңызды сумен жабдықтаудың топтық жүйесiнен ауыз су беру бойынша қызмет бағасын  субсидиялауға - 41 594 мың теңге;</w:t>
      </w:r>
      <w:r>
        <w:br/>
      </w:r>
      <w:r>
        <w:rPr>
          <w:rFonts w:ascii="Times New Roman"/>
          <w:b w:val="false"/>
          <w:i w:val="false"/>
          <w:color w:val="000000"/>
          <w:sz w:val="28"/>
        </w:rPr>
        <w:t>
      облыстық маңыздағы автомобиль жолдарын күрделi жөндеуге - 264 000 мың теңге.</w:t>
      </w:r>
      <w:r>
        <w:br/>
      </w:r>
      <w:r>
        <w:rPr>
          <w:rFonts w:ascii="Times New Roman"/>
          <w:b w:val="false"/>
          <w:i w:val="false"/>
          <w:color w:val="000000"/>
          <w:sz w:val="28"/>
        </w:rPr>
        <w:t>
      5-4. 2008  жылға арналған облыстық бюджетте тұрғын үй құрылысының 2008-2010 жылдарға арналған Мемлекеттiк бағдарламасын iске асыруға республикалық бюджеттен 2 609 000 мың теңге көлемiнде дамытуға және нөлдiк мөлшерлеме бойынша бюджеттiк несиелеуге нысаналы трансферттер қарастырылғаны қаперге алынсын, оның iшiнде:</w:t>
      </w:r>
      <w:r>
        <w:br/>
      </w:r>
      <w:r>
        <w:rPr>
          <w:rFonts w:ascii="Times New Roman"/>
          <w:b w:val="false"/>
          <w:i w:val="false"/>
          <w:color w:val="000000"/>
          <w:sz w:val="28"/>
        </w:rPr>
        <w:t>
      мемлекеттiк коммуналдық тұрғын үй қорының тұрғын үй құрылысына  - 737 000 мың теңге;</w:t>
      </w:r>
      <w:r>
        <w:br/>
      </w:r>
      <w:r>
        <w:rPr>
          <w:rFonts w:ascii="Times New Roman"/>
          <w:b w:val="false"/>
          <w:i w:val="false"/>
          <w:color w:val="000000"/>
          <w:sz w:val="28"/>
        </w:rPr>
        <w:t>
      "100 мектеп және 100 аурухана" жобасын iске асыру аясында салынатын бiлiм беру және денсаулық сақтау ұйымдары қызметкерлерi үшiн тұрғын үй салуға және сатып алуға аудандар мен қалалар бюджеттерiн несиелендiруге - 200 000 мың теңге;</w:t>
      </w:r>
      <w:r>
        <w:br/>
      </w:r>
      <w:r>
        <w:rPr>
          <w:rFonts w:ascii="Times New Roman"/>
          <w:b w:val="false"/>
          <w:i w:val="false"/>
          <w:color w:val="000000"/>
          <w:sz w:val="28"/>
        </w:rPr>
        <w:t>
      инженерлiк-коммуникациялық инфрақұрылымды дамытуға және абаттандыруға - 1 672 000 мың теңге, оның iшiнде:</w:t>
      </w:r>
      <w:r>
        <w:br/>
      </w:r>
      <w:r>
        <w:rPr>
          <w:rFonts w:ascii="Times New Roman"/>
          <w:b w:val="false"/>
          <w:i w:val="false"/>
          <w:color w:val="000000"/>
          <w:sz w:val="28"/>
        </w:rPr>
        <w:t>
      инженерлiк-коммуникациялық инфрақұрылымды дамытуға және жайластыруға - 1 515 000 мың теңге;</w:t>
      </w:r>
      <w:r>
        <w:br/>
      </w:r>
      <w:r>
        <w:rPr>
          <w:rFonts w:ascii="Times New Roman"/>
          <w:b w:val="false"/>
          <w:i w:val="false"/>
          <w:color w:val="000000"/>
          <w:sz w:val="28"/>
        </w:rPr>
        <w:t>
      инженерлiк желiлердi жөндеуге және қайта жаңғыртуға - 157 00 мың теңге.</w:t>
      </w:r>
      <w:r>
        <w:br/>
      </w:r>
      <w:r>
        <w:rPr>
          <w:rFonts w:ascii="Times New Roman"/>
          <w:b w:val="false"/>
          <w:i w:val="false"/>
          <w:color w:val="000000"/>
          <w:sz w:val="28"/>
        </w:rPr>
        <w:t>
    Аудандар мен қалалар бюджеттерiнiң бөлiгiнде көрсетiлген соманы бөлу 7-қосымшаға сәйкес жүзеге асырылады.</w:t>
      </w:r>
      <w:r>
        <w:br/>
      </w:r>
      <w:r>
        <w:rPr>
          <w:rFonts w:ascii="Times New Roman"/>
          <w:b w:val="false"/>
          <w:i w:val="false"/>
          <w:color w:val="000000"/>
          <w:sz w:val="28"/>
        </w:rPr>
        <w:t>
      5-5. 2008  жылға арналған облыстық бюджетте электрондық үкiмет және мемлекеттiк қызметшiлердi компьютерлiк сауаттылыққа оқыту аясында адами капиталды дамытуға республикалық бюджеттен 77 342 мың теңге көлемiнде нысаналы даму трансферттерi қарастырылғаны қаперге алынсын, оның iшiнде:</w:t>
      </w:r>
      <w:r>
        <w:br/>
      </w:r>
      <w:r>
        <w:rPr>
          <w:rFonts w:ascii="Times New Roman"/>
          <w:b w:val="false"/>
          <w:i w:val="false"/>
          <w:color w:val="000000"/>
          <w:sz w:val="28"/>
        </w:rPr>
        <w:t>
      электрондық үкiмет аясында адами капиталды дамытуға - 70 480 мың теңге;</w:t>
      </w:r>
      <w:r>
        <w:br/>
      </w:r>
      <w:r>
        <w:rPr>
          <w:rFonts w:ascii="Times New Roman"/>
          <w:b w:val="false"/>
          <w:i w:val="false"/>
          <w:color w:val="000000"/>
          <w:sz w:val="28"/>
        </w:rPr>
        <w:t>
      мемлекеттiк қызметшiлердi компьютерлiк сауаттылыққа оқытуға - 6 862 мың теңге.</w:t>
      </w:r>
      <w:r>
        <w:br/>
      </w:r>
      <w:r>
        <w:rPr>
          <w:rFonts w:ascii="Times New Roman"/>
          <w:b w:val="false"/>
          <w:i w:val="false"/>
          <w:color w:val="000000"/>
          <w:sz w:val="28"/>
        </w:rPr>
        <w:t>
    Облыстық  бюджет және аудандар мен қалалар бюджеттерiнiң бөлiгiнде көрсетiлген соманы бөлу 8-қосымшаға сәйкес жүзеге асырылады.</w:t>
      </w:r>
      <w:r>
        <w:br/>
      </w:r>
      <w:r>
        <w:rPr>
          <w:rFonts w:ascii="Times New Roman"/>
          <w:b w:val="false"/>
          <w:i w:val="false"/>
          <w:color w:val="000000"/>
          <w:sz w:val="28"/>
        </w:rPr>
        <w:t>
      5-6. 2008 жылға арналған облыстық бюджетте инвестициялық жобаларды iске асыруға республикалық бюджеттен 6 907 916 мың теңге көлемiнде нысаналы даму трансферттерi қарастырылғаны қаперге алынсын, оның iшiнде:</w:t>
      </w:r>
      <w:r>
        <w:br/>
      </w:r>
      <w:r>
        <w:rPr>
          <w:rFonts w:ascii="Times New Roman"/>
          <w:b w:val="false"/>
          <w:i w:val="false"/>
          <w:color w:val="000000"/>
          <w:sz w:val="28"/>
        </w:rPr>
        <w:t>
      бiлiм беру объектiлерiн салуға және қайта жаңғыртуға - 3 924 814 мың теңге;</w:t>
      </w:r>
      <w:r>
        <w:br/>
      </w:r>
      <w:r>
        <w:rPr>
          <w:rFonts w:ascii="Times New Roman"/>
          <w:b w:val="false"/>
          <w:i w:val="false"/>
          <w:color w:val="000000"/>
          <w:sz w:val="28"/>
        </w:rPr>
        <w:t>
      денсаулық сақтау объектiлерiн салуға және қайта жаңғыртуға -  720 730 мың теңге;</w:t>
      </w:r>
      <w:r>
        <w:br/>
      </w:r>
      <w:r>
        <w:rPr>
          <w:rFonts w:ascii="Times New Roman"/>
          <w:b w:val="false"/>
          <w:i w:val="false"/>
          <w:color w:val="000000"/>
          <w:sz w:val="28"/>
        </w:rPr>
        <w:t>
      әлеуметтiк қамтамасыз ету объектiлерiн салуға және қайта жаңғыртуға - 1 134 435 мың теңге;</w:t>
      </w:r>
      <w:r>
        <w:br/>
      </w:r>
      <w:r>
        <w:rPr>
          <w:rFonts w:ascii="Times New Roman"/>
          <w:b w:val="false"/>
          <w:i w:val="false"/>
          <w:color w:val="000000"/>
          <w:sz w:val="28"/>
        </w:rPr>
        <w:t>
      сумен жабдықтау жүйесiн дамытуға - 438 937 мың теңге;</w:t>
      </w:r>
      <w:r>
        <w:br/>
      </w:r>
      <w:r>
        <w:rPr>
          <w:rFonts w:ascii="Times New Roman"/>
          <w:b w:val="false"/>
          <w:i w:val="false"/>
          <w:color w:val="000000"/>
          <w:sz w:val="28"/>
        </w:rPr>
        <w:t>
      қоршаған ортаны қорғау объектiлерiн салуға және қайта жаңғыртуға - 150 000 мың теңге;</w:t>
      </w:r>
      <w:r>
        <w:br/>
      </w:r>
      <w:r>
        <w:rPr>
          <w:rFonts w:ascii="Times New Roman"/>
          <w:b w:val="false"/>
          <w:i w:val="false"/>
          <w:color w:val="000000"/>
          <w:sz w:val="28"/>
        </w:rPr>
        <w:t>
      көлiк инфрақұрылымын дамытуға - 539 000 мың теңге;</w:t>
      </w:r>
      <w:r>
        <w:br/>
      </w:r>
      <w:r>
        <w:rPr>
          <w:rFonts w:ascii="Times New Roman"/>
          <w:b w:val="false"/>
          <w:i w:val="false"/>
          <w:color w:val="000000"/>
          <w:sz w:val="28"/>
        </w:rPr>
        <w:t>
      Облыстық  бюджет және аудандар мен қалалар бюджеттерiнiң бөлiгiнде көрсетiлген соманы бөлу 9-қосымшаға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5-6 тармағына өзгерту енгізілді - Маңғыстау облыстық мәслихатының 2008.11.08 </w:t>
      </w:r>
      <w:r>
        <w:rPr>
          <w:rFonts w:ascii="Times New Roman"/>
          <w:b w:val="false"/>
          <w:i w:val="false"/>
          <w:color w:val="000000"/>
          <w:sz w:val="28"/>
        </w:rPr>
        <w:t>N 9/112</w:t>
      </w:r>
      <w:r>
        <w:rPr>
          <w:rFonts w:ascii="Times New Roman"/>
          <w:b w:val="false"/>
          <w:i w:val="false"/>
          <w:color w:val="ff0000"/>
          <w:sz w:val="28"/>
        </w:rPr>
        <w:t xml:space="preserve">; 2008.12.24 </w:t>
      </w:r>
      <w:r>
        <w:rPr>
          <w:rFonts w:ascii="Times New Roman"/>
          <w:b w:val="false"/>
          <w:i w:val="false"/>
          <w:color w:val="000000"/>
          <w:sz w:val="28"/>
        </w:rPr>
        <w:t xml:space="preserve">N 11/139 </w:t>
      </w:r>
      <w:r>
        <w:rPr>
          <w:rFonts w:ascii="Times New Roman"/>
          <w:b w:val="false"/>
          <w:i w:val="false"/>
          <w:color w:val="ff0000"/>
          <w:sz w:val="28"/>
        </w:rPr>
        <w:t>(2008 жылдың 1 қаңтарында қолданысқа енгізілген) Шешімдерімен.</w:t>
      </w:r>
      <w:r>
        <w:br/>
      </w:r>
      <w:r>
        <w:rPr>
          <w:rFonts w:ascii="Times New Roman"/>
          <w:b w:val="false"/>
          <w:i w:val="false"/>
          <w:color w:val="000000"/>
          <w:sz w:val="28"/>
        </w:rPr>
        <w:t>
      5-7. аудандар мен қалалар бюджеттерiне 2008 жылға арналған облыстық бюджеттен 1 638 916 мың теңге көлемiнде нысаналы даму трансферттерi қарастырылғаны қаперге алынсын, оның iшiнде:</w:t>
      </w:r>
      <w:r>
        <w:br/>
      </w:r>
      <w:r>
        <w:rPr>
          <w:rFonts w:ascii="Times New Roman"/>
          <w:b w:val="false"/>
          <w:i w:val="false"/>
          <w:color w:val="000000"/>
          <w:sz w:val="28"/>
        </w:rPr>
        <w:t>
      бiлiм беру объектiлерiн дамытуға - 275 773 мың теңге;</w:t>
      </w:r>
      <w:r>
        <w:br/>
      </w:r>
      <w:r>
        <w:rPr>
          <w:rFonts w:ascii="Times New Roman"/>
          <w:b w:val="false"/>
          <w:i w:val="false"/>
          <w:color w:val="000000"/>
          <w:sz w:val="28"/>
        </w:rPr>
        <w:t>
      коммуналдық шаруашылық жүйесiн дамытуға - 259 718 мың теңге;</w:t>
      </w:r>
      <w:r>
        <w:br/>
      </w:r>
      <w:r>
        <w:rPr>
          <w:rFonts w:ascii="Times New Roman"/>
          <w:b w:val="false"/>
          <w:i w:val="false"/>
          <w:color w:val="000000"/>
          <w:sz w:val="28"/>
        </w:rPr>
        <w:t>
      қалалар мен елдi мекендердi абаттандыруды дамытуға - 3 500 мың теңге.</w:t>
      </w:r>
      <w:r>
        <w:br/>
      </w:r>
      <w:r>
        <w:rPr>
          <w:rFonts w:ascii="Times New Roman"/>
          <w:b w:val="false"/>
          <w:i w:val="false"/>
          <w:color w:val="000000"/>
          <w:sz w:val="28"/>
        </w:rPr>
        <w:t>
      Аудандар мен қалалар бюджеттерiнiң бөлiгiнде көрсетiлген соманы бөлу 10-қосымшаға сәйкес жүзеге асырылады.</w:t>
      </w:r>
      <w:r>
        <w:br/>
      </w:r>
      <w:r>
        <w:rPr>
          <w:rFonts w:ascii="Times New Roman"/>
          <w:b w:val="false"/>
          <w:i w:val="false"/>
          <w:color w:val="000000"/>
          <w:sz w:val="28"/>
        </w:rPr>
        <w:t>
      сумен жабдықтау жүйесін дамытуға - 355 821 мың теңге;</w:t>
      </w:r>
      <w:r>
        <w:br/>
      </w:r>
      <w:r>
        <w:rPr>
          <w:rFonts w:ascii="Times New Roman"/>
          <w:b w:val="false"/>
          <w:i w:val="false"/>
          <w:color w:val="000000"/>
          <w:sz w:val="28"/>
        </w:rPr>
        <w:t>
      инженерлік-коммуникациялық инфрақұрылымды дамытуға және жайластыруға - 514 652 мың теңге;</w:t>
      </w:r>
      <w:r>
        <w:br/>
      </w:r>
      <w:r>
        <w:rPr>
          <w:rFonts w:ascii="Times New Roman"/>
          <w:b w:val="false"/>
          <w:i w:val="false"/>
          <w:color w:val="000000"/>
          <w:sz w:val="28"/>
        </w:rPr>
        <w:t>
      дене шынықтыру және спорт объектілерін дамытуға - 30 000 мың теңге;</w:t>
      </w:r>
      <w:r>
        <w:br/>
      </w:r>
      <w:r>
        <w:rPr>
          <w:rFonts w:ascii="Times New Roman"/>
          <w:b w:val="false"/>
          <w:i w:val="false"/>
          <w:color w:val="000000"/>
          <w:sz w:val="28"/>
        </w:rPr>
        <w:t>
      Көлік инфрақұрылымын дамытуға - 74 250 мың теңге.</w:t>
      </w:r>
      <w:r>
        <w:br/>
      </w:r>
      <w:r>
        <w:rPr>
          <w:rFonts w:ascii="Times New Roman"/>
          <w:b w:val="false"/>
          <w:i w:val="false"/>
          <w:color w:val="000000"/>
          <w:sz w:val="28"/>
        </w:rPr>
        <w:t>
      мемлекеттік тұрғын үй қорына тұрғын үй салу құрылысына – 25 500 мың теңге;</w:t>
      </w:r>
      <w:r>
        <w:br/>
      </w:r>
      <w:r>
        <w:rPr>
          <w:rFonts w:ascii="Times New Roman"/>
          <w:b w:val="false"/>
          <w:i w:val="false"/>
          <w:color w:val="000000"/>
          <w:sz w:val="28"/>
        </w:rPr>
        <w:t>
      жылуэнергетика жүйесін дамытуға – 99 702 мың теңге.</w:t>
      </w:r>
      <w:r>
        <w:br/>
      </w:r>
      <w:r>
        <w:rPr>
          <w:rFonts w:ascii="Times New Roman"/>
          <w:b w:val="false"/>
          <w:i w:val="false"/>
          <w:color w:val="000000"/>
          <w:sz w:val="28"/>
        </w:rPr>
        <w:t>
      </w:t>
      </w:r>
      <w:r>
        <w:rPr>
          <w:rFonts w:ascii="Times New Roman"/>
          <w:b w:val="false"/>
          <w:i w:val="false"/>
          <w:color w:val="ff0000"/>
          <w:sz w:val="28"/>
        </w:rPr>
        <w:t xml:space="preserve">Ескерту: 5-7 тармағына өзгерту енгізілді - Маңғыстау облыстық мәслихатының 2008.11.08 </w:t>
      </w:r>
      <w:r>
        <w:rPr>
          <w:rFonts w:ascii="Times New Roman"/>
          <w:b w:val="false"/>
          <w:i w:val="false"/>
          <w:color w:val="000000"/>
          <w:sz w:val="28"/>
        </w:rPr>
        <w:t>N 9/112</w:t>
      </w:r>
      <w:r>
        <w:rPr>
          <w:rFonts w:ascii="Times New Roman"/>
          <w:b w:val="false"/>
          <w:i w:val="false"/>
          <w:color w:val="ff0000"/>
          <w:sz w:val="28"/>
        </w:rPr>
        <w:t xml:space="preserve"> Шешімімен.</w:t>
      </w:r>
      <w:r>
        <w:br/>
      </w:r>
      <w:r>
        <w:rPr>
          <w:rFonts w:ascii="Times New Roman"/>
          <w:b w:val="false"/>
          <w:i w:val="false"/>
          <w:color w:val="000000"/>
          <w:sz w:val="28"/>
        </w:rPr>
        <w:t>
      5-8. Аудандар мен қалалар бюджеттерiне 2008 жылға арналған облыстық бюджеттен 374 284 мың теңге көлемiнде ағымдағы мақсатты трансферттер қарастырылғаны қаперге алынсын, оның iшiнде:</w:t>
      </w:r>
      <w:r>
        <w:br/>
      </w:r>
      <w:r>
        <w:rPr>
          <w:rFonts w:ascii="Times New Roman"/>
          <w:b w:val="false"/>
          <w:i w:val="false"/>
          <w:color w:val="000000"/>
          <w:sz w:val="28"/>
        </w:rPr>
        <w:t>
      "Мектеп аулалары" жобасының 1-кезеңiн iске асыруға - 181 906 мың теңге;</w:t>
      </w:r>
      <w:r>
        <w:br/>
      </w:r>
      <w:r>
        <w:rPr>
          <w:rFonts w:ascii="Times New Roman"/>
          <w:b w:val="false"/>
          <w:i w:val="false"/>
          <w:color w:val="000000"/>
          <w:sz w:val="28"/>
        </w:rPr>
        <w:t>
      қасқырларды ату бойынша iс-шаралар жүргiзуге - 1 600 мың теңге;</w:t>
      </w:r>
      <w:r>
        <w:br/>
      </w:r>
      <w:r>
        <w:rPr>
          <w:rFonts w:ascii="Times New Roman"/>
          <w:b w:val="false"/>
          <w:i w:val="false"/>
          <w:color w:val="000000"/>
          <w:sz w:val="28"/>
        </w:rPr>
        <w:t>
      елдi мекендердiң бас жобасын әзiрлеуге - 52 750 мың теңге.</w:t>
      </w:r>
      <w:r>
        <w:br/>
      </w:r>
      <w:r>
        <w:rPr>
          <w:rFonts w:ascii="Times New Roman"/>
          <w:b w:val="false"/>
          <w:i w:val="false"/>
          <w:color w:val="000000"/>
          <w:sz w:val="28"/>
        </w:rPr>
        <w:t>
      Аудандар мен қалалар бюджеттерiнiң бөлiгiнде көрсетiлген соманы бөлу 11-қосымшаға сәйкес жүзеге асырылады.</w:t>
      </w:r>
      <w:r>
        <w:br/>
      </w:r>
      <w:r>
        <w:rPr>
          <w:rFonts w:ascii="Times New Roman"/>
          <w:b w:val="false"/>
          <w:i w:val="false"/>
          <w:color w:val="000000"/>
          <w:sz w:val="28"/>
        </w:rPr>
        <w:t>
      білім беру объектілерін күрделі жөндеуге - 18 002 мың теңге;</w:t>
      </w:r>
      <w:r>
        <w:br/>
      </w:r>
      <w:r>
        <w:rPr>
          <w:rFonts w:ascii="Times New Roman"/>
          <w:b w:val="false"/>
          <w:i w:val="false"/>
          <w:color w:val="000000"/>
          <w:sz w:val="28"/>
        </w:rPr>
        <w:t>
      ауылдық жерлердегі мемлекеттік білім беру, денсаулық сақтау ұйымдарына жұмысқа тарту мақсатында жас маманға әлеуметтік төлемдерге - 24 000 мың теңге;</w:t>
      </w:r>
      <w:r>
        <w:br/>
      </w:r>
      <w:r>
        <w:rPr>
          <w:rFonts w:ascii="Times New Roman"/>
          <w:b w:val="false"/>
          <w:i w:val="false"/>
          <w:color w:val="000000"/>
          <w:sz w:val="28"/>
        </w:rPr>
        <w:t>
      Қазақстан Республикасының мемлекеттік жоғары оқу орындарында оқитындарға әлеуметтік төлемдер төлеу үшін - 34 026 мың теңге;</w:t>
      </w:r>
      <w:r>
        <w:br/>
      </w:r>
      <w:r>
        <w:rPr>
          <w:rFonts w:ascii="Times New Roman"/>
          <w:b w:val="false"/>
          <w:i w:val="false"/>
          <w:color w:val="000000"/>
          <w:sz w:val="28"/>
        </w:rPr>
        <w:t>
      коммуналдық меншікке түсетін мүлікті есепке алу, сақтау, бағалау және сату бойынша жұмыстар жүргізуге - 12 000 мың теңге;</w:t>
      </w:r>
      <w:r>
        <w:br/>
      </w:r>
      <w:r>
        <w:rPr>
          <w:rFonts w:ascii="Times New Roman"/>
          <w:b w:val="false"/>
          <w:i w:val="false"/>
          <w:color w:val="000000"/>
          <w:sz w:val="28"/>
        </w:rPr>
        <w:t>
      автомобиль жолдарының жұмыс істеуін қамтамасыз ету үшін - 50 000 мың теңге.</w:t>
      </w:r>
      <w:r>
        <w:br/>
      </w:r>
      <w:r>
        <w:rPr>
          <w:rFonts w:ascii="Times New Roman"/>
          <w:b w:val="false"/>
          <w:i w:val="false"/>
          <w:color w:val="000000"/>
          <w:sz w:val="28"/>
        </w:rPr>
        <w:t>
      </w:t>
      </w:r>
      <w:r>
        <w:rPr>
          <w:rFonts w:ascii="Times New Roman"/>
          <w:b w:val="false"/>
          <w:i w:val="false"/>
          <w:color w:val="ff0000"/>
          <w:sz w:val="28"/>
        </w:rPr>
        <w:t xml:space="preserve">Ескерту: 5-8 тармағына өзгерту енгізілді - Маңғыстау облыстық мәслихатының 2008.11.08 </w:t>
      </w:r>
      <w:r>
        <w:rPr>
          <w:rFonts w:ascii="Times New Roman"/>
          <w:b w:val="false"/>
          <w:i w:val="false"/>
          <w:color w:val="000000"/>
          <w:sz w:val="28"/>
        </w:rPr>
        <w:t>N 9/112</w:t>
      </w:r>
      <w:r>
        <w:rPr>
          <w:rFonts w:ascii="Times New Roman"/>
          <w:b w:val="false"/>
          <w:i w:val="false"/>
          <w:color w:val="ff0000"/>
          <w:sz w:val="28"/>
        </w:rPr>
        <w:t xml:space="preserve"> Шешімімен.</w:t>
      </w:r>
      <w:r>
        <w:br/>
      </w:r>
      <w:r>
        <w:rPr>
          <w:rFonts w:ascii="Times New Roman"/>
          <w:b w:val="false"/>
          <w:i w:val="false"/>
          <w:color w:val="000000"/>
          <w:sz w:val="28"/>
        </w:rPr>
        <w:t>
      5-9. 2008 жылға арналған облыстық бюджетте 380 000 мың теңге көлемiнде сыйақысының (мүддесiнiң) нөлдiк мөлшерлемесi бойынша тұрғын үй құрылысына бұрын бөлiнген қарызды өтеу қарастырылған, соның iшiнде Түпқараған ауданынан - 180 000 мың теңге, Ақтау қаласынан - 200 000 мың теңге.</w:t>
      </w:r>
      <w:r>
        <w:br/>
      </w:r>
      <w:r>
        <w:rPr>
          <w:rFonts w:ascii="Times New Roman"/>
          <w:b w:val="false"/>
          <w:i w:val="false"/>
          <w:color w:val="000000"/>
          <w:sz w:val="28"/>
        </w:rPr>
        <w:t>
      Қазақстан Республикасындағы тұрғын үй құрылысын дамытудың 2005-2007 жылдарға арналған Мемлекеттiк бағдарламасы аясында қайтарым қаражаттары есебiнен 50 000 мың теңгенi сыйақысының (мүддесiнiң) нөлдiк мөлшерлемесi бойынша тұрғын үй құрылысы үшiн Жаңаөзен қаласының бюджетiн несиелендiруге бөлiнсiн.".</w:t>
      </w:r>
      <w:r>
        <w:br/>
      </w:r>
      <w:r>
        <w:rPr>
          <w:rFonts w:ascii="Times New Roman"/>
          <w:b w:val="false"/>
          <w:i w:val="false"/>
          <w:color w:val="000000"/>
          <w:sz w:val="28"/>
        </w:rPr>
        <w:t>
</w:t>
      </w:r>
      <w:r>
        <w:rPr>
          <w:rFonts w:ascii="Times New Roman"/>
          <w:b w:val="false"/>
          <w:i w:val="false"/>
          <w:color w:val="ff0000"/>
          <w:sz w:val="28"/>
        </w:rPr>
        <w:t xml:space="preserve">      Ескерту: 5 тармақ 5-1, 5-2, 5-3, 5-4, 5-5, 5-6, 5-7, 5-8, 5-9 тармақшаларымен толықтырылды - Маңғыстау облыстық мәслихатының 2008.02.12 </w:t>
      </w:r>
      <w:r>
        <w:rPr>
          <w:rFonts w:ascii="Times New Roman"/>
          <w:b w:val="false"/>
          <w:i w:val="false"/>
          <w:color w:val="000000"/>
          <w:sz w:val="28"/>
        </w:rPr>
        <w:t>N 4/45</w:t>
      </w:r>
      <w:r>
        <w:rPr>
          <w:rFonts w:ascii="Times New Roman"/>
          <w:b w:val="false"/>
          <w:i w:val="false"/>
          <w:color w:val="ff0000"/>
          <w:sz w:val="28"/>
        </w:rPr>
        <w:t xml:space="preserve">; 2008.05.16 </w:t>
      </w:r>
      <w:r>
        <w:rPr>
          <w:rFonts w:ascii="Times New Roman"/>
          <w:b w:val="false"/>
          <w:i w:val="false"/>
          <w:color w:val="000000"/>
          <w:sz w:val="28"/>
        </w:rPr>
        <w:t>N 5/68</w:t>
      </w:r>
      <w:r>
        <w:rPr>
          <w:rFonts w:ascii="Times New Roman"/>
          <w:b w:val="false"/>
          <w:i w:val="false"/>
          <w:color w:val="ff0000"/>
          <w:sz w:val="28"/>
        </w:rPr>
        <w:t xml:space="preserve">; 2008.07.10 </w:t>
      </w:r>
      <w:r>
        <w:rPr>
          <w:rFonts w:ascii="Times New Roman"/>
          <w:b w:val="false"/>
          <w:i w:val="false"/>
          <w:color w:val="000000"/>
          <w:sz w:val="28"/>
        </w:rPr>
        <w:t>N 6/85</w:t>
      </w:r>
      <w:r>
        <w:rPr>
          <w:rFonts w:ascii="Times New Roman"/>
          <w:b w:val="false"/>
          <w:i w:val="false"/>
          <w:color w:val="ff0000"/>
          <w:sz w:val="28"/>
        </w:rPr>
        <w:t xml:space="preserve">; 2008.08.27 </w:t>
      </w:r>
      <w:r>
        <w:rPr>
          <w:rFonts w:ascii="Times New Roman"/>
          <w:b w:val="false"/>
          <w:i w:val="false"/>
          <w:color w:val="000000"/>
          <w:sz w:val="28"/>
        </w:rPr>
        <w:t>N 7/89</w:t>
      </w:r>
      <w:r>
        <w:rPr>
          <w:rFonts w:ascii="Times New Roman"/>
          <w:b w:val="false"/>
          <w:i w:val="false"/>
          <w:color w:val="ff0000"/>
          <w:sz w:val="28"/>
        </w:rPr>
        <w:t xml:space="preserve">; 2008.08.27 </w:t>
      </w:r>
      <w:r>
        <w:rPr>
          <w:rFonts w:ascii="Times New Roman"/>
          <w:b w:val="false"/>
          <w:i w:val="false"/>
          <w:color w:val="000000"/>
          <w:sz w:val="28"/>
        </w:rPr>
        <w:t>N 8/108</w:t>
      </w:r>
      <w:r>
        <w:rPr>
          <w:rFonts w:ascii="Times New Roman"/>
          <w:b w:val="false"/>
          <w:i w:val="false"/>
          <w:color w:val="ff0000"/>
          <w:sz w:val="28"/>
        </w:rPr>
        <w:t xml:space="preserve"> (2008 жылдың 1 қаңтарында қолданысқа енгізілген және ресми жариялануға жатады) Шешімдерімен.</w:t>
      </w:r>
    </w:p>
    <w:bookmarkEnd w:id="5"/>
    <w:bookmarkStart w:name="z7" w:id="6"/>
    <w:p>
      <w:pPr>
        <w:spacing w:after="0"/>
        <w:ind w:left="0"/>
        <w:jc w:val="both"/>
      </w:pPr>
      <w:r>
        <w:rPr>
          <w:rFonts w:ascii="Times New Roman"/>
          <w:b w:val="false"/>
          <w:i w:val="false"/>
          <w:color w:val="000000"/>
          <w:sz w:val="28"/>
        </w:rPr>
        <w:t>
      6. Құқық берілсін:</w:t>
      </w:r>
      <w:r>
        <w:br/>
      </w:r>
      <w:r>
        <w:rPr>
          <w:rFonts w:ascii="Times New Roman"/>
          <w:b w:val="false"/>
          <w:i w:val="false"/>
          <w:color w:val="000000"/>
          <w:sz w:val="28"/>
        </w:rPr>
        <w:t>
      Маңғыстау облысында тұратын және республикалық емдеу-алдын-алу орталықтарына кеңес алуға, тексеріп байқауға және емделуге жіберілетін азаматтардың облыс әкімиятының қаулысымен бекітілген Тәртіпке сәйкес тегін және жеңілдікпен жол жүруіне;</w:t>
      </w:r>
      <w:r>
        <w:br/>
      </w:r>
      <w:r>
        <w:rPr>
          <w:rFonts w:ascii="Times New Roman"/>
          <w:b w:val="false"/>
          <w:i w:val="false"/>
          <w:color w:val="000000"/>
          <w:sz w:val="28"/>
        </w:rPr>
        <w:t>
      қуаттандыратын ем үшін облыстық туберкулезге қарсы "Тұщыбек" санаторийіне және республикалық туберкулезге қарсы санаторийлерге жіберілетін туберкулезбен науқастанғандардың облыс әкімиятының қаулысымен бекітілген Ережеге сәйкес тегін және жеңілдікпен жол жүруіне;</w:t>
      </w:r>
      <w:r>
        <w:br/>
      </w:r>
      <w:r>
        <w:rPr>
          <w:rFonts w:ascii="Times New Roman"/>
          <w:b w:val="false"/>
          <w:i w:val="false"/>
          <w:color w:val="000000"/>
          <w:sz w:val="28"/>
        </w:rPr>
        <w:t>
      ауылдық елді мекендерде тұрып жұмыс істейтін мемлекеттік денсаулық сақтау, әлеуметтік қамсыздандыру, білім беру, мәдениет және спорт ұйымдарының мамандарына, сондай-ақ қалалық үлгідегі кенттерде тұратын және жұмыс істейтін мемлекеттік денсаулық сақтау ұйымдарының мамандарына отын сатып алуға 10 000 теңге көлемінде;</w:t>
      </w:r>
      <w:r>
        <w:br/>
      </w:r>
      <w:r>
        <w:rPr>
          <w:rFonts w:ascii="Times New Roman"/>
          <w:b w:val="false"/>
          <w:i w:val="false"/>
          <w:color w:val="000000"/>
          <w:sz w:val="28"/>
        </w:rPr>
        <w:t>
      "ауылдық (селолық) елді мекендерде және қалалардың әкімшілік бағынысты аумағында орналаспаған поселкелерде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отындарды сатып алуға 10 000 теңге көлемінде".</w:t>
      </w:r>
      <w:r>
        <w:br/>
      </w:r>
      <w:r>
        <w:rPr>
          <w:rFonts w:ascii="Times New Roman"/>
          <w:b w:val="false"/>
          <w:i w:val="false"/>
          <w:color w:val="000000"/>
          <w:sz w:val="28"/>
        </w:rPr>
        <w:t>
      сырт көмекке зәру жалғызілікті мүгедектерге күтім бойынша мемлекеттік әлеуметтік жәрдемақыларға бір айлық есептік көрсеткіш мөлшерінде қосымша үстемақыға;</w:t>
      </w:r>
      <w:r>
        <w:br/>
      </w:r>
      <w:r>
        <w:rPr>
          <w:rFonts w:ascii="Times New Roman"/>
          <w:b w:val="false"/>
          <w:i w:val="false"/>
          <w:color w:val="000000"/>
          <w:sz w:val="28"/>
        </w:rPr>
        <w:t>
      нан-бөлке өнімдеріне бағаның өсуіне байланысты жекелеген санаттағы азаматтарға ай сайынғы өтемақы төлеуге.</w:t>
      </w:r>
      <w:r>
        <w:br/>
      </w:r>
      <w:r>
        <w:rPr>
          <w:rFonts w:ascii="Times New Roman"/>
          <w:b w:val="false"/>
          <w:i w:val="false"/>
          <w:color w:val="000000"/>
          <w:sz w:val="28"/>
        </w:rPr>
        <w:t>
      "амбулаториялық емдеу жағдайында гемофилиямен сырқаттанатын ересек ауруларды, сондай-ақ артериалық гипертензиямен және жүрек ишемиясымен ауыратын науқастарды тегiн дәрi-дәрмекпен қамтамасыз етуге".</w:t>
      </w:r>
      <w:r>
        <w:br/>
      </w:r>
      <w:r>
        <w:rPr>
          <w:rFonts w:ascii="Times New Roman"/>
          <w:b w:val="false"/>
          <w:i w:val="false"/>
          <w:color w:val="000000"/>
          <w:sz w:val="28"/>
        </w:rPr>
        <w:t>
      "облыс әкімдігі анықтаған тәртіпте ауылдық жерлердегі мемлекеттік білім беру, денсаулық сақтау ұйымдарына жұмысқа тарту мақсатында әр жас маманға 1000 мың теңге көлемінде әлеуметтік төлемдерге".</w:t>
      </w:r>
      <w:r>
        <w:br/>
      </w:r>
      <w:r>
        <w:rPr>
          <w:rFonts w:ascii="Times New Roman"/>
          <w:b w:val="false"/>
          <w:i w:val="false"/>
          <w:color w:val="000000"/>
          <w:sz w:val="28"/>
        </w:rPr>
        <w:t>
</w:t>
      </w:r>
      <w:r>
        <w:rPr>
          <w:rFonts w:ascii="Times New Roman"/>
          <w:b w:val="false"/>
          <w:i w:val="false"/>
          <w:color w:val="ff0000"/>
          <w:sz w:val="28"/>
        </w:rPr>
        <w:t xml:space="preserve">      Ескерту: 6 тармаққа толықтыру енгізілді - Маңғыстау облыстық мәслихатының 2008.02.12 </w:t>
      </w:r>
      <w:r>
        <w:rPr>
          <w:rFonts w:ascii="Times New Roman"/>
          <w:b w:val="false"/>
          <w:i w:val="false"/>
          <w:color w:val="000000"/>
          <w:sz w:val="28"/>
        </w:rPr>
        <w:t>N 4/45</w:t>
      </w:r>
      <w:r>
        <w:rPr>
          <w:rFonts w:ascii="Times New Roman"/>
          <w:b w:val="false"/>
          <w:i w:val="false"/>
          <w:color w:val="ff0000"/>
          <w:sz w:val="28"/>
        </w:rPr>
        <w:t xml:space="preserve">; 2008.07.10 </w:t>
      </w:r>
      <w:r>
        <w:rPr>
          <w:rFonts w:ascii="Times New Roman"/>
          <w:b w:val="false"/>
          <w:i w:val="false"/>
          <w:color w:val="000000"/>
          <w:sz w:val="28"/>
        </w:rPr>
        <w:t>N 6/85</w:t>
      </w:r>
      <w:r>
        <w:rPr>
          <w:rFonts w:ascii="Times New Roman"/>
          <w:b w:val="false"/>
          <w:i w:val="false"/>
          <w:color w:val="ff0000"/>
          <w:sz w:val="28"/>
        </w:rPr>
        <w:t xml:space="preserve"> Шешімдерімен.</w:t>
      </w:r>
    </w:p>
    <w:bookmarkEnd w:id="6"/>
    <w:bookmarkStart w:name="z8" w:id="7"/>
    <w:p>
      <w:pPr>
        <w:spacing w:after="0"/>
        <w:ind w:left="0"/>
        <w:jc w:val="both"/>
      </w:pPr>
      <w:r>
        <w:rPr>
          <w:rFonts w:ascii="Times New Roman"/>
          <w:b w:val="false"/>
          <w:i w:val="false"/>
          <w:color w:val="000000"/>
          <w:sz w:val="28"/>
        </w:rPr>
        <w:t>
      7. Қалалардың әкiмшiлiк басқаруындағы аумақтарда орналаспаған ауылдық (селолық) елдi мекендерде және поселкелерде жұмыс жасайтын мемлекеттiк бiлiм беру ұйымдарының педагог қызметкерлерiне, мемлекеттiк денсаулық сақтау ұйымдарының медицина және фармацевтика қызметкерлерiне, әлеуметтiк қамтамасыз ету мемлекеттiк ұйымдарының қызметкерлерiне, мәдениет және спорт мемлекеттiк ұйымдарының қызметкерлерiне 25% жоғары жалақы (тарифтiк мөлшерлеме) белгiленсiн.</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Маңғыстау облыстық мәслихатының 2008.02.12 </w:t>
      </w:r>
      <w:r>
        <w:rPr>
          <w:rFonts w:ascii="Times New Roman"/>
          <w:b w:val="false"/>
          <w:i w:val="false"/>
          <w:color w:val="000000"/>
          <w:sz w:val="28"/>
        </w:rPr>
        <w:t>N 4/45</w:t>
      </w:r>
      <w:r>
        <w:rPr>
          <w:rFonts w:ascii="Times New Roman"/>
          <w:b w:val="false"/>
          <w:i w:val="false"/>
          <w:color w:val="ff0000"/>
          <w:sz w:val="28"/>
        </w:rPr>
        <w:t xml:space="preserve"> Шешімімен.</w:t>
      </w:r>
    </w:p>
    <w:bookmarkEnd w:id="7"/>
    <w:bookmarkStart w:name="z9" w:id="8"/>
    <w:p>
      <w:pPr>
        <w:spacing w:after="0"/>
        <w:ind w:left="0"/>
        <w:jc w:val="both"/>
      </w:pPr>
      <w:r>
        <w:rPr>
          <w:rFonts w:ascii="Times New Roman"/>
          <w:b w:val="false"/>
          <w:i w:val="false"/>
          <w:color w:val="000000"/>
          <w:sz w:val="28"/>
        </w:rPr>
        <w:t>
      8. Облыс әкімдігінің резерві 394 049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Маңғыстау облыстық мәслихатының 2008.05.16 </w:t>
      </w:r>
      <w:r>
        <w:rPr>
          <w:rFonts w:ascii="Times New Roman"/>
          <w:b w:val="false"/>
          <w:i w:val="false"/>
          <w:color w:val="000000"/>
          <w:sz w:val="28"/>
        </w:rPr>
        <w:t>N 5/68</w:t>
      </w:r>
      <w:r>
        <w:rPr>
          <w:rFonts w:ascii="Times New Roman"/>
          <w:b w:val="false"/>
          <w:i w:val="false"/>
          <w:color w:val="ff0000"/>
          <w:sz w:val="28"/>
        </w:rPr>
        <w:t xml:space="preserve">; 2008.07.10 </w:t>
      </w:r>
      <w:r>
        <w:rPr>
          <w:rFonts w:ascii="Times New Roman"/>
          <w:b w:val="false"/>
          <w:i w:val="false"/>
          <w:color w:val="000000"/>
          <w:sz w:val="28"/>
        </w:rPr>
        <w:t>N 6/85</w:t>
      </w:r>
      <w:r>
        <w:rPr>
          <w:rFonts w:ascii="Times New Roman"/>
          <w:b w:val="false"/>
          <w:i w:val="false"/>
          <w:color w:val="ff0000"/>
          <w:sz w:val="28"/>
        </w:rPr>
        <w:t xml:space="preserve">; 2008.08.27 </w:t>
      </w:r>
      <w:r>
        <w:rPr>
          <w:rFonts w:ascii="Times New Roman"/>
          <w:b w:val="false"/>
          <w:i w:val="false"/>
          <w:color w:val="000000"/>
          <w:sz w:val="28"/>
        </w:rPr>
        <w:t>N 7/89</w:t>
      </w:r>
      <w:r>
        <w:rPr>
          <w:rFonts w:ascii="Times New Roman"/>
          <w:b w:val="false"/>
          <w:i w:val="false"/>
          <w:color w:val="ff0000"/>
          <w:sz w:val="28"/>
        </w:rPr>
        <w:t xml:space="preserve">; 2008.10.07 </w:t>
      </w:r>
      <w:r>
        <w:rPr>
          <w:rFonts w:ascii="Times New Roman"/>
          <w:b w:val="false"/>
          <w:i w:val="false"/>
          <w:color w:val="000000"/>
          <w:sz w:val="28"/>
        </w:rPr>
        <w:t>N 8/108</w:t>
      </w:r>
      <w:r>
        <w:rPr>
          <w:rFonts w:ascii="Times New Roman"/>
          <w:b w:val="false"/>
          <w:i w:val="false"/>
          <w:color w:val="ff0000"/>
          <w:sz w:val="28"/>
        </w:rPr>
        <w:t xml:space="preserve"> (2008 жылдың 1 қаңтарында қолданысқа енгізілген және ресми жариялануға жатады) 2008.11.08 </w:t>
      </w:r>
      <w:r>
        <w:rPr>
          <w:rFonts w:ascii="Times New Roman"/>
          <w:b w:val="false"/>
          <w:i w:val="false"/>
          <w:color w:val="000000"/>
          <w:sz w:val="28"/>
        </w:rPr>
        <w:t>N 9/112</w:t>
      </w:r>
      <w:r>
        <w:rPr>
          <w:rFonts w:ascii="Times New Roman"/>
          <w:b w:val="false"/>
          <w:i w:val="false"/>
          <w:color w:val="ff0000"/>
          <w:sz w:val="28"/>
        </w:rPr>
        <w:t xml:space="preserve"> Шешімдерімен.</w:t>
      </w:r>
    </w:p>
    <w:bookmarkEnd w:id="8"/>
    <w:bookmarkStart w:name="z10" w:id="9"/>
    <w:p>
      <w:pPr>
        <w:spacing w:after="0"/>
        <w:ind w:left="0"/>
        <w:jc w:val="both"/>
      </w:pPr>
      <w:r>
        <w:rPr>
          <w:rFonts w:ascii="Times New Roman"/>
          <w:b w:val="false"/>
          <w:i w:val="false"/>
          <w:color w:val="000000"/>
          <w:sz w:val="28"/>
        </w:rPr>
        <w:t>
      9. 2-қосымшаға сәйкес бюджеттік инвестициялық жобаларды (бағдарламаларды) іске асыруға бағытталған облыстық бюджеттің бюджеттік даму бағдарламаларының тізбесі бекітілсін.</w:t>
      </w:r>
    </w:p>
    <w:bookmarkEnd w:id="9"/>
    <w:bookmarkStart w:name="z11" w:id="10"/>
    <w:p>
      <w:pPr>
        <w:spacing w:after="0"/>
        <w:ind w:left="0"/>
        <w:jc w:val="both"/>
      </w:pPr>
      <w:r>
        <w:rPr>
          <w:rFonts w:ascii="Times New Roman"/>
          <w:b w:val="false"/>
          <w:i w:val="false"/>
          <w:color w:val="000000"/>
          <w:sz w:val="28"/>
        </w:rPr>
        <w:t>
      10. 3-қосымшаға сәйкес, облыстық бюджеттің атқарылу үрдісінде секвестрге жатпайтын 2008 жылға арналған бюджеттік бағдарламалар тізбесі бекітілсін.</w:t>
      </w:r>
      <w:r>
        <w:br/>
      </w:r>
      <w:r>
        <w:rPr>
          <w:rFonts w:ascii="Times New Roman"/>
          <w:b w:val="false"/>
          <w:i w:val="false"/>
          <w:color w:val="000000"/>
          <w:sz w:val="28"/>
        </w:rPr>
        <w:t>
      2008 жылға арналған аудандар мен қалалар бюджеттерінің атқарылу үрдісінде 4-қосымшаға сәйкес бюджеттік бағдарламалардың секвестрге жатпайтыны белгіленсін.</w:t>
      </w:r>
    </w:p>
    <w:bookmarkEnd w:id="10"/>
    <w:bookmarkStart w:name="z12" w:id="11"/>
    <w:p>
      <w:pPr>
        <w:spacing w:after="0"/>
        <w:ind w:left="0"/>
        <w:jc w:val="both"/>
      </w:pPr>
      <w:r>
        <w:rPr>
          <w:rFonts w:ascii="Times New Roman"/>
          <w:b w:val="false"/>
          <w:i w:val="false"/>
          <w:color w:val="000000"/>
          <w:sz w:val="28"/>
        </w:rPr>
        <w:t>
      11. Осы шешім 2008 жылдың 1 қаңтарынан бастап қолданысқа енгізіледі.</w:t>
      </w:r>
    </w:p>
    <w:bookmarkEnd w:id="11"/>
    <w:p>
      <w:pPr>
        <w:spacing w:after="0"/>
        <w:ind w:left="0"/>
        <w:jc w:val="both"/>
      </w:pPr>
      <w:r>
        <w:rPr>
          <w:rFonts w:ascii="Times New Roman"/>
          <w:b w:val="false"/>
          <w:i/>
          <w:color w:val="000000"/>
          <w:sz w:val="28"/>
        </w:rPr>
        <w:t>      Сессия төрағасы                 Облыстық</w:t>
      </w:r>
      <w:r>
        <w:br/>
      </w:r>
      <w:r>
        <w:rPr>
          <w:rFonts w:ascii="Times New Roman"/>
          <w:b w:val="false"/>
          <w:i w:val="false"/>
          <w:color w:val="000000"/>
          <w:sz w:val="28"/>
        </w:rPr>
        <w:t>
</w:t>
      </w:r>
      <w:r>
        <w:rPr>
          <w:rFonts w:ascii="Times New Roman"/>
          <w:b w:val="false"/>
          <w:i/>
          <w:color w:val="000000"/>
          <w:sz w:val="28"/>
        </w:rPr>
        <w:t>                                   мәслихат хатшысы</w:t>
      </w:r>
      <w:r>
        <w:br/>
      </w:r>
      <w:r>
        <w:rPr>
          <w:rFonts w:ascii="Times New Roman"/>
          <w:b w:val="false"/>
          <w:i w:val="false"/>
          <w:color w:val="000000"/>
          <w:sz w:val="28"/>
        </w:rPr>
        <w:t>
</w:t>
      </w:r>
      <w:r>
        <w:rPr>
          <w:rFonts w:ascii="Times New Roman"/>
          <w:b w:val="false"/>
          <w:i/>
          <w:color w:val="000000"/>
          <w:sz w:val="28"/>
        </w:rPr>
        <w:t>            Р.Исаев                  Б. Шелпеков</w:t>
      </w:r>
    </w:p>
    <w:bookmarkStart w:name="z13" w:id="12"/>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8 қарашадағы N 9/112 шешіміне</w:t>
      </w:r>
      <w:r>
        <w:br/>
      </w:r>
      <w:r>
        <w:rPr>
          <w:rFonts w:ascii="Times New Roman"/>
          <w:b w:val="false"/>
          <w:i w:val="false"/>
          <w:color w:val="000000"/>
          <w:sz w:val="28"/>
        </w:rPr>
        <w:t xml:space="preserve">
1-ҚОСЫМША        </w:t>
      </w:r>
    </w:p>
    <w:bookmarkEnd w:id="12"/>
    <w:p>
      <w:pPr>
        <w:spacing w:after="0"/>
        <w:ind w:left="0"/>
        <w:jc w:val="left"/>
      </w:pPr>
      <w:r>
        <w:rPr>
          <w:rFonts w:ascii="Times New Roman"/>
          <w:b/>
          <w:i w:val="false"/>
          <w:color w:val="000000"/>
        </w:rPr>
        <w:t xml:space="preserve"> 2008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Маңғыстау облыстық мәслихатының 2008.11.08 </w:t>
      </w:r>
      <w:r>
        <w:rPr>
          <w:rFonts w:ascii="Times New Roman"/>
          <w:b w:val="false"/>
          <w:i w:val="false"/>
          <w:color w:val="ff0000"/>
          <w:sz w:val="28"/>
        </w:rPr>
        <w:t>N 9/112</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052"/>
        <w:gridCol w:w="1179"/>
        <w:gridCol w:w="6832"/>
        <w:gridCol w:w="2927"/>
      </w:tblGrid>
      <w:tr>
        <w:trPr>
          <w:trHeight w:val="4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 Сын</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40 326 755</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25 078 469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6 898 239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6 898 239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10 398 851</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10 398 851</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7 781 379</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w:t>
            </w:r>
            <w:r>
              <w:br/>
            </w:r>
            <w:r>
              <w:rPr>
                <w:rFonts w:ascii="Times New Roman"/>
                <w:b w:val="false"/>
                <w:i w:val="false"/>
                <w:color w:val="000000"/>
                <w:sz w:val="20"/>
              </w:rPr>
              <w:t>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7 781 379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967 563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47 704</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 мекемелердің тауарларды (жұмыстарды, қызметтерді) өткізуінен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19 459</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 мекемелердің тауарларды (жұмыстарды, қызметтерді) өткізуінен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61 459</w:t>
            </w:r>
          </w:p>
        </w:tc>
      </w:tr>
      <w:tr>
        <w:trPr>
          <w:trHeight w:val="5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 мекемелер ұйымдастыратын мемлекеттік сатып алуды өткізуден түсетін ақша түсімдері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 мекемелер ұйымдастыратын мемлекеттік сатып алуды</w:t>
            </w:r>
            <w:r>
              <w:br/>
            </w:r>
            <w:r>
              <w:rPr>
                <w:rFonts w:ascii="Times New Roman"/>
                <w:b w:val="false"/>
                <w:i w:val="false"/>
                <w:color w:val="000000"/>
                <w:sz w:val="20"/>
              </w:rPr>
              <w:t>
өткізуден түсетін ақша</w:t>
            </w:r>
            <w:r>
              <w:br/>
            </w:r>
            <w:r>
              <w:rPr>
                <w:rFonts w:ascii="Times New Roman"/>
                <w:b w:val="false"/>
                <w:i w:val="false"/>
                <w:color w:val="000000"/>
                <w:sz w:val="20"/>
              </w:rPr>
              <w:t>
түсімдері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түсiмдер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түсiмдер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w:t>
            </w:r>
            <w:r>
              <w:br/>
            </w:r>
            <w:r>
              <w:rPr>
                <w:rFonts w:ascii="Times New Roman"/>
                <w:b w:val="false"/>
                <w:i w:val="false"/>
                <w:color w:val="000000"/>
                <w:sz w:val="20"/>
              </w:rPr>
              <w:t>
</w:t>
            </w:r>
            <w:r>
              <w:rPr>
                <w:rFonts w:ascii="Times New Roman"/>
                <w:b/>
                <w:i w:val="false"/>
                <w:color w:val="000000"/>
                <w:sz w:val="20"/>
              </w:rPr>
              <w:t>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14 279 623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w:t>
            </w:r>
            <w:r>
              <w:br/>
            </w:r>
            <w:r>
              <w:rPr>
                <w:rFonts w:ascii="Times New Roman"/>
                <w:b w:val="false"/>
                <w:i w:val="false"/>
                <w:color w:val="000000"/>
                <w:sz w:val="20"/>
              </w:rPr>
              <w:t>
басқару органдарынан алынатын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2 651 668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2 651 668</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11 627 955</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түсетін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11 627 955</w:t>
            </w:r>
          </w:p>
        </w:tc>
      </w:tr>
      <w:tr>
        <w:trPr>
          <w:trHeight w:val="5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39 550 921</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501 338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310 785</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255 452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3 041</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w:t>
            </w:r>
            <w:r>
              <w:br/>
            </w:r>
            <w:r>
              <w:rPr>
                <w:rFonts w:ascii="Times New Roman"/>
                <w:b w:val="false"/>
                <w:i w:val="false"/>
                <w:color w:val="000000"/>
                <w:sz w:val="20"/>
              </w:rPr>
              <w:t>
оқытуға аудандар (облыстық</w:t>
            </w:r>
            <w:r>
              <w:br/>
            </w:r>
            <w:r>
              <w:rPr>
                <w:rFonts w:ascii="Times New Roman"/>
                <w:b w:val="false"/>
                <w:i w:val="false"/>
                <w:color w:val="000000"/>
                <w:sz w:val="20"/>
              </w:rPr>
              <w:t>
маңызы бар қалалар) бюджеттеріне берілетін нысаналы даму трансферттері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2 654</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түсетін  мүлікті есепке алу, сақтау, бағалау және сату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алынатын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82 579</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w:t>
            </w:r>
            <w:r>
              <w:br/>
            </w:r>
            <w:r>
              <w:rPr>
                <w:rFonts w:ascii="Times New Roman"/>
                <w:b w:val="false"/>
                <w:i w:val="false"/>
                <w:color w:val="000000"/>
                <w:sz w:val="20"/>
              </w:rPr>
              <w:t>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58 048</w:t>
            </w:r>
          </w:p>
        </w:tc>
      </w:tr>
      <w:tr>
        <w:trPr>
          <w:trHeight w:val="51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және авариялар мен табиғи апаттардың алдын алуды және жоюды ұйымдастыру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58 048</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және авариялар мен табиғи апаттардың алдын алуды және жоюды ұйымдастыру</w:t>
            </w:r>
            <w:r>
              <w:br/>
            </w:r>
            <w:r>
              <w:rPr>
                <w:rFonts w:ascii="Times New Roman"/>
                <w:b w:val="false"/>
                <w:i w:val="false"/>
                <w:color w:val="000000"/>
                <w:sz w:val="20"/>
              </w:rPr>
              <w:t>
басқармасының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азаматтық қорғаныс іс-шаралары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11 805</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w:t>
            </w:r>
            <w:r>
              <w:br/>
            </w:r>
            <w:r>
              <w:rPr>
                <w:rFonts w:ascii="Times New Roman"/>
                <w:b w:val="false"/>
                <w:i w:val="false"/>
                <w:color w:val="000000"/>
                <w:sz w:val="20"/>
              </w:rPr>
              <w:t>
жағдайлардың алдын алу және оларды жою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25 913</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w:t>
            </w:r>
            <w:r>
              <w:br/>
            </w:r>
            <w:r>
              <w:rPr>
                <w:rFonts w:ascii="Times New Roman"/>
                <w:b w:val="false"/>
                <w:i w:val="false"/>
                <w:color w:val="000000"/>
                <w:sz w:val="20"/>
              </w:rPr>
              <w:t>
</w:t>
            </w:r>
            <w:r>
              <w:rPr>
                <w:rFonts w:ascii="Times New Roman"/>
                <w:b/>
                <w:i w:val="false"/>
                <w:color w:val="000000"/>
                <w:sz w:val="20"/>
              </w:rPr>
              <w:t>қауіпсіздік, құқық, сот,</w:t>
            </w:r>
            <w:r>
              <w:br/>
            </w:r>
            <w:r>
              <w:rPr>
                <w:rFonts w:ascii="Times New Roman"/>
                <w:b w:val="false"/>
                <w:i w:val="false"/>
                <w:color w:val="000000"/>
                <w:sz w:val="20"/>
              </w:rPr>
              <w:t>
</w:t>
            </w:r>
            <w:r>
              <w:rPr>
                <w:rFonts w:ascii="Times New Roman"/>
                <w:b/>
                <w:i w:val="false"/>
                <w:color w:val="000000"/>
                <w:sz w:val="20"/>
              </w:rPr>
              <w:t>қылмыстық-атқару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2 105 557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істер департаменті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1 893 384</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r>
              <w:br/>
            </w:r>
            <w:r>
              <w:rPr>
                <w:rFonts w:ascii="Times New Roman"/>
                <w:b w:val="false"/>
                <w:i w:val="false"/>
                <w:color w:val="000000"/>
                <w:sz w:val="20"/>
              </w:rPr>
              <w:t>
қаржыландырылатын атқарушы ішкі істер органының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1 765 450</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w:t>
            </w:r>
            <w:r>
              <w:br/>
            </w:r>
            <w:r>
              <w:rPr>
                <w:rFonts w:ascii="Times New Roman"/>
                <w:b w:val="false"/>
                <w:i w:val="false"/>
                <w:color w:val="000000"/>
                <w:sz w:val="20"/>
              </w:rPr>
              <w:t>
тәртіпті қорғау және қоғамдық</w:t>
            </w:r>
            <w:r>
              <w:br/>
            </w:r>
            <w:r>
              <w:rPr>
                <w:rFonts w:ascii="Times New Roman"/>
                <w:b w:val="false"/>
                <w:i w:val="false"/>
                <w:color w:val="000000"/>
                <w:sz w:val="20"/>
              </w:rPr>
              <w:t xml:space="preserve">
қауіпсіздікті қамтамасыз ету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127 134</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w:t>
            </w:r>
            <w:r>
              <w:br/>
            </w:r>
            <w:r>
              <w:rPr>
                <w:rFonts w:ascii="Times New Roman"/>
                <w:b w:val="false"/>
                <w:i w:val="false"/>
                <w:color w:val="000000"/>
                <w:sz w:val="20"/>
              </w:rPr>
              <w:t>
қатысатын азаматтарды</w:t>
            </w:r>
            <w:r>
              <w:br/>
            </w:r>
            <w:r>
              <w:rPr>
                <w:rFonts w:ascii="Times New Roman"/>
                <w:b w:val="false"/>
                <w:i w:val="false"/>
                <w:color w:val="000000"/>
                <w:sz w:val="20"/>
              </w:rPr>
              <w:t>
көтермелеу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212 173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212 173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7 557 151</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істер департаменті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34 970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34 970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27 010</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мамандарды даярлау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64 660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301 799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301 799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w:t>
            </w:r>
            <w:r>
              <w:br/>
            </w:r>
            <w:r>
              <w:rPr>
                <w:rFonts w:ascii="Times New Roman"/>
                <w:b w:val="false"/>
                <w:i w:val="false"/>
                <w:color w:val="000000"/>
                <w:sz w:val="20"/>
              </w:rPr>
              <w:t xml:space="preserve">
басқармасы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2 529 133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w:t>
            </w:r>
            <w:r>
              <w:br/>
            </w:r>
            <w:r>
              <w:rPr>
                <w:rFonts w:ascii="Times New Roman"/>
                <w:b w:val="false"/>
                <w:i w:val="false"/>
                <w:color w:val="000000"/>
                <w:sz w:val="20"/>
              </w:rPr>
              <w:t>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187 976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жүйесін</w:t>
            </w:r>
            <w:r>
              <w:br/>
            </w:r>
            <w:r>
              <w:rPr>
                <w:rFonts w:ascii="Times New Roman"/>
                <w:b w:val="false"/>
                <w:i w:val="false"/>
                <w:color w:val="000000"/>
                <w:sz w:val="20"/>
              </w:rPr>
              <w:t>
ақпараттандыру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15 392</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ұйымдары үшін</w:t>
            </w:r>
            <w:r>
              <w:br/>
            </w:r>
            <w:r>
              <w:rPr>
                <w:rFonts w:ascii="Times New Roman"/>
                <w:b w:val="false"/>
                <w:i w:val="false"/>
                <w:color w:val="000000"/>
                <w:sz w:val="20"/>
              </w:rPr>
              <w:t>
оқулықтар мен оқу-әдiстемелiк кешендерді сатып алу және жеткізу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10 914</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w:t>
            </w:r>
            <w:r>
              <w:br/>
            </w:r>
            <w:r>
              <w:rPr>
                <w:rFonts w:ascii="Times New Roman"/>
                <w:b w:val="false"/>
                <w:i w:val="false"/>
                <w:color w:val="000000"/>
                <w:sz w:val="20"/>
              </w:rPr>
              <w:t>
ұйымдарында дарынды балаларға жалпы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80 655</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және мектептен тыс іс-шараларды өткізу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194 190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45 081</w:t>
            </w:r>
          </w:p>
        </w:tc>
      </w:tr>
      <w:tr>
        <w:trPr>
          <w:trHeight w:val="4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24 280</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w:t>
            </w:r>
            <w:r>
              <w:br/>
            </w:r>
            <w:r>
              <w:rPr>
                <w:rFonts w:ascii="Times New Roman"/>
                <w:b w:val="false"/>
                <w:i w:val="false"/>
                <w:color w:val="000000"/>
                <w:sz w:val="20"/>
              </w:rPr>
              <w:t>
оңалту және әлеуметтік бейімдеу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13 439</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дамытуға аудандық (облыстық маңызы бар қалалардың) бюджеттерге берілетін нысаналы даму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5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426 431</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мамандарды даярлау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1 062 195</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124 182</w:t>
            </w: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негізгі, орта және жалпы орта білім беру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88 661</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199 908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4 598 498</w:t>
            </w:r>
          </w:p>
        </w:tc>
      </w:tr>
      <w:tr>
        <w:trPr>
          <w:trHeight w:val="5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w:t>
            </w:r>
            <w:r>
              <w:br/>
            </w:r>
            <w:r>
              <w:rPr>
                <w:rFonts w:ascii="Times New Roman"/>
                <w:b w:val="false"/>
                <w:i w:val="false"/>
                <w:color w:val="000000"/>
                <w:sz w:val="20"/>
              </w:rPr>
              <w:t xml:space="preserve">
салуға және қайта жаңғыртуға аудандар (облыстық маңызы бар қалалар) бюджеттеріне берілетін нысаналы даму трансферттер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2 714 204</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1 884 294</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9 834 308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7 967 636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басқармасының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45 802</w:t>
            </w:r>
          </w:p>
        </w:tc>
      </w:tr>
      <w:tr>
        <w:trPr>
          <w:trHeight w:val="5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3 276 140</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w:t>
            </w:r>
            <w:r>
              <w:br/>
            </w:r>
            <w:r>
              <w:rPr>
                <w:rFonts w:ascii="Times New Roman"/>
                <w:b w:val="false"/>
                <w:i w:val="false"/>
                <w:color w:val="000000"/>
                <w:sz w:val="20"/>
              </w:rPr>
              <w:t>
ұйымдары үшін қан, оның</w:t>
            </w:r>
            <w:r>
              <w:br/>
            </w:r>
            <w:r>
              <w:rPr>
                <w:rFonts w:ascii="Times New Roman"/>
                <w:b w:val="false"/>
                <w:i w:val="false"/>
                <w:color w:val="000000"/>
                <w:sz w:val="20"/>
              </w:rPr>
              <w:t>
құрамдас бөліктері мен препараттарын өндіру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67 445</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97 611</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25 385</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w:t>
            </w:r>
            <w:r>
              <w:br/>
            </w:r>
            <w:r>
              <w:rPr>
                <w:rFonts w:ascii="Times New Roman"/>
                <w:b w:val="false"/>
                <w:i w:val="false"/>
                <w:color w:val="000000"/>
                <w:sz w:val="20"/>
              </w:rPr>
              <w:t>
қарсы күрес жөніндегі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15 150</w:t>
            </w:r>
          </w:p>
        </w:tc>
      </w:tr>
      <w:tr>
        <w:trPr>
          <w:trHeight w:val="5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жағынан елеулі</w:t>
            </w:r>
            <w:r>
              <w:br/>
            </w:r>
            <w:r>
              <w:rPr>
                <w:rFonts w:ascii="Times New Roman"/>
                <w:b w:val="false"/>
                <w:i w:val="false"/>
                <w:color w:val="000000"/>
                <w:sz w:val="20"/>
              </w:rPr>
              <w:t>
және айналадағылар үшін қауіп төндіретін аурулармен ауыратын адамдарға  медициналық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1 482 449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1 882 019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w:t>
            </w:r>
            <w:r>
              <w:br/>
            </w:r>
            <w:r>
              <w:rPr>
                <w:rFonts w:ascii="Times New Roman"/>
                <w:b w:val="false"/>
                <w:i w:val="false"/>
                <w:color w:val="000000"/>
                <w:sz w:val="20"/>
              </w:rPr>
              <w:t>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409 866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Паталогоанатомиялық союды</w:t>
            </w:r>
            <w:r>
              <w:br/>
            </w:r>
            <w:r>
              <w:rPr>
                <w:rFonts w:ascii="Times New Roman"/>
                <w:b w:val="false"/>
                <w:i w:val="false"/>
                <w:color w:val="000000"/>
                <w:sz w:val="20"/>
              </w:rPr>
              <w:t>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w:t>
            </w:r>
            <w:r>
              <w:br/>
            </w:r>
            <w:r>
              <w:rPr>
                <w:rFonts w:ascii="Times New Roman"/>
                <w:b w:val="false"/>
                <w:i w:val="false"/>
                <w:color w:val="000000"/>
                <w:sz w:val="20"/>
              </w:rPr>
              <w:t>
дәрілік заттармен және мамандандырылған балалар және емдік тамақ өнімдерімен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307 723</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w:t>
            </w:r>
            <w:r>
              <w:br/>
            </w:r>
            <w:r>
              <w:rPr>
                <w:rFonts w:ascii="Times New Roman"/>
                <w:b w:val="false"/>
                <w:i w:val="false"/>
                <w:color w:val="000000"/>
                <w:sz w:val="20"/>
              </w:rPr>
              <w:t>
және жеңілдетілген жол жүруін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эпидемиялогиялық</w:t>
            </w:r>
            <w:r>
              <w:br/>
            </w:r>
            <w:r>
              <w:rPr>
                <w:rFonts w:ascii="Times New Roman"/>
                <w:b w:val="false"/>
                <w:i w:val="false"/>
                <w:color w:val="000000"/>
                <w:sz w:val="20"/>
              </w:rPr>
              <w:t>
қадағалау жүргізу үшін тест-</w:t>
            </w:r>
            <w:r>
              <w:br/>
            </w:r>
            <w:r>
              <w:rPr>
                <w:rFonts w:ascii="Times New Roman"/>
                <w:b w:val="false"/>
                <w:i w:val="false"/>
                <w:color w:val="000000"/>
                <w:sz w:val="20"/>
              </w:rPr>
              <w:t>
жүйелерін сатып алу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Ақпаратты-аналитикалық</w:t>
            </w:r>
            <w:r>
              <w:br/>
            </w:r>
            <w:r>
              <w:rPr>
                <w:rFonts w:ascii="Times New Roman"/>
                <w:b w:val="false"/>
                <w:i w:val="false"/>
                <w:color w:val="000000"/>
                <w:sz w:val="20"/>
              </w:rPr>
              <w:t>
орталықтарының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12 415</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туберкулезге қарсы препараттарымен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w:t>
            </w:r>
            <w:r>
              <w:br/>
            </w:r>
            <w:r>
              <w:rPr>
                <w:rFonts w:ascii="Times New Roman"/>
                <w:b w:val="false"/>
                <w:i w:val="false"/>
                <w:color w:val="000000"/>
                <w:sz w:val="20"/>
              </w:rPr>
              <w:t>
қарсы препараттармен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50 859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136 335</w:t>
            </w:r>
          </w:p>
        </w:tc>
      </w:tr>
      <w:tr>
        <w:trPr>
          <w:trHeight w:val="7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жетімсіздігі бар ауруларды дәрі-дәрмек</w:t>
            </w:r>
            <w:r>
              <w:br/>
            </w:r>
            <w:r>
              <w:rPr>
                <w:rFonts w:ascii="Times New Roman"/>
                <w:b w:val="false"/>
                <w:i w:val="false"/>
                <w:color w:val="000000"/>
                <w:sz w:val="20"/>
              </w:rPr>
              <w:t>
құралдарымен, диализаторлармен, шығыс материалдарымен және бүйрегі алмастырылған ауруларды</w:t>
            </w:r>
            <w:r>
              <w:br/>
            </w:r>
            <w:r>
              <w:rPr>
                <w:rFonts w:ascii="Times New Roman"/>
                <w:b w:val="false"/>
                <w:i w:val="false"/>
                <w:color w:val="000000"/>
                <w:sz w:val="20"/>
              </w:rPr>
              <w:t>
дәрі-дәрмек құралдарымен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17 893</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санитарлық-эпидемиологиялық</w:t>
            </w:r>
            <w:r>
              <w:br/>
            </w:r>
            <w:r>
              <w:rPr>
                <w:rFonts w:ascii="Times New Roman"/>
                <w:b w:val="false"/>
                <w:i w:val="false"/>
                <w:color w:val="000000"/>
                <w:sz w:val="20"/>
              </w:rPr>
              <w:t>
қадағалау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505 972</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санитарлық-эпидемиологиялық қадағалау басқармасының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111 205</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санитарлық-эпидемиялогиялық</w:t>
            </w:r>
            <w:r>
              <w:br/>
            </w:r>
            <w:r>
              <w:rPr>
                <w:rFonts w:ascii="Times New Roman"/>
                <w:b w:val="false"/>
                <w:i w:val="false"/>
                <w:color w:val="000000"/>
                <w:sz w:val="20"/>
              </w:rPr>
              <w:t>
салауаттылығы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163 539</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алуды жүргізу үшін дәрiлiк заттарды, вакциналарды және басқа иммунды биологиялық препараттарды орталықтандырылған сатып алу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231 228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1 360 700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1 360 700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w:t>
            </w:r>
            <w:r>
              <w:br/>
            </w:r>
            <w:r>
              <w:rPr>
                <w:rFonts w:ascii="Times New Roman"/>
                <w:b w:val="false"/>
                <w:i w:val="false"/>
                <w:color w:val="000000"/>
                <w:sz w:val="20"/>
              </w:rPr>
              <w:t>
</w:t>
            </w:r>
            <w:r>
              <w:rPr>
                <w:rFonts w:ascii="Times New Roman"/>
                <w:b/>
                <w:i w:val="false"/>
                <w:color w:val="000000"/>
                <w:sz w:val="20"/>
              </w:rPr>
              <w:t xml:space="preserve">әлеуметтік қамсыздандыру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1 825 747</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xml:space="preserve">
бағдарламалар басқармасы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361 439</w:t>
            </w:r>
          </w:p>
        </w:tc>
      </w:tr>
      <w:tr>
        <w:trPr>
          <w:trHeight w:val="51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қамтуды үйлестіру</w:t>
            </w:r>
            <w:r>
              <w:br/>
            </w:r>
            <w:r>
              <w:rPr>
                <w:rFonts w:ascii="Times New Roman"/>
                <w:b w:val="false"/>
                <w:i w:val="false"/>
                <w:color w:val="000000"/>
                <w:sz w:val="20"/>
              </w:rPr>
              <w:t>
және әлеуметтік бағдарламалар басқармасының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82 864</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124 146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w:t>
            </w:r>
            <w:r>
              <w:br/>
            </w:r>
            <w:r>
              <w:rPr>
                <w:rFonts w:ascii="Times New Roman"/>
                <w:b w:val="false"/>
                <w:i w:val="false"/>
                <w:color w:val="000000"/>
                <w:sz w:val="20"/>
              </w:rPr>
              <w:t>
қолдау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31 347</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9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мемлекеттік атаулы әлеуметтік көмек және күн көру минимумы мөлшерінің өсуіне байланысты 18 жасқа дейінгі балаларға мемлекеттік жәрдемақылар</w:t>
            </w:r>
            <w:r>
              <w:br/>
            </w:r>
            <w:r>
              <w:rPr>
                <w:rFonts w:ascii="Times New Roman"/>
                <w:b w:val="false"/>
                <w:i w:val="false"/>
                <w:color w:val="000000"/>
                <w:sz w:val="20"/>
              </w:rPr>
              <w:t>
төлеуге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58 026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w:t>
            </w:r>
            <w:r>
              <w:br/>
            </w:r>
            <w:r>
              <w:rPr>
                <w:rFonts w:ascii="Times New Roman"/>
                <w:b w:val="false"/>
                <w:i w:val="false"/>
                <w:color w:val="000000"/>
                <w:sz w:val="20"/>
              </w:rPr>
              <w:t xml:space="preserve">
басқармасы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181 828</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ата-анасының қамқорлығынсыз қалған балаларды әлеуметтік</w:t>
            </w:r>
            <w:r>
              <w:br/>
            </w:r>
            <w:r>
              <w:rPr>
                <w:rFonts w:ascii="Times New Roman"/>
                <w:b w:val="false"/>
                <w:i w:val="false"/>
                <w:color w:val="000000"/>
                <w:sz w:val="20"/>
              </w:rPr>
              <w:t>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181 828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1 282 480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1 282 480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5 173 682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3 899 252</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w:t>
            </w:r>
            <w:r>
              <w:br/>
            </w:r>
            <w:r>
              <w:rPr>
                <w:rFonts w:ascii="Times New Roman"/>
                <w:b w:val="false"/>
                <w:i w:val="false"/>
                <w:color w:val="000000"/>
                <w:sz w:val="20"/>
              </w:rPr>
              <w:t>
тұрғын үй қорының тұрғын үйін салуға аудандар (облыстық маңызы бар қалалар) бюджеттеріне берілетін нысаналы даму трансферттері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762 500</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коммуникациялық инфрақұрылымды дамытуға және жайластыруға берілетін нысаналы даму трансферттері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2 186 652</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259 718</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686 882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w:t>
            </w:r>
            <w:r>
              <w:br/>
            </w:r>
            <w:r>
              <w:rPr>
                <w:rFonts w:ascii="Times New Roman"/>
                <w:b w:val="false"/>
                <w:i w:val="false"/>
                <w:color w:val="000000"/>
                <w:sz w:val="20"/>
              </w:rPr>
              <w:t>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1 274 430</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w:t>
            </w:r>
            <w:r>
              <w:br/>
            </w:r>
            <w:r>
              <w:rPr>
                <w:rFonts w:ascii="Times New Roman"/>
                <w:b w:val="false"/>
                <w:i w:val="false"/>
                <w:color w:val="000000"/>
                <w:sz w:val="20"/>
              </w:rPr>
              <w:t>
басқармасының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1 251 633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w:t>
            </w:r>
            <w:r>
              <w:br/>
            </w:r>
            <w:r>
              <w:rPr>
                <w:rFonts w:ascii="Times New Roman"/>
                <w:b w:val="false"/>
                <w:i w:val="false"/>
                <w:color w:val="000000"/>
                <w:sz w:val="20"/>
              </w:rPr>
              <w:t>
</w:t>
            </w:r>
            <w:r>
              <w:rPr>
                <w:rFonts w:ascii="Times New Roman"/>
                <w:b/>
                <w:i w:val="false"/>
                <w:color w:val="000000"/>
                <w:sz w:val="20"/>
              </w:rPr>
              <w:t>және ақпараттық кеңістік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1 993 968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мұрағаттар мен</w:t>
            </w:r>
            <w:r>
              <w:br/>
            </w:r>
            <w:r>
              <w:rPr>
                <w:rFonts w:ascii="Times New Roman"/>
                <w:b w:val="false"/>
                <w:i w:val="false"/>
                <w:color w:val="000000"/>
                <w:sz w:val="20"/>
              </w:rPr>
              <w:t>
құжаттама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53 433</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Мұрағаттар мен құжаттама</w:t>
            </w:r>
            <w:r>
              <w:br/>
            </w:r>
            <w:r>
              <w:rPr>
                <w:rFonts w:ascii="Times New Roman"/>
                <w:b w:val="false"/>
                <w:i w:val="false"/>
                <w:color w:val="000000"/>
                <w:sz w:val="20"/>
              </w:rPr>
              <w:t>
басқармасының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w:t>
            </w:r>
            <w:r>
              <w:br/>
            </w:r>
            <w:r>
              <w:rPr>
                <w:rFonts w:ascii="Times New Roman"/>
                <w:b w:val="false"/>
                <w:i w:val="false"/>
                <w:color w:val="000000"/>
                <w:sz w:val="20"/>
              </w:rPr>
              <w:t xml:space="preserve">
қамтамасыз ету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45 890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дене тәрбиесі және спорт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508 042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басқармасының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17 774</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472 268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671 288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w:t>
            </w:r>
            <w:r>
              <w:br/>
            </w:r>
            <w:r>
              <w:rPr>
                <w:rFonts w:ascii="Times New Roman"/>
                <w:b w:val="false"/>
                <w:i w:val="false"/>
                <w:color w:val="000000"/>
                <w:sz w:val="20"/>
              </w:rPr>
              <w:t>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w:t>
            </w:r>
            <w:r>
              <w:br/>
            </w:r>
            <w:r>
              <w:rPr>
                <w:rFonts w:ascii="Times New Roman"/>
                <w:b w:val="false"/>
                <w:i w:val="false"/>
                <w:color w:val="000000"/>
                <w:sz w:val="20"/>
              </w:rPr>
              <w:t>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96 827</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w:t>
            </w:r>
            <w:r>
              <w:br/>
            </w:r>
            <w:r>
              <w:rPr>
                <w:rFonts w:ascii="Times New Roman"/>
                <w:b w:val="false"/>
                <w:i w:val="false"/>
                <w:color w:val="000000"/>
                <w:sz w:val="20"/>
              </w:rPr>
              <w:t>
сақталуын және оған қол жетімді болуын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266 859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w:t>
            </w:r>
            <w:r>
              <w:br/>
            </w:r>
            <w:r>
              <w:rPr>
                <w:rFonts w:ascii="Times New Roman"/>
                <w:b w:val="false"/>
                <w:i w:val="false"/>
                <w:color w:val="000000"/>
                <w:sz w:val="20"/>
              </w:rPr>
              <w:t>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234 750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w:t>
            </w:r>
            <w:r>
              <w:br/>
            </w:r>
            <w:r>
              <w:rPr>
                <w:rFonts w:ascii="Times New Roman"/>
                <w:b w:val="false"/>
                <w:i w:val="false"/>
                <w:color w:val="000000"/>
                <w:sz w:val="20"/>
              </w:rPr>
              <w:t>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w:t>
            </w:r>
            <w:r>
              <w:br/>
            </w:r>
            <w:r>
              <w:rPr>
                <w:rFonts w:ascii="Times New Roman"/>
                <w:b w:val="false"/>
                <w:i w:val="false"/>
                <w:color w:val="000000"/>
                <w:sz w:val="20"/>
              </w:rPr>
              <w:t>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321 360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w:t>
            </w:r>
            <w:r>
              <w:br/>
            </w:r>
            <w:r>
              <w:rPr>
                <w:rFonts w:ascii="Times New Roman"/>
                <w:b w:val="false"/>
                <w:i w:val="false"/>
                <w:color w:val="000000"/>
                <w:sz w:val="20"/>
              </w:rPr>
              <w:t>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126 037</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160 130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өңірлік бағдарламаларды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35 193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w:t>
            </w:r>
            <w:r>
              <w:br/>
            </w:r>
            <w:r>
              <w:rPr>
                <w:rFonts w:ascii="Times New Roman"/>
                <w:b w:val="false"/>
                <w:i w:val="false"/>
                <w:color w:val="000000"/>
                <w:sz w:val="20"/>
              </w:rPr>
              <w:t>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w:t>
            </w:r>
            <w:r>
              <w:br/>
            </w:r>
            <w:r>
              <w:rPr>
                <w:rFonts w:ascii="Times New Roman"/>
                <w:b w:val="false"/>
                <w:i w:val="false"/>
                <w:color w:val="000000"/>
                <w:sz w:val="20"/>
              </w:rPr>
              <w:t>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 тілдерін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w:t>
            </w:r>
            <w:r>
              <w:br/>
            </w:r>
            <w:r>
              <w:rPr>
                <w:rFonts w:ascii="Times New Roman"/>
                <w:b w:val="false"/>
                <w:i w:val="false"/>
                <w:color w:val="000000"/>
                <w:sz w:val="20"/>
              </w:rPr>
              <w:t>
өнеркәсіп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411 366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315 176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дене шынықтыру және спорт  объектiлерiн дамытуға</w:t>
            </w:r>
            <w:r>
              <w:br/>
            </w:r>
            <w:r>
              <w:rPr>
                <w:rFonts w:ascii="Times New Roman"/>
                <w:b w:val="false"/>
                <w:i w:val="false"/>
                <w:color w:val="000000"/>
                <w:sz w:val="20"/>
              </w:rPr>
              <w:t>
бөлiнетiн нысаналы даму трансферттерi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1 051 554</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99 702</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99 702</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w:t>
            </w:r>
            <w:r>
              <w:br/>
            </w:r>
            <w:r>
              <w:rPr>
                <w:rFonts w:ascii="Times New Roman"/>
                <w:b w:val="false"/>
                <w:i w:val="false"/>
                <w:color w:val="000000"/>
                <w:sz w:val="20"/>
              </w:rPr>
              <w:t>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951 852</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951 852</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w:t>
            </w:r>
            <w:r>
              <w:br/>
            </w:r>
            <w:r>
              <w:rPr>
                <w:rFonts w:ascii="Times New Roman"/>
                <w:b w:val="false"/>
                <w:i w:val="false"/>
                <w:color w:val="000000"/>
                <w:sz w:val="20"/>
              </w:rPr>
              <w:t>
</w:t>
            </w:r>
            <w:r>
              <w:rPr>
                <w:rFonts w:ascii="Times New Roman"/>
                <w:b/>
                <w:i w:val="false"/>
                <w:color w:val="000000"/>
                <w:sz w:val="20"/>
              </w:rPr>
              <w:t>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1 906 927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w:t>
            </w:r>
            <w:r>
              <w:br/>
            </w:r>
            <w:r>
              <w:rPr>
                <w:rFonts w:ascii="Times New Roman"/>
                <w:b w:val="false"/>
                <w:i w:val="false"/>
                <w:color w:val="000000"/>
                <w:sz w:val="20"/>
              </w:rPr>
              <w:t>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79 780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жүзеге асыруды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61 307</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w:t>
            </w:r>
            <w:r>
              <w:br/>
            </w:r>
            <w:r>
              <w:rPr>
                <w:rFonts w:ascii="Times New Roman"/>
                <w:b w:val="false"/>
                <w:i w:val="false"/>
                <w:color w:val="000000"/>
                <w:sz w:val="20"/>
              </w:rPr>
              <w:t>
және табиғатты пайдалануды реттеу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231 584</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w:t>
            </w:r>
            <w:r>
              <w:br/>
            </w:r>
            <w:r>
              <w:rPr>
                <w:rFonts w:ascii="Times New Roman"/>
                <w:b w:val="false"/>
                <w:i w:val="false"/>
                <w:color w:val="000000"/>
                <w:sz w:val="20"/>
              </w:rPr>
              <w:t>
табиғатты пайдалануды реттеу басқармасының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объектілерi белдеулерiн белгілеу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өсіру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r>
              <w:br/>
            </w:r>
            <w:r>
              <w:rPr>
                <w:rFonts w:ascii="Times New Roman"/>
                <w:b w:val="false"/>
                <w:i w:val="false"/>
                <w:color w:val="000000"/>
                <w:sz w:val="20"/>
              </w:rPr>
              <w:t>
жөніндегі іс-шаралар өткізу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425 213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департаментінің басқармасының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220 303</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w:t>
            </w:r>
            <w:r>
              <w:br/>
            </w:r>
            <w:r>
              <w:rPr>
                <w:rFonts w:ascii="Times New Roman"/>
                <w:b w:val="false"/>
                <w:i w:val="false"/>
                <w:color w:val="000000"/>
                <w:sz w:val="20"/>
              </w:rPr>
              <w:t>
жүйелерiнен ауыз су беру</w:t>
            </w:r>
            <w:r>
              <w:br/>
            </w:r>
            <w:r>
              <w:rPr>
                <w:rFonts w:ascii="Times New Roman"/>
                <w:b w:val="false"/>
                <w:i w:val="false"/>
                <w:color w:val="000000"/>
                <w:sz w:val="20"/>
              </w:rPr>
              <w:t>
жөніндегі қызметтердің</w:t>
            </w:r>
            <w:r>
              <w:br/>
            </w:r>
            <w:r>
              <w:rPr>
                <w:rFonts w:ascii="Times New Roman"/>
                <w:b w:val="false"/>
                <w:i w:val="false"/>
                <w:color w:val="000000"/>
                <w:sz w:val="20"/>
              </w:rPr>
              <w:t>
құнын субсидиялау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44 594</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дамытуды</w:t>
            </w:r>
            <w:r>
              <w:br/>
            </w:r>
            <w:r>
              <w:rPr>
                <w:rFonts w:ascii="Times New Roman"/>
                <w:b w:val="false"/>
                <w:i w:val="false"/>
                <w:color w:val="000000"/>
                <w:sz w:val="20"/>
              </w:rPr>
              <w:t>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115 750</w:t>
            </w: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w:t>
            </w:r>
            <w:r>
              <w:br/>
            </w:r>
            <w:r>
              <w:rPr>
                <w:rFonts w:ascii="Times New Roman"/>
                <w:b w:val="false"/>
                <w:i w:val="false"/>
                <w:color w:val="000000"/>
                <w:sz w:val="20"/>
              </w:rPr>
              <w:t>
қажетті жанар-жағармай және басқа да тауар-материалдық</w:t>
            </w:r>
            <w:r>
              <w:br/>
            </w:r>
            <w:r>
              <w:rPr>
                <w:rFonts w:ascii="Times New Roman"/>
                <w:b w:val="false"/>
                <w:i w:val="false"/>
                <w:color w:val="000000"/>
                <w:sz w:val="20"/>
              </w:rPr>
              <w:t>
құндылықтарының құнын арзандату және өсімдік шаруашылығы өнімінің</w:t>
            </w:r>
            <w:r>
              <w:br/>
            </w:r>
            <w:r>
              <w:rPr>
                <w:rFonts w:ascii="Times New Roman"/>
                <w:b w:val="false"/>
                <w:i w:val="false"/>
                <w:color w:val="000000"/>
                <w:sz w:val="20"/>
              </w:rPr>
              <w:t>
шығымдылығын және сапасын арттыру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39 806</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w:t>
            </w:r>
            <w:r>
              <w:br/>
            </w:r>
            <w:r>
              <w:rPr>
                <w:rFonts w:ascii="Times New Roman"/>
                <w:b w:val="false"/>
                <w:i w:val="false"/>
                <w:color w:val="000000"/>
                <w:sz w:val="20"/>
              </w:rPr>
              <w:t>
өндірушілеріне су жеткізу</w:t>
            </w:r>
            <w:r>
              <w:br/>
            </w:r>
            <w:r>
              <w:rPr>
                <w:rFonts w:ascii="Times New Roman"/>
                <w:b w:val="false"/>
                <w:i w:val="false"/>
                <w:color w:val="000000"/>
                <w:sz w:val="20"/>
              </w:rPr>
              <w:t>
жөніндегі қызметтердің құнын субсидиялау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1 170 350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58 591</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317 001</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794 758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w:t>
            </w:r>
            <w:r>
              <w:br/>
            </w:r>
            <w:r>
              <w:rPr>
                <w:rFonts w:ascii="Times New Roman"/>
                <w:b w:val="false"/>
                <w:i w:val="false"/>
                <w:color w:val="000000"/>
                <w:sz w:val="20"/>
              </w:rPr>
              <w:t>
</w:t>
            </w:r>
            <w:r>
              <w:rPr>
                <w:rFonts w:ascii="Times New Roman"/>
                <w:b/>
                <w:i w:val="false"/>
                <w:color w:val="000000"/>
                <w:sz w:val="20"/>
              </w:rPr>
              <w:t>құрылысы және құрылыс</w:t>
            </w:r>
            <w:r>
              <w:br/>
            </w:r>
            <w:r>
              <w:rPr>
                <w:rFonts w:ascii="Times New Roman"/>
                <w:b w:val="false"/>
                <w:i w:val="false"/>
                <w:color w:val="000000"/>
                <w:sz w:val="20"/>
              </w:rPr>
              <w:t>
</w:t>
            </w:r>
            <w:r>
              <w:rPr>
                <w:rFonts w:ascii="Times New Roman"/>
                <w:b/>
                <w:i w:val="false"/>
                <w:color w:val="000000"/>
                <w:sz w:val="20"/>
              </w:rPr>
              <w:t>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113 398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19 824</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w:t>
            </w:r>
            <w:r>
              <w:br/>
            </w:r>
            <w:r>
              <w:rPr>
                <w:rFonts w:ascii="Times New Roman"/>
                <w:b w:val="false"/>
                <w:i w:val="false"/>
                <w:color w:val="000000"/>
                <w:sz w:val="20"/>
              </w:rPr>
              <w:t>
бақылау басқармасының</w:t>
            </w:r>
            <w:r>
              <w:br/>
            </w:r>
            <w:r>
              <w:rPr>
                <w:rFonts w:ascii="Times New Roman"/>
                <w:b w:val="false"/>
                <w:i w:val="false"/>
                <w:color w:val="000000"/>
                <w:sz w:val="20"/>
              </w:rPr>
              <w:t>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19 824</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w:t>
            </w:r>
            <w:r>
              <w:br/>
            </w:r>
            <w:r>
              <w:rPr>
                <w:rFonts w:ascii="Times New Roman"/>
                <w:b w:val="false"/>
                <w:i w:val="false"/>
                <w:color w:val="000000"/>
                <w:sz w:val="20"/>
              </w:rPr>
              <w:t>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w:t>
            </w:r>
            <w:r>
              <w:br/>
            </w:r>
            <w:r>
              <w:rPr>
                <w:rFonts w:ascii="Times New Roman"/>
                <w:b w:val="false"/>
                <w:i w:val="false"/>
                <w:color w:val="000000"/>
                <w:sz w:val="20"/>
              </w:rPr>
              <w:t>
құрылысы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65 742</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52 750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1 420 955</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w:t>
            </w:r>
            <w:r>
              <w:br/>
            </w:r>
            <w:r>
              <w:rPr>
                <w:rFonts w:ascii="Times New Roman"/>
                <w:b w:val="false"/>
                <w:i w:val="false"/>
                <w:color w:val="000000"/>
                <w:sz w:val="20"/>
              </w:rPr>
              <w:t>
және автомобиль жолдары</w:t>
            </w:r>
            <w:r>
              <w:br/>
            </w:r>
            <w:r>
              <w:rPr>
                <w:rFonts w:ascii="Times New Roman"/>
                <w:b w:val="false"/>
                <w:i w:val="false"/>
                <w:color w:val="000000"/>
                <w:sz w:val="20"/>
              </w:rPr>
              <w:t>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1 420 955</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w:t>
            </w:r>
            <w:r>
              <w:br/>
            </w:r>
            <w:r>
              <w:rPr>
                <w:rFonts w:ascii="Times New Roman"/>
                <w:b w:val="false"/>
                <w:i w:val="false"/>
                <w:color w:val="000000"/>
                <w:sz w:val="20"/>
              </w:rPr>
              <w:t>
басқармасының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663 118</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w:t>
            </w:r>
            <w:r>
              <w:br/>
            </w:r>
            <w:r>
              <w:rPr>
                <w:rFonts w:ascii="Times New Roman"/>
                <w:b w:val="false"/>
                <w:i w:val="false"/>
                <w:color w:val="000000"/>
                <w:sz w:val="20"/>
              </w:rPr>
              <w:t>
қатынастар бойынша жолаушылар тасымалын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51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74 250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631 278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394 049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394 049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xml:space="preserve">
басқармасы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159 700</w:t>
            </w:r>
          </w:p>
        </w:tc>
      </w:tr>
      <w:tr>
        <w:trPr>
          <w:trHeight w:val="51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w:t>
            </w:r>
            <w:r>
              <w:br/>
            </w:r>
            <w:r>
              <w:rPr>
                <w:rFonts w:ascii="Times New Roman"/>
                <w:b w:val="false"/>
                <w:i w:val="false"/>
                <w:color w:val="000000"/>
                <w:sz w:val="20"/>
              </w:rPr>
              <w:t>
(бағдарламалардың) техникалық-экономикалық негіздемелерін әзірлеу және оларға сараптама жасау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w:t>
            </w:r>
            <w:r>
              <w:br/>
            </w:r>
            <w:r>
              <w:rPr>
                <w:rFonts w:ascii="Times New Roman"/>
                <w:b w:val="false"/>
                <w:i w:val="false"/>
                <w:color w:val="000000"/>
                <w:sz w:val="20"/>
              </w:rPr>
              <w:t>
өнеркәсіп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77 529</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w:t>
            </w:r>
            <w:r>
              <w:br/>
            </w:r>
            <w:r>
              <w:rPr>
                <w:rFonts w:ascii="Times New Roman"/>
                <w:b w:val="false"/>
                <w:i w:val="false"/>
                <w:color w:val="000000"/>
                <w:sz w:val="20"/>
              </w:rPr>
              <w:t>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77 529</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5 378 091</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5 378 091</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4 249 313</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1 125 137</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w:t>
            </w:r>
            <w:r>
              <w:br/>
            </w:r>
            <w:r>
              <w:rPr>
                <w:rFonts w:ascii="Times New Roman"/>
                <w:b w:val="false"/>
                <w:i w:val="false"/>
                <w:color w:val="000000"/>
                <w:sz w:val="20"/>
              </w:rPr>
              <w:t>
қайтару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ОПЕРАЦИЯЛЫҚ САЛЬДО</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775 834</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ТАЗА БЮДЖЕТТІК КРЕДИТ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215 126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798 078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548 078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w:t>
            </w:r>
            <w:r>
              <w:br/>
            </w:r>
            <w:r>
              <w:rPr>
                <w:rFonts w:ascii="Times New Roman"/>
                <w:b w:val="false"/>
                <w:i w:val="false"/>
                <w:color w:val="000000"/>
                <w:sz w:val="20"/>
              </w:rPr>
              <w:t>
өнеркәсіп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348 078</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асыруға "Шағын кәсіпкерлікті дамыту Қоры" АҚ несие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348 078</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Бюджеттер бойынша қолма-қол  ақшаның тапшылығын жабуға арналған облыстық жергілікті атқарушы органының резерві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ІшкСын</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582 952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582 952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582 952</w:t>
            </w:r>
          </w:p>
        </w:tc>
      </w:tr>
      <w:tr>
        <w:trPr>
          <w:trHeight w:val="51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ҚАРЖЫ АКТИВТЕРІМЕН ОПЕРАЦИЯЛАР БОЙЫНША САЛЬДО</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1 273 830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1 335 020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1 335 020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1 335 020</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1 335 020</w:t>
            </w:r>
          </w:p>
        </w:tc>
      </w:tr>
      <w:tr>
        <w:trPr>
          <w:trHeight w:val="4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ІшкСын</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61 190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61 190</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61 190</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 (ПРОФИЦИТ)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713 122</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БЮДЖЕТ ТАПШЫЛЫҒЫН (ПРОФИЦИТІН ҚОЛДАНУ)</w:t>
            </w:r>
            <w:r>
              <w:br/>
            </w:r>
            <w:r>
              <w:rPr>
                <w:rFonts w:ascii="Times New Roman"/>
                <w:b w:val="false"/>
                <w:i w:val="false"/>
                <w:color w:val="000000"/>
                <w:sz w:val="20"/>
              </w:rPr>
              <w:t>
</w:t>
            </w:r>
            <w:r>
              <w:rPr>
                <w:rFonts w:ascii="Times New Roman"/>
                <w:b/>
                <w:i w:val="false"/>
                <w:color w:val="000000"/>
                <w:sz w:val="20"/>
              </w:rPr>
              <w:t>ҚАРЖЫЛАНДЫРУ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713 122</w:t>
            </w:r>
          </w:p>
        </w:tc>
      </w:tr>
    </w:tbl>
    <w:bookmarkStart w:name="z14" w:id="13"/>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8 қарашадағы N 9/112 шешіміне</w:t>
      </w:r>
      <w:r>
        <w:br/>
      </w:r>
      <w:r>
        <w:rPr>
          <w:rFonts w:ascii="Times New Roman"/>
          <w:b w:val="false"/>
          <w:i w:val="false"/>
          <w:color w:val="000000"/>
          <w:sz w:val="28"/>
        </w:rPr>
        <w:t xml:space="preserve">
2-ҚОСЫМША         </w:t>
      </w:r>
    </w:p>
    <w:bookmarkEnd w:id="13"/>
    <w:p>
      <w:pPr>
        <w:spacing w:after="0"/>
        <w:ind w:left="0"/>
        <w:jc w:val="left"/>
      </w:pPr>
      <w:r>
        <w:rPr>
          <w:rFonts w:ascii="Times New Roman"/>
          <w:b/>
          <w:i w:val="false"/>
          <w:color w:val="000000"/>
        </w:rPr>
        <w:t xml:space="preserve"> ИНВЕСТИЦИЯЛЫҚ ЖОБАЛАРДЫ (БАҒДАРЛАМАЛАРДЫ) ІСКЕ АСЫРУҒА БАҒЫТТАЛҒАН 2008 ЖЫЛҒА АРНАЛҒАН ОБЛЫСТЫҚ БЮДЖЕТТІК ДАМУ БАҒДАРЛАМАЛАРЫНЫҢ ТІЗБЕСІ</w:t>
      </w:r>
    </w:p>
    <w:p>
      <w:pPr>
        <w:spacing w:after="0"/>
        <w:ind w:left="0"/>
        <w:jc w:val="both"/>
      </w:pPr>
      <w:r>
        <w:rPr>
          <w:rFonts w:ascii="Times New Roman"/>
          <w:b w:val="false"/>
          <w:i w:val="false"/>
          <w:color w:val="ff0000"/>
          <w:sz w:val="28"/>
        </w:rPr>
        <w:t xml:space="preserve">      Ескерту: 2 қосымша жаңа редакцияда - Маңғыстау облыстық мәслихатының 2008.11.08 </w:t>
      </w:r>
      <w:r>
        <w:rPr>
          <w:rFonts w:ascii="Times New Roman"/>
          <w:b w:val="false"/>
          <w:i w:val="false"/>
          <w:color w:val="ff0000"/>
          <w:sz w:val="28"/>
        </w:rPr>
        <w:t>N 9/112</w:t>
      </w:r>
      <w:r>
        <w:rPr>
          <w:rFonts w:ascii="Times New Roman"/>
          <w:b w:val="false"/>
          <w:i w:val="false"/>
          <w:color w:val="ff0000"/>
          <w:sz w:val="28"/>
        </w:rPr>
        <w:t xml:space="preserve"> (2008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960"/>
        <w:gridCol w:w="771"/>
        <w:gridCol w:w="10181"/>
      </w:tblGrid>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r>
              <w:br/>
            </w:r>
            <w:r>
              <w:rPr>
                <w:rFonts w:ascii="Times New Roman"/>
                <w:b w:val="false"/>
                <w:i w:val="false"/>
                <w:color w:val="000000"/>
                <w:sz w:val="20"/>
              </w:rPr>
              <w:t>
</w:t>
            </w:r>
            <w:r>
              <w:rPr>
                <w:rFonts w:ascii="Times New Roman"/>
                <w:b/>
                <w:i w:val="false"/>
                <w:color w:val="000000"/>
                <w:sz w:val="20"/>
              </w:rPr>
              <w:t>көрсету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трансферттері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w:t>
            </w:r>
            <w:r>
              <w:br/>
            </w:r>
            <w:r>
              <w:rPr>
                <w:rFonts w:ascii="Times New Roman"/>
                <w:b w:val="false"/>
                <w:i w:val="false"/>
                <w:color w:val="000000"/>
                <w:sz w:val="20"/>
              </w:rPr>
              <w:t>
</w:t>
            </w:r>
            <w:r>
              <w:rPr>
                <w:rFonts w:ascii="Times New Roman"/>
                <w:b/>
                <w:i w:val="false"/>
                <w:color w:val="000000"/>
                <w:sz w:val="20"/>
              </w:rPr>
              <w:t>қылмыстық-атқару қызметі</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электрондық үкімет шеңберінде адами капиталды дамытуға берілетін нысаналы даму трансферттері</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w:t>
            </w:r>
            <w:r>
              <w:br/>
            </w:r>
            <w:r>
              <w:rPr>
                <w:rFonts w:ascii="Times New Roman"/>
                <w:b w:val="false"/>
                <w:i w:val="false"/>
                <w:color w:val="000000"/>
                <w:sz w:val="20"/>
              </w:rPr>
              <w:t>
жаңғыртуға аудандар (облыстық маңызы бар</w:t>
            </w:r>
            <w:r>
              <w:br/>
            </w:r>
            <w:r>
              <w:rPr>
                <w:rFonts w:ascii="Times New Roman"/>
                <w:b w:val="false"/>
                <w:i w:val="false"/>
                <w:color w:val="000000"/>
                <w:sz w:val="20"/>
              </w:rPr>
              <w:t xml:space="preserve">
қалалар) бюджеттеріне берілетін нысаналы даму трансферттері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дамыту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w:t>
            </w:r>
            <w:r>
              <w:br/>
            </w:r>
            <w:r>
              <w:rPr>
                <w:rFonts w:ascii="Times New Roman"/>
                <w:b w:val="false"/>
                <w:i w:val="false"/>
                <w:color w:val="000000"/>
                <w:sz w:val="20"/>
              </w:rPr>
              <w:t>
</w:t>
            </w:r>
            <w:r>
              <w:rPr>
                <w:rFonts w:ascii="Times New Roman"/>
                <w:b/>
                <w:i w:val="false"/>
                <w:color w:val="000000"/>
                <w:sz w:val="20"/>
              </w:rPr>
              <w:t xml:space="preserve">қамсыздандыру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объектілерін дамыту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w:t>
            </w:r>
            <w:r>
              <w:br/>
            </w:r>
            <w:r>
              <w:rPr>
                <w:rFonts w:ascii="Times New Roman"/>
                <w:b w:val="false"/>
                <w:i w:val="false"/>
                <w:color w:val="000000"/>
                <w:sz w:val="20"/>
              </w:rPr>
              <w:t>
қалалар) бюджеттеріне несие беру</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w:t>
            </w:r>
            <w:r>
              <w:br/>
            </w:r>
            <w:r>
              <w:rPr>
                <w:rFonts w:ascii="Times New Roman"/>
                <w:b w:val="false"/>
                <w:i w:val="false"/>
                <w:color w:val="000000"/>
                <w:sz w:val="20"/>
              </w:rPr>
              <w:t>
үй салуға аудандар (облыстық маңызы бар қалалар) бюджеттеріне берілетін нысаналы даму трансферттері</w:t>
            </w:r>
          </w:p>
        </w:tc>
      </w:tr>
      <w:tr>
        <w:trPr>
          <w:trHeight w:val="7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инженерлік-коммуникациялық</w:t>
            </w:r>
            <w:r>
              <w:br/>
            </w:r>
            <w:r>
              <w:rPr>
                <w:rFonts w:ascii="Times New Roman"/>
                <w:b w:val="false"/>
                <w:i w:val="false"/>
                <w:color w:val="000000"/>
                <w:sz w:val="20"/>
              </w:rPr>
              <w:t>
инфрақұрылымды дамытуға және жайластыруға берілетін нысаналы даму трансферттері</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трансферттері</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w:t>
            </w:r>
            <w:r>
              <w:br/>
            </w:r>
            <w:r>
              <w:rPr>
                <w:rFonts w:ascii="Times New Roman"/>
                <w:b w:val="false"/>
                <w:i w:val="false"/>
                <w:color w:val="000000"/>
                <w:sz w:val="20"/>
              </w:rPr>
              <w:t>
</w:t>
            </w:r>
            <w:r>
              <w:rPr>
                <w:rFonts w:ascii="Times New Roman"/>
                <w:b/>
                <w:i w:val="false"/>
                <w:color w:val="000000"/>
                <w:sz w:val="20"/>
              </w:rPr>
              <w:t>кеңістік</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объектілерін дамыту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дене шынықтыру және спорт  объектiлерiн дамытуға бөлiнетiн нысаналы даму трансферттерi</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 басқармасы</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1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бағдарламалар</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ұйымдарындағы мамандарды даярлау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ұйымдарындағы мамандарды даярлау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асыруға  "Шағын кәсіпкерлікті дамыту Қоры" АҚ несие беру</w:t>
            </w:r>
          </w:p>
        </w:tc>
      </w:tr>
    </w:tbl>
    <w:bookmarkStart w:name="z15" w:id="14"/>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8 қарашадағы N 9/112 шешіміне</w:t>
      </w:r>
      <w:r>
        <w:br/>
      </w:r>
      <w:r>
        <w:rPr>
          <w:rFonts w:ascii="Times New Roman"/>
          <w:b w:val="false"/>
          <w:i w:val="false"/>
          <w:color w:val="000000"/>
          <w:sz w:val="28"/>
        </w:rPr>
        <w:t xml:space="preserve">
6-ҚОСЫМША         </w:t>
      </w:r>
    </w:p>
    <w:bookmarkEnd w:id="14"/>
    <w:p>
      <w:pPr>
        <w:spacing w:after="0"/>
        <w:ind w:left="0"/>
        <w:jc w:val="left"/>
      </w:pPr>
      <w:r>
        <w:rPr>
          <w:rFonts w:ascii="Times New Roman"/>
          <w:b/>
          <w:i w:val="false"/>
          <w:color w:val="000000"/>
        </w:rPr>
        <w:t xml:space="preserve"> Әлеуметтік сала үшін 2008 жылға арналған облыстық бюджетке, аудандар мен қалалардың бюджеттеріне республикалық бюджеттен</w:t>
      </w:r>
      <w:r>
        <w:br/>
      </w:r>
      <w:r>
        <w:rPr>
          <w:rFonts w:ascii="Times New Roman"/>
          <w:b/>
          <w:i w:val="false"/>
          <w:color w:val="000000"/>
        </w:rPr>
        <w:t>
ағымдағы нысаналы трансферттер сомаларын бөлу</w:t>
      </w:r>
    </w:p>
    <w:p>
      <w:pPr>
        <w:spacing w:after="0"/>
        <w:ind w:left="0"/>
        <w:jc w:val="both"/>
      </w:pPr>
      <w:r>
        <w:rPr>
          <w:rFonts w:ascii="Times New Roman"/>
          <w:b w:val="false"/>
          <w:i w:val="false"/>
          <w:color w:val="ff0000"/>
          <w:sz w:val="28"/>
        </w:rPr>
        <w:t xml:space="preserve">     Ескерту: 6 қосымша - Маңғыстау облыстық мәслихатының 2008.11.08 </w:t>
      </w:r>
      <w:r>
        <w:rPr>
          <w:rFonts w:ascii="Times New Roman"/>
          <w:b w:val="false"/>
          <w:i w:val="false"/>
          <w:color w:val="ff0000"/>
          <w:sz w:val="28"/>
        </w:rPr>
        <w:t>N 9/112</w:t>
      </w:r>
      <w:r>
        <w:rPr>
          <w:rFonts w:ascii="Times New Roman"/>
          <w:b w:val="false"/>
          <w:i w:val="false"/>
          <w:color w:val="ff0000"/>
          <w:sz w:val="28"/>
        </w:rPr>
        <w:t xml:space="preserve"> (2008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780"/>
        <w:gridCol w:w="1147"/>
        <w:gridCol w:w="765"/>
        <w:gridCol w:w="1327"/>
        <w:gridCol w:w="1333"/>
        <w:gridCol w:w="1330"/>
        <w:gridCol w:w="1336"/>
        <w:gridCol w:w="1157"/>
        <w:gridCol w:w="1158"/>
        <w:gridCol w:w="1159"/>
      </w:tblGrid>
      <w:tr>
        <w:trPr>
          <w:trHeight w:val="1575" w:hRule="atLeast"/>
        </w:trPr>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қосылған білім беру объектілерін ұстауға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күнкөріс деңгей мөлшерінің өсуіне байланысты 18 жасқа дейінгі балаларға арналған айсайынғы мемлекеттік жәрдемақы және мемлекеттік атаулы әлеуметтік көмек төлеуге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құралдарын, вакцина</w:t>
            </w:r>
            <w:r>
              <w:br/>
            </w:r>
            <w:r>
              <w:rPr>
                <w:rFonts w:ascii="Times New Roman"/>
                <w:b w:val="false"/>
                <w:i w:val="false"/>
                <w:color w:val="000000"/>
                <w:sz w:val="20"/>
              </w:rPr>
              <w:t>
және басқа да иммунобиологиялық препараттар сатып алуға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жәрдемақы төлеуге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отбасыларынан шыққан 18 жасқа дейінгі балаларға арналған ай сайынғы мемлекеттік жәрдемақы төлеуге</w:t>
            </w: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 жүргізу үшін вакцина және басқа да медицианалық  иммунобиологиялық препараттар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туберкулезге қарсы қолданыла-тын препараттар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диабетке қарсы қолданылатын препараттар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аурулардың химиялық препараттары </w:t>
            </w:r>
          </w:p>
        </w:tc>
      </w:tr>
      <w:tr>
        <w:trPr>
          <w:trHeight w:val="30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1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 оның ішінде:</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839 983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426 431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348 552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113 374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47 984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50 859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136 335</w:t>
            </w:r>
          </w:p>
        </w:tc>
      </w:tr>
      <w:tr>
        <w:trPr>
          <w:trHeight w:val="46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105 121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103 440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236 414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204 414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348 552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348 552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113 374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47 984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136 335</w:t>
            </w:r>
          </w:p>
        </w:tc>
      </w:tr>
    </w:tbl>
    <w:bookmarkStart w:name="z16" w:id="15"/>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10 шілдедегі N 6/85 шешіміне</w:t>
      </w:r>
      <w:r>
        <w:br/>
      </w:r>
      <w:r>
        <w:rPr>
          <w:rFonts w:ascii="Times New Roman"/>
          <w:b w:val="false"/>
          <w:i w:val="false"/>
          <w:color w:val="000000"/>
          <w:sz w:val="28"/>
        </w:rPr>
        <w:t xml:space="preserve">
7-ҚОСЫМША          </w:t>
      </w:r>
    </w:p>
    <w:bookmarkEnd w:id="15"/>
    <w:p>
      <w:pPr>
        <w:spacing w:after="0"/>
        <w:ind w:left="0"/>
        <w:jc w:val="left"/>
      </w:pPr>
      <w:r>
        <w:rPr>
          <w:rFonts w:ascii="Times New Roman"/>
          <w:b/>
          <w:i w:val="false"/>
          <w:color w:val="000000"/>
        </w:rPr>
        <w:t xml:space="preserve"> Тұрғын үй құрылысының 2008-2010 жылдарға арналған Мемлекеттік бағдарламасын іске асыруға республикалық бюджеттен 2008 жылға арналған аудандар мен қалалар бюджеттеріне бюджеттік несиелер мен нысаналы даму трансферттер сомаларын бөлу</w:t>
      </w:r>
    </w:p>
    <w:p>
      <w:pPr>
        <w:spacing w:after="0"/>
        <w:ind w:left="0"/>
        <w:jc w:val="both"/>
      </w:pPr>
      <w:r>
        <w:rPr>
          <w:rFonts w:ascii="Times New Roman"/>
          <w:b w:val="false"/>
          <w:i w:val="false"/>
          <w:color w:val="ff0000"/>
          <w:sz w:val="28"/>
        </w:rPr>
        <w:t xml:space="preserve">      Ескерту: 7 қосымша жаңа редакцияда - Маңғыстау облысы мәслихатының 2008.07.10 </w:t>
      </w:r>
      <w:r>
        <w:rPr>
          <w:rFonts w:ascii="Times New Roman"/>
          <w:b w:val="false"/>
          <w:i w:val="false"/>
          <w:color w:val="ff0000"/>
          <w:sz w:val="28"/>
        </w:rPr>
        <w:t>N 6/85</w:t>
      </w:r>
      <w:r>
        <w:rPr>
          <w:rFonts w:ascii="Times New Roman"/>
          <w:b w:val="false"/>
          <w:i w:val="false"/>
          <w:color w:val="ff0000"/>
          <w:sz w:val="28"/>
        </w:rPr>
        <w:t xml:space="preserve"> Шешімімен.</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873"/>
        <w:gridCol w:w="1613"/>
        <w:gridCol w:w="1813"/>
        <w:gridCol w:w="1753"/>
        <w:gridCol w:w="1953"/>
        <w:gridCol w:w="1693"/>
        <w:gridCol w:w="1573"/>
      </w:tblGrid>
      <w:tr>
        <w:trPr>
          <w:trHeight w:val="75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шығыс-</w:t>
            </w:r>
            <w:r>
              <w:br/>
            </w:r>
            <w:r>
              <w:rPr>
                <w:rFonts w:ascii="Times New Roman"/>
                <w:b w:val="false"/>
                <w:i w:val="false"/>
                <w:color w:val="000000"/>
                <w:sz w:val="20"/>
              </w:rPr>
              <w:t>
тар,</w:t>
            </w:r>
            <w:r>
              <w:br/>
            </w:r>
            <w:r>
              <w:rPr>
                <w:rFonts w:ascii="Times New Roman"/>
                <w:b w:val="false"/>
                <w:i w:val="false"/>
                <w:color w:val="000000"/>
                <w:sz w:val="20"/>
              </w:rPr>
              <w:t>
оның</w:t>
            </w:r>
            <w:r>
              <w:br/>
            </w:r>
            <w:r>
              <w:rPr>
                <w:rFonts w:ascii="Times New Roman"/>
                <w:b w:val="false"/>
                <w:i w:val="false"/>
                <w:color w:val="000000"/>
                <w:sz w:val="20"/>
              </w:rPr>
              <w:t>
ішінде:</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комму-</w:t>
            </w:r>
            <w:r>
              <w:br/>
            </w:r>
            <w:r>
              <w:rPr>
                <w:rFonts w:ascii="Times New Roman"/>
                <w:b w:val="false"/>
                <w:i w:val="false"/>
                <w:color w:val="000000"/>
                <w:sz w:val="20"/>
              </w:rPr>
              <w:t>
налдық</w:t>
            </w:r>
            <w:r>
              <w:br/>
            </w:r>
            <w:r>
              <w:rPr>
                <w:rFonts w:ascii="Times New Roman"/>
                <w:b w:val="false"/>
                <w:i w:val="false"/>
                <w:color w:val="000000"/>
                <w:sz w:val="20"/>
              </w:rPr>
              <w:t>
тұрғын</w:t>
            </w:r>
            <w:r>
              <w:br/>
            </w:r>
            <w:r>
              <w:rPr>
                <w:rFonts w:ascii="Times New Roman"/>
                <w:b w:val="false"/>
                <w:i w:val="false"/>
                <w:color w:val="000000"/>
                <w:sz w:val="20"/>
              </w:rPr>
              <w:t>
үй қоры-</w:t>
            </w:r>
            <w:r>
              <w:br/>
            </w:r>
            <w:r>
              <w:rPr>
                <w:rFonts w:ascii="Times New Roman"/>
                <w:b w:val="false"/>
                <w:i w:val="false"/>
                <w:color w:val="000000"/>
                <w:sz w:val="20"/>
              </w:rPr>
              <w:t>
ның тұр-</w:t>
            </w:r>
            <w:r>
              <w:br/>
            </w:r>
            <w:r>
              <w:rPr>
                <w:rFonts w:ascii="Times New Roman"/>
                <w:b w:val="false"/>
                <w:i w:val="false"/>
                <w:color w:val="000000"/>
                <w:sz w:val="20"/>
              </w:rPr>
              <w:t>
ғын үй</w:t>
            </w:r>
            <w:r>
              <w:br/>
            </w:r>
            <w:r>
              <w:rPr>
                <w:rFonts w:ascii="Times New Roman"/>
                <w:b w:val="false"/>
                <w:i w:val="false"/>
                <w:color w:val="000000"/>
                <w:sz w:val="20"/>
              </w:rPr>
              <w:t>
құрылы-</w:t>
            </w:r>
            <w:r>
              <w:br/>
            </w:r>
            <w:r>
              <w:rPr>
                <w:rFonts w:ascii="Times New Roman"/>
                <w:b w:val="false"/>
                <w:i w:val="false"/>
                <w:color w:val="000000"/>
                <w:sz w:val="20"/>
              </w:rPr>
              <w:t>
сына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мектеп</w:t>
            </w:r>
            <w:r>
              <w:br/>
            </w:r>
            <w:r>
              <w:rPr>
                <w:rFonts w:ascii="Times New Roman"/>
                <w:b w:val="false"/>
                <w:i w:val="false"/>
                <w:color w:val="000000"/>
                <w:sz w:val="20"/>
              </w:rPr>
              <w:t>
және 100</w:t>
            </w:r>
            <w:r>
              <w:br/>
            </w:r>
            <w:r>
              <w:rPr>
                <w:rFonts w:ascii="Times New Roman"/>
                <w:b w:val="false"/>
                <w:i w:val="false"/>
                <w:color w:val="000000"/>
                <w:sz w:val="20"/>
              </w:rPr>
              <w:t>
аурухана</w:t>
            </w:r>
            <w:r>
              <w:br/>
            </w:r>
            <w:r>
              <w:rPr>
                <w:rFonts w:ascii="Times New Roman"/>
                <w:b w:val="false"/>
                <w:i w:val="false"/>
                <w:color w:val="000000"/>
                <w:sz w:val="20"/>
              </w:rPr>
              <w:t>
жобасын</w:t>
            </w:r>
            <w:r>
              <w:br/>
            </w:r>
            <w:r>
              <w:rPr>
                <w:rFonts w:ascii="Times New Roman"/>
                <w:b w:val="false"/>
                <w:i w:val="false"/>
                <w:color w:val="000000"/>
                <w:sz w:val="20"/>
              </w:rPr>
              <w:t>
іске</w:t>
            </w:r>
            <w:r>
              <w:br/>
            </w:r>
            <w:r>
              <w:rPr>
                <w:rFonts w:ascii="Times New Roman"/>
                <w:b w:val="false"/>
                <w:i w:val="false"/>
                <w:color w:val="000000"/>
                <w:sz w:val="20"/>
              </w:rPr>
              <w:t>
асыру</w:t>
            </w:r>
            <w:r>
              <w:br/>
            </w:r>
            <w:r>
              <w:rPr>
                <w:rFonts w:ascii="Times New Roman"/>
                <w:b w:val="false"/>
                <w:i w:val="false"/>
                <w:color w:val="000000"/>
                <w:sz w:val="20"/>
              </w:rPr>
              <w:t>
аясында</w:t>
            </w:r>
            <w:r>
              <w:br/>
            </w:r>
            <w:r>
              <w:rPr>
                <w:rFonts w:ascii="Times New Roman"/>
                <w:b w:val="false"/>
                <w:i w:val="false"/>
                <w:color w:val="000000"/>
                <w:sz w:val="20"/>
              </w:rPr>
              <w:t>
салына-</w:t>
            </w:r>
            <w:r>
              <w:br/>
            </w:r>
            <w:r>
              <w:rPr>
                <w:rFonts w:ascii="Times New Roman"/>
                <w:b w:val="false"/>
                <w:i w:val="false"/>
                <w:color w:val="000000"/>
                <w:sz w:val="20"/>
              </w:rPr>
              <w:t>
тын</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және</w:t>
            </w:r>
            <w:r>
              <w:br/>
            </w:r>
            <w:r>
              <w:rPr>
                <w:rFonts w:ascii="Times New Roman"/>
                <w:b w:val="false"/>
                <w:i w:val="false"/>
                <w:color w:val="000000"/>
                <w:sz w:val="20"/>
              </w:rPr>
              <w:t>
денсау-</w:t>
            </w:r>
            <w:r>
              <w:br/>
            </w:r>
            <w:r>
              <w:rPr>
                <w:rFonts w:ascii="Times New Roman"/>
                <w:b w:val="false"/>
                <w:i w:val="false"/>
                <w:color w:val="000000"/>
                <w:sz w:val="20"/>
              </w:rPr>
              <w:t>
лық сақ-</w:t>
            </w:r>
            <w:r>
              <w:br/>
            </w:r>
            <w:r>
              <w:rPr>
                <w:rFonts w:ascii="Times New Roman"/>
                <w:b w:val="false"/>
                <w:i w:val="false"/>
                <w:color w:val="000000"/>
                <w:sz w:val="20"/>
              </w:rPr>
              <w:t>
тау</w:t>
            </w:r>
            <w:r>
              <w:br/>
            </w:r>
            <w:r>
              <w:rPr>
                <w:rFonts w:ascii="Times New Roman"/>
                <w:b w:val="false"/>
                <w:i w:val="false"/>
                <w:color w:val="000000"/>
                <w:sz w:val="20"/>
              </w:rPr>
              <w:t>
ұйымдары</w:t>
            </w:r>
            <w:r>
              <w:br/>
            </w:r>
            <w:r>
              <w:rPr>
                <w:rFonts w:ascii="Times New Roman"/>
                <w:b w:val="false"/>
                <w:i w:val="false"/>
                <w:color w:val="000000"/>
                <w:sz w:val="20"/>
              </w:rPr>
              <w:t>
қызмет-</w:t>
            </w:r>
            <w:r>
              <w:br/>
            </w:r>
            <w:r>
              <w:rPr>
                <w:rFonts w:ascii="Times New Roman"/>
                <w:b w:val="false"/>
                <w:i w:val="false"/>
                <w:color w:val="000000"/>
                <w:sz w:val="20"/>
              </w:rPr>
              <w:t>
керлері</w:t>
            </w:r>
            <w:r>
              <w:br/>
            </w:r>
            <w:r>
              <w:rPr>
                <w:rFonts w:ascii="Times New Roman"/>
                <w:b w:val="false"/>
                <w:i w:val="false"/>
                <w:color w:val="000000"/>
                <w:sz w:val="20"/>
              </w:rPr>
              <w:t>
үшін</w:t>
            </w:r>
            <w:r>
              <w:br/>
            </w:r>
            <w:r>
              <w:rPr>
                <w:rFonts w:ascii="Times New Roman"/>
                <w:b w:val="false"/>
                <w:i w:val="false"/>
                <w:color w:val="000000"/>
                <w:sz w:val="20"/>
              </w:rPr>
              <w:t>
тұрғын</w:t>
            </w:r>
            <w:r>
              <w:br/>
            </w:r>
            <w:r>
              <w:rPr>
                <w:rFonts w:ascii="Times New Roman"/>
                <w:b w:val="false"/>
                <w:i w:val="false"/>
                <w:color w:val="000000"/>
                <w:sz w:val="20"/>
              </w:rPr>
              <w:t>
үй</w:t>
            </w:r>
            <w:r>
              <w:br/>
            </w:r>
            <w:r>
              <w:rPr>
                <w:rFonts w:ascii="Times New Roman"/>
                <w:b w:val="false"/>
                <w:i w:val="false"/>
                <w:color w:val="000000"/>
                <w:sz w:val="20"/>
              </w:rPr>
              <w:t>
салуға</w:t>
            </w:r>
            <w:r>
              <w:br/>
            </w:r>
            <w:r>
              <w:rPr>
                <w:rFonts w:ascii="Times New Roman"/>
                <w:b w:val="false"/>
                <w:i w:val="false"/>
                <w:color w:val="000000"/>
                <w:sz w:val="20"/>
              </w:rPr>
              <w:t>
және</w:t>
            </w:r>
            <w:r>
              <w:br/>
            </w:r>
            <w:r>
              <w:rPr>
                <w:rFonts w:ascii="Times New Roman"/>
                <w:b w:val="false"/>
                <w:i w:val="false"/>
                <w:color w:val="000000"/>
                <w:sz w:val="20"/>
              </w:rPr>
              <w:t>
сатып</w:t>
            </w:r>
            <w:r>
              <w:br/>
            </w:r>
            <w:r>
              <w:rPr>
                <w:rFonts w:ascii="Times New Roman"/>
                <w:b w:val="false"/>
                <w:i w:val="false"/>
                <w:color w:val="000000"/>
                <w:sz w:val="20"/>
              </w:rPr>
              <w:t>
алуға</w:t>
            </w:r>
            <w:r>
              <w:br/>
            </w:r>
            <w:r>
              <w:rPr>
                <w:rFonts w:ascii="Times New Roman"/>
                <w:b w:val="false"/>
                <w:i w:val="false"/>
                <w:color w:val="000000"/>
                <w:sz w:val="20"/>
              </w:rPr>
              <w:t>
аудандар</w:t>
            </w:r>
            <w:r>
              <w:br/>
            </w:r>
            <w:r>
              <w:rPr>
                <w:rFonts w:ascii="Times New Roman"/>
                <w:b w:val="false"/>
                <w:i w:val="false"/>
                <w:color w:val="000000"/>
                <w:sz w:val="20"/>
              </w:rPr>
              <w:t>
мен</w:t>
            </w:r>
            <w:r>
              <w:br/>
            </w:r>
            <w:r>
              <w:rPr>
                <w:rFonts w:ascii="Times New Roman"/>
                <w:b w:val="false"/>
                <w:i w:val="false"/>
                <w:color w:val="000000"/>
                <w:sz w:val="20"/>
              </w:rPr>
              <w:t>
қалалар</w:t>
            </w:r>
            <w:r>
              <w:br/>
            </w:r>
            <w:r>
              <w:rPr>
                <w:rFonts w:ascii="Times New Roman"/>
                <w:b w:val="false"/>
                <w:i w:val="false"/>
                <w:color w:val="000000"/>
                <w:sz w:val="20"/>
              </w:rPr>
              <w:t>
бюджет-</w:t>
            </w:r>
            <w:r>
              <w:br/>
            </w:r>
            <w:r>
              <w:rPr>
                <w:rFonts w:ascii="Times New Roman"/>
                <w:b w:val="false"/>
                <w:i w:val="false"/>
                <w:color w:val="000000"/>
                <w:sz w:val="20"/>
              </w:rPr>
              <w:t>
терін</w:t>
            </w:r>
            <w:r>
              <w:br/>
            </w:r>
            <w:r>
              <w:rPr>
                <w:rFonts w:ascii="Times New Roman"/>
                <w:b w:val="false"/>
                <w:i w:val="false"/>
                <w:color w:val="000000"/>
                <w:sz w:val="20"/>
              </w:rPr>
              <w:t>
несие-</w:t>
            </w:r>
            <w:r>
              <w:br/>
            </w:r>
            <w:r>
              <w:rPr>
                <w:rFonts w:ascii="Times New Roman"/>
                <w:b w:val="false"/>
                <w:i w:val="false"/>
                <w:color w:val="000000"/>
                <w:sz w:val="20"/>
              </w:rPr>
              <w:t>
лендіру-</w:t>
            </w:r>
            <w:r>
              <w:br/>
            </w:r>
            <w:r>
              <w:rPr>
                <w:rFonts w:ascii="Times New Roman"/>
                <w:b w:val="false"/>
                <w:i w:val="false"/>
                <w:color w:val="000000"/>
                <w:sz w:val="20"/>
              </w:rPr>
              <w:t>
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w:t>
            </w:r>
            <w:r>
              <w:br/>
            </w:r>
            <w:r>
              <w:rPr>
                <w:rFonts w:ascii="Times New Roman"/>
                <w:b w:val="false"/>
                <w:i w:val="false"/>
                <w:color w:val="000000"/>
                <w:sz w:val="20"/>
              </w:rPr>
              <w:t>
лық инфрақұрылымды</w:t>
            </w:r>
            <w:r>
              <w:br/>
            </w:r>
            <w:r>
              <w:rPr>
                <w:rFonts w:ascii="Times New Roman"/>
                <w:b w:val="false"/>
                <w:i w:val="false"/>
                <w:color w:val="000000"/>
                <w:sz w:val="20"/>
              </w:rPr>
              <w:t>
абаттандыру мен дамытуға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w:t>
            </w:r>
            <w:r>
              <w:br/>
            </w:r>
            <w:r>
              <w:rPr>
                <w:rFonts w:ascii="Times New Roman"/>
                <w:b w:val="false"/>
                <w:i w:val="false"/>
                <w:color w:val="000000"/>
                <w:sz w:val="20"/>
              </w:rPr>
              <w:t>
нерлік-</w:t>
            </w:r>
            <w:r>
              <w:br/>
            </w:r>
            <w:r>
              <w:rPr>
                <w:rFonts w:ascii="Times New Roman"/>
                <w:b w:val="false"/>
                <w:i w:val="false"/>
                <w:color w:val="000000"/>
                <w:sz w:val="20"/>
              </w:rPr>
              <w:t>
комму-</w:t>
            </w:r>
            <w:r>
              <w:br/>
            </w:r>
            <w:r>
              <w:rPr>
                <w:rFonts w:ascii="Times New Roman"/>
                <w:b w:val="false"/>
                <w:i w:val="false"/>
                <w:color w:val="000000"/>
                <w:sz w:val="20"/>
              </w:rPr>
              <w:t>
ника-</w:t>
            </w:r>
            <w:r>
              <w:br/>
            </w:r>
            <w:r>
              <w:rPr>
                <w:rFonts w:ascii="Times New Roman"/>
                <w:b w:val="false"/>
                <w:i w:val="false"/>
                <w:color w:val="000000"/>
                <w:sz w:val="20"/>
              </w:rPr>
              <w:t>
циялық</w:t>
            </w:r>
            <w:r>
              <w:br/>
            </w:r>
            <w:r>
              <w:rPr>
                <w:rFonts w:ascii="Times New Roman"/>
                <w:b w:val="false"/>
                <w:i w:val="false"/>
                <w:color w:val="000000"/>
                <w:sz w:val="20"/>
              </w:rPr>
              <w:t>
инфра-</w:t>
            </w:r>
            <w:r>
              <w:br/>
            </w:r>
            <w:r>
              <w:rPr>
                <w:rFonts w:ascii="Times New Roman"/>
                <w:b w:val="false"/>
                <w:i w:val="false"/>
                <w:color w:val="000000"/>
                <w:sz w:val="20"/>
              </w:rPr>
              <w:t>
құры-</w:t>
            </w:r>
            <w:r>
              <w:br/>
            </w:r>
            <w:r>
              <w:rPr>
                <w:rFonts w:ascii="Times New Roman"/>
                <w:b w:val="false"/>
                <w:i w:val="false"/>
                <w:color w:val="000000"/>
                <w:sz w:val="20"/>
              </w:rPr>
              <w:t>
лымды</w:t>
            </w:r>
            <w:r>
              <w:br/>
            </w:r>
            <w:r>
              <w:rPr>
                <w:rFonts w:ascii="Times New Roman"/>
                <w:b w:val="false"/>
                <w:i w:val="false"/>
                <w:color w:val="000000"/>
                <w:sz w:val="20"/>
              </w:rPr>
              <w:t>
жайлас-</w:t>
            </w:r>
            <w:r>
              <w:br/>
            </w:r>
            <w:r>
              <w:rPr>
                <w:rFonts w:ascii="Times New Roman"/>
                <w:b w:val="false"/>
                <w:i w:val="false"/>
                <w:color w:val="000000"/>
                <w:sz w:val="20"/>
              </w:rPr>
              <w:t>
тыру</w:t>
            </w:r>
            <w:r>
              <w:br/>
            </w:r>
            <w:r>
              <w:rPr>
                <w:rFonts w:ascii="Times New Roman"/>
                <w:b w:val="false"/>
                <w:i w:val="false"/>
                <w:color w:val="000000"/>
                <w:sz w:val="20"/>
              </w:rPr>
              <w:t>
мен</w:t>
            </w:r>
            <w:r>
              <w:br/>
            </w:r>
            <w:r>
              <w:rPr>
                <w:rFonts w:ascii="Times New Roman"/>
                <w:b w:val="false"/>
                <w:i w:val="false"/>
                <w:color w:val="000000"/>
                <w:sz w:val="20"/>
              </w:rPr>
              <w:t>
дамыту-</w:t>
            </w:r>
            <w:r>
              <w:br/>
            </w:r>
            <w:r>
              <w:rPr>
                <w:rFonts w:ascii="Times New Roman"/>
                <w:b w:val="false"/>
                <w:i w:val="false"/>
                <w:color w:val="000000"/>
                <w:sz w:val="20"/>
              </w:rPr>
              <w:t>
ға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w:t>
            </w:r>
            <w:r>
              <w:br/>
            </w:r>
            <w:r>
              <w:rPr>
                <w:rFonts w:ascii="Times New Roman"/>
                <w:b w:val="false"/>
                <w:i w:val="false"/>
                <w:color w:val="000000"/>
                <w:sz w:val="20"/>
              </w:rPr>
              <w:t>
нер-</w:t>
            </w:r>
            <w:r>
              <w:br/>
            </w:r>
            <w:r>
              <w:rPr>
                <w:rFonts w:ascii="Times New Roman"/>
                <w:b w:val="false"/>
                <w:i w:val="false"/>
                <w:color w:val="000000"/>
                <w:sz w:val="20"/>
              </w:rPr>
              <w:t>
лік</w:t>
            </w:r>
            <w:r>
              <w:br/>
            </w:r>
            <w:r>
              <w:rPr>
                <w:rFonts w:ascii="Times New Roman"/>
                <w:b w:val="false"/>
                <w:i w:val="false"/>
                <w:color w:val="000000"/>
                <w:sz w:val="20"/>
              </w:rPr>
              <w:t>
желі-</w:t>
            </w:r>
            <w:r>
              <w:br/>
            </w:r>
            <w:r>
              <w:rPr>
                <w:rFonts w:ascii="Times New Roman"/>
                <w:b w:val="false"/>
                <w:i w:val="false"/>
                <w:color w:val="000000"/>
                <w:sz w:val="20"/>
              </w:rPr>
              <w:t>
лерді</w:t>
            </w:r>
            <w:r>
              <w:br/>
            </w:r>
            <w:r>
              <w:rPr>
                <w:rFonts w:ascii="Times New Roman"/>
                <w:b w:val="false"/>
                <w:i w:val="false"/>
                <w:color w:val="000000"/>
                <w:sz w:val="20"/>
              </w:rPr>
              <w:t>
жөн-</w:t>
            </w:r>
            <w:r>
              <w:br/>
            </w:r>
            <w:r>
              <w:rPr>
                <w:rFonts w:ascii="Times New Roman"/>
                <w:b w:val="false"/>
                <w:i w:val="false"/>
                <w:color w:val="000000"/>
                <w:sz w:val="20"/>
              </w:rPr>
              <w:t>
деуге</w:t>
            </w:r>
            <w:r>
              <w:br/>
            </w:r>
            <w:r>
              <w:rPr>
                <w:rFonts w:ascii="Times New Roman"/>
                <w:b w:val="false"/>
                <w:i w:val="false"/>
                <w:color w:val="000000"/>
                <w:sz w:val="20"/>
              </w:rPr>
              <w:t>
және</w:t>
            </w:r>
            <w:r>
              <w:br/>
            </w:r>
            <w:r>
              <w:rPr>
                <w:rFonts w:ascii="Times New Roman"/>
                <w:b w:val="false"/>
                <w:i w:val="false"/>
                <w:color w:val="000000"/>
                <w:sz w:val="20"/>
              </w:rPr>
              <w:t>
қайта</w:t>
            </w:r>
            <w:r>
              <w:br/>
            </w:r>
            <w:r>
              <w:rPr>
                <w:rFonts w:ascii="Times New Roman"/>
                <w:b w:val="false"/>
                <w:i w:val="false"/>
                <w:color w:val="000000"/>
                <w:sz w:val="20"/>
              </w:rPr>
              <w:t>
жаң-</w:t>
            </w:r>
            <w:r>
              <w:br/>
            </w:r>
            <w:r>
              <w:rPr>
                <w:rFonts w:ascii="Times New Roman"/>
                <w:b w:val="false"/>
                <w:i w:val="false"/>
                <w:color w:val="000000"/>
                <w:sz w:val="20"/>
              </w:rPr>
              <w:t>
ғырту-</w:t>
            </w:r>
            <w:r>
              <w:br/>
            </w:r>
            <w:r>
              <w:rPr>
                <w:rFonts w:ascii="Times New Roman"/>
                <w:b w:val="false"/>
                <w:i w:val="false"/>
                <w:color w:val="000000"/>
                <w:sz w:val="20"/>
              </w:rPr>
              <w:t>
ға</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r>
              <w:rPr>
                <w:rFonts w:ascii="Times New Roman"/>
                <w:b/>
                <w:i w:val="false"/>
                <w:color w:val="000000"/>
                <w:sz w:val="20"/>
              </w:rPr>
              <w:t>609</w:t>
            </w:r>
            <w:r>
              <w:br/>
            </w:r>
            <w:r>
              <w:rPr>
                <w:rFonts w:ascii="Times New Roman"/>
                <w:b w:val="false"/>
                <w:i w:val="false"/>
                <w:color w:val="000000"/>
                <w:sz w:val="20"/>
              </w:rPr>
              <w:t>
</w:t>
            </w:r>
            <w:r>
              <w:rPr>
                <w:rFonts w:ascii="Times New Roman"/>
                <w:b/>
                <w:i w:val="false"/>
                <w:color w:val="000000"/>
                <w:sz w:val="20"/>
              </w:rPr>
              <w:t>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r>
              <w:br/>
            </w:r>
            <w:r>
              <w:rPr>
                <w:rFonts w:ascii="Times New Roman"/>
                <w:b w:val="false"/>
                <w:i w:val="false"/>
                <w:color w:val="000000"/>
                <w:sz w:val="20"/>
              </w:rPr>
              <w:t>
</w:t>
            </w:r>
            <w:r>
              <w:rPr>
                <w:rFonts w:ascii="Times New Roman"/>
                <w:b/>
                <w:i w:val="false"/>
                <w:color w:val="000000"/>
                <w:sz w:val="20"/>
              </w:rPr>
              <w:t>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1 672 000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1 515</w:t>
            </w:r>
            <w:r>
              <w:br/>
            </w:r>
            <w:r>
              <w:rPr>
                <w:rFonts w:ascii="Times New Roman"/>
                <w:b w:val="false"/>
                <w:i w:val="false"/>
                <w:color w:val="000000"/>
                <w:sz w:val="20"/>
              </w:rPr>
              <w:t>
</w:t>
            </w:r>
            <w:r>
              <w:rPr>
                <w:rFonts w:ascii="Times New Roman"/>
                <w:b/>
                <w:i w:val="false"/>
                <w:color w:val="000000"/>
                <w:sz w:val="20"/>
              </w:rPr>
              <w:t>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w:t>
            </w:r>
            <w:r>
              <w:br/>
            </w:r>
            <w:r>
              <w:rPr>
                <w:rFonts w:ascii="Times New Roman"/>
                <w:b w:val="false"/>
                <w:i w:val="false"/>
                <w:color w:val="000000"/>
                <w:sz w:val="20"/>
              </w:rPr>
              <w:t>
</w:t>
            </w:r>
            <w:r>
              <w:rPr>
                <w:rFonts w:ascii="Times New Roman"/>
                <w:b/>
                <w:i w:val="false"/>
                <w:color w:val="000000"/>
                <w:sz w:val="20"/>
              </w:rPr>
              <w:t>000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w:t>
            </w:r>
            <w:r>
              <w:br/>
            </w:r>
            <w:r>
              <w:rPr>
                <w:rFonts w:ascii="Times New Roman"/>
                <w:b w:val="false"/>
                <w:i w:val="false"/>
                <w:color w:val="000000"/>
                <w:sz w:val="20"/>
              </w:rPr>
              <w:t>
ауданы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w:t>
            </w:r>
            <w:r>
              <w:br/>
            </w:r>
            <w:r>
              <w:rPr>
                <w:rFonts w:ascii="Times New Roman"/>
                <w:b w:val="false"/>
                <w:i w:val="false"/>
                <w:color w:val="000000"/>
                <w:sz w:val="20"/>
              </w:rPr>
              <w:t>
ауданы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r>
              <w:br/>
            </w:r>
            <w:r>
              <w:rPr>
                <w:rFonts w:ascii="Times New Roman"/>
                <w:b w:val="false"/>
                <w:i w:val="false"/>
                <w:color w:val="000000"/>
                <w:sz w:val="20"/>
              </w:rPr>
              <w:t>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r>
              <w:br/>
            </w:r>
            <w:r>
              <w:rPr>
                <w:rFonts w:ascii="Times New Roman"/>
                <w:b w:val="false"/>
                <w:i w:val="false"/>
                <w:color w:val="000000"/>
                <w:sz w:val="20"/>
              </w:rPr>
              <w:t>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r>
              <w:br/>
            </w:r>
            <w:r>
              <w:rPr>
                <w:rFonts w:ascii="Times New Roman"/>
                <w:b w:val="false"/>
                <w:i w:val="false"/>
                <w:color w:val="000000"/>
                <w:sz w:val="20"/>
              </w:rPr>
              <w:t>
ауданы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w:t>
            </w:r>
            <w:r>
              <w:br/>
            </w:r>
            <w:r>
              <w:rPr>
                <w:rFonts w:ascii="Times New Roman"/>
                <w:b w:val="false"/>
                <w:i w:val="false"/>
                <w:color w:val="000000"/>
                <w:sz w:val="20"/>
              </w:rPr>
              <w:t>
ауданы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r>
              <w:br/>
            </w:r>
            <w:r>
              <w:rPr>
                <w:rFonts w:ascii="Times New Roman"/>
                <w:b w:val="false"/>
                <w:i w:val="false"/>
                <w:color w:val="000000"/>
                <w:sz w:val="20"/>
              </w:rPr>
              <w:t>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w:t>
            </w:r>
            <w:r>
              <w:br/>
            </w:r>
            <w:r>
              <w:rPr>
                <w:rFonts w:ascii="Times New Roman"/>
                <w:b w:val="false"/>
                <w:i w:val="false"/>
                <w:color w:val="000000"/>
                <w:sz w:val="20"/>
              </w:rPr>
              <w:t>
ауданы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r>
              <w:br/>
            </w:r>
            <w:r>
              <w:rPr>
                <w:rFonts w:ascii="Times New Roman"/>
                <w:b w:val="false"/>
                <w:i w:val="false"/>
                <w:color w:val="000000"/>
                <w:sz w:val="20"/>
              </w:rPr>
              <w:t>
қаласы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r>
              <w:br/>
            </w:r>
            <w:r>
              <w:rPr>
                <w:rFonts w:ascii="Times New Roman"/>
                <w:b w:val="false"/>
                <w:i w:val="false"/>
                <w:color w:val="000000"/>
                <w:sz w:val="20"/>
              </w:rPr>
              <w:t>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000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r>
              <w:br/>
            </w:r>
            <w:r>
              <w:rPr>
                <w:rFonts w:ascii="Times New Roman"/>
                <w:b w:val="false"/>
                <w:i w:val="false"/>
                <w:color w:val="000000"/>
                <w:sz w:val="20"/>
              </w:rPr>
              <w:t>
қаласы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bookmarkStart w:name="z17" w:id="16"/>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10 шілдедегі N 6/85 шешіміне</w:t>
      </w:r>
      <w:r>
        <w:br/>
      </w:r>
      <w:r>
        <w:rPr>
          <w:rFonts w:ascii="Times New Roman"/>
          <w:b w:val="false"/>
          <w:i w:val="false"/>
          <w:color w:val="000000"/>
          <w:sz w:val="28"/>
        </w:rPr>
        <w:t xml:space="preserve">
8-ҚОСЫМША         </w:t>
      </w:r>
    </w:p>
    <w:bookmarkEnd w:id="16"/>
    <w:p>
      <w:pPr>
        <w:spacing w:after="0"/>
        <w:ind w:left="0"/>
        <w:jc w:val="left"/>
      </w:pPr>
      <w:r>
        <w:rPr>
          <w:rFonts w:ascii="Times New Roman"/>
          <w:b/>
          <w:i w:val="false"/>
          <w:color w:val="000000"/>
        </w:rPr>
        <w:t xml:space="preserve"> Электронды үкімет аясында адами капиталды дамытуға және мемлекеттік қызметкерлерді компьютерлік сауаттылыққа оқытуға республикалық бюджеттен 2008 жылға арналған облыстық бюджетке, аудандар мен қалалар бюджеттеріне нысаналы даму трансферттер сомасын бөлу</w:t>
      </w:r>
    </w:p>
    <w:p>
      <w:pPr>
        <w:spacing w:after="0"/>
        <w:ind w:left="0"/>
        <w:jc w:val="both"/>
      </w:pPr>
      <w:r>
        <w:rPr>
          <w:rFonts w:ascii="Times New Roman"/>
          <w:b w:val="false"/>
          <w:i w:val="false"/>
          <w:color w:val="ff0000"/>
          <w:sz w:val="28"/>
        </w:rPr>
        <w:t xml:space="preserve">      Ескерту: 8 қосымша жаңа редакцияда - Маңғыстау облыстық мәслихатының 2008.07.10 </w:t>
      </w:r>
      <w:r>
        <w:rPr>
          <w:rFonts w:ascii="Times New Roman"/>
          <w:b w:val="false"/>
          <w:i w:val="false"/>
          <w:color w:val="ff0000"/>
          <w:sz w:val="28"/>
        </w:rPr>
        <w:t>N 6/85</w:t>
      </w:r>
      <w:r>
        <w:rPr>
          <w:rFonts w:ascii="Times New Roman"/>
          <w:b w:val="false"/>
          <w:i w:val="false"/>
          <w:color w:val="ff0000"/>
          <w:sz w:val="28"/>
        </w:rPr>
        <w:t xml:space="preserve"> Шешімімен.</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533"/>
        <w:gridCol w:w="2533"/>
        <w:gridCol w:w="2913"/>
        <w:gridCol w:w="2773"/>
      </w:tblGrid>
      <w:tr>
        <w:trPr>
          <w:trHeight w:val="15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шығыстар,</w:t>
            </w:r>
            <w:r>
              <w:br/>
            </w:r>
            <w:r>
              <w:rPr>
                <w:rFonts w:ascii="Times New Roman"/>
                <w:b w:val="false"/>
                <w:i w:val="false"/>
                <w:color w:val="000000"/>
                <w:sz w:val="20"/>
              </w:rPr>
              <w:t>
оның</w:t>
            </w:r>
            <w:r>
              <w:br/>
            </w:r>
            <w:r>
              <w:rPr>
                <w:rFonts w:ascii="Times New Roman"/>
                <w:b w:val="false"/>
                <w:i w:val="false"/>
                <w:color w:val="000000"/>
                <w:sz w:val="20"/>
              </w:rPr>
              <w:t>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w:t>
            </w:r>
            <w:r>
              <w:br/>
            </w:r>
            <w:r>
              <w:rPr>
                <w:rFonts w:ascii="Times New Roman"/>
                <w:b w:val="false"/>
                <w:i w:val="false"/>
                <w:color w:val="000000"/>
                <w:sz w:val="20"/>
              </w:rPr>
              <w:t>
үкімет</w:t>
            </w:r>
            <w:r>
              <w:br/>
            </w:r>
            <w:r>
              <w:rPr>
                <w:rFonts w:ascii="Times New Roman"/>
                <w:b w:val="false"/>
                <w:i w:val="false"/>
                <w:color w:val="000000"/>
                <w:sz w:val="20"/>
              </w:rPr>
              <w:t>
аясында адами</w:t>
            </w:r>
            <w:r>
              <w:br/>
            </w:r>
            <w:r>
              <w:rPr>
                <w:rFonts w:ascii="Times New Roman"/>
                <w:b w:val="false"/>
                <w:i w:val="false"/>
                <w:color w:val="000000"/>
                <w:sz w:val="20"/>
              </w:rPr>
              <w:t>
капиталды</w:t>
            </w:r>
            <w:r>
              <w:br/>
            </w:r>
            <w:r>
              <w:rPr>
                <w:rFonts w:ascii="Times New Roman"/>
                <w:b w:val="false"/>
                <w:i w:val="false"/>
                <w:color w:val="000000"/>
                <w:sz w:val="20"/>
              </w:rPr>
              <w:t>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w:t>
            </w:r>
            <w:r>
              <w:br/>
            </w:r>
            <w:r>
              <w:rPr>
                <w:rFonts w:ascii="Times New Roman"/>
                <w:b w:val="false"/>
                <w:i w:val="false"/>
                <w:color w:val="000000"/>
                <w:sz w:val="20"/>
              </w:rPr>
              <w:t>
компьютерлік</w:t>
            </w:r>
            <w:r>
              <w:br/>
            </w:r>
            <w:r>
              <w:rPr>
                <w:rFonts w:ascii="Times New Roman"/>
                <w:b w:val="false"/>
                <w:i w:val="false"/>
                <w:color w:val="000000"/>
                <w:sz w:val="20"/>
              </w:rPr>
              <w:t>
сауаттылыққа</w:t>
            </w:r>
            <w:r>
              <w:br/>
            </w:r>
            <w:r>
              <w:rPr>
                <w:rFonts w:ascii="Times New Roman"/>
                <w:b w:val="false"/>
                <w:i w:val="false"/>
                <w:color w:val="000000"/>
                <w:sz w:val="20"/>
              </w:rPr>
              <w:t>
оқытуға</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77 342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70 480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6 862</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w:t>
            </w:r>
            <w:r>
              <w:br/>
            </w:r>
            <w:r>
              <w:rPr>
                <w:rFonts w:ascii="Times New Roman"/>
                <w:b w:val="false"/>
                <w:i w:val="false"/>
                <w:color w:val="000000"/>
                <w:sz w:val="20"/>
              </w:rPr>
              <w:t>
ауданы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w:t>
            </w:r>
            <w:r>
              <w:br/>
            </w:r>
            <w:r>
              <w:rPr>
                <w:rFonts w:ascii="Times New Roman"/>
                <w:b w:val="false"/>
                <w:i w:val="false"/>
                <w:color w:val="000000"/>
                <w:sz w:val="20"/>
              </w:rPr>
              <w:t>
ауданы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r>
              <w:br/>
            </w:r>
            <w:r>
              <w:rPr>
                <w:rFonts w:ascii="Times New Roman"/>
                <w:b w:val="false"/>
                <w:i w:val="false"/>
                <w:color w:val="000000"/>
                <w:sz w:val="20"/>
              </w:rPr>
              <w:t>
ауданы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w:t>
            </w:r>
            <w:r>
              <w:br/>
            </w:r>
            <w:r>
              <w:rPr>
                <w:rFonts w:ascii="Times New Roman"/>
                <w:b w:val="false"/>
                <w:i w:val="false"/>
                <w:color w:val="000000"/>
                <w:sz w:val="20"/>
              </w:rPr>
              <w:t>
ауданы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w:t>
            </w:r>
            <w:r>
              <w:br/>
            </w:r>
            <w:r>
              <w:rPr>
                <w:rFonts w:ascii="Times New Roman"/>
                <w:b w:val="false"/>
                <w:i w:val="false"/>
                <w:color w:val="000000"/>
                <w:sz w:val="20"/>
              </w:rPr>
              <w:t>
ауданы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3 543</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r>
              <w:br/>
            </w:r>
            <w:r>
              <w:rPr>
                <w:rFonts w:ascii="Times New Roman"/>
                <w:b w:val="false"/>
                <w:i w:val="false"/>
                <w:color w:val="000000"/>
                <w:sz w:val="20"/>
              </w:rPr>
              <w:t xml:space="preserve">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69 230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69 230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7"/>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8 қарашадағы N 9/112 шешіміне</w:t>
      </w:r>
      <w:r>
        <w:br/>
      </w:r>
      <w:r>
        <w:rPr>
          <w:rFonts w:ascii="Times New Roman"/>
          <w:b w:val="false"/>
          <w:i w:val="false"/>
          <w:color w:val="000000"/>
          <w:sz w:val="28"/>
        </w:rPr>
        <w:t xml:space="preserve">
9-ҚОСЫМША         </w:t>
      </w:r>
    </w:p>
    <w:bookmarkEnd w:id="17"/>
    <w:p>
      <w:pPr>
        <w:spacing w:after="0"/>
        <w:ind w:left="0"/>
        <w:jc w:val="left"/>
      </w:pPr>
      <w:r>
        <w:rPr>
          <w:rFonts w:ascii="Times New Roman"/>
          <w:b/>
          <w:i w:val="false"/>
          <w:color w:val="000000"/>
        </w:rPr>
        <w:t xml:space="preserve"> Инвестициялық жобаларды іске асыруға республикалық бюджеттен 2008 жылға арналған облыстық бюджетке, аудандар мен қалалар бюджеттеріне нысаналы даму трансферттер сомаларын бөлу</w:t>
      </w:r>
    </w:p>
    <w:p>
      <w:pPr>
        <w:spacing w:after="0"/>
        <w:ind w:left="0"/>
        <w:jc w:val="both"/>
      </w:pPr>
      <w:r>
        <w:rPr>
          <w:rFonts w:ascii="Times New Roman"/>
          <w:b w:val="false"/>
          <w:i w:val="false"/>
          <w:color w:val="ff0000"/>
          <w:sz w:val="28"/>
        </w:rPr>
        <w:t xml:space="preserve">      Ескерту: 9 қосымша жаңа редакцияда - Маңғыстау облысы мәслихатының 2008.11.08 </w:t>
      </w:r>
      <w:r>
        <w:rPr>
          <w:rFonts w:ascii="Times New Roman"/>
          <w:b w:val="false"/>
          <w:i w:val="false"/>
          <w:color w:val="ff0000"/>
          <w:sz w:val="28"/>
        </w:rPr>
        <w:t>N 9/112</w:t>
      </w:r>
      <w:r>
        <w:rPr>
          <w:rFonts w:ascii="Times New Roman"/>
          <w:b w:val="false"/>
          <w:i w:val="false"/>
          <w:color w:val="ff0000"/>
          <w:sz w:val="28"/>
        </w:rPr>
        <w:t xml:space="preserve"> (2008 жылдың 1 қаңтарынан бастап қолданысқа енгізіледі); 9 қосымшаға өзгерту енгізілді - Маңғыстау облысы мәслихатының 2008.12.24 </w:t>
      </w:r>
      <w:r>
        <w:rPr>
          <w:rFonts w:ascii="Times New Roman"/>
          <w:b w:val="false"/>
          <w:i w:val="false"/>
          <w:color w:val="ff0000"/>
          <w:sz w:val="28"/>
        </w:rPr>
        <w:t xml:space="preserve">N 11/139 </w:t>
      </w:r>
      <w:r>
        <w:rPr>
          <w:rFonts w:ascii="Times New Roman"/>
          <w:b w:val="false"/>
          <w:i w:val="false"/>
          <w:color w:val="ff0000"/>
          <w:sz w:val="28"/>
        </w:rPr>
        <w:t>(2008 жылдың 1 қаңтарында қолданысқа енгізілген) Шешімдерімен.</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680"/>
        <w:gridCol w:w="1744"/>
        <w:gridCol w:w="1997"/>
        <w:gridCol w:w="2082"/>
        <w:gridCol w:w="1998"/>
        <w:gridCol w:w="1364"/>
        <w:gridCol w:w="1618"/>
        <w:gridCol w:w="1260"/>
      </w:tblGrid>
      <w:tr>
        <w:trPr>
          <w:trHeight w:val="18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объектілерінің құрылысы және қайта жаңғырту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объектілерінің құрылысы және қайта жаңғырту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қамту  объектілерінің құрылысы және қайта жаңғырту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қамту жүйесін дамытуға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объектілерінің құрылысы және қайта жаңғырту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инфрақұрылым-ды дамытуға  </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6 907 916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3 924 814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720 730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1 134 435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438 937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539 000</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1 318 387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1 020 790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297 597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1 067 641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1 067 641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4 030 548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1 486 383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720 730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1 134 435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539 000</w:t>
            </w:r>
          </w:p>
        </w:tc>
      </w:tr>
    </w:tbl>
    <w:bookmarkStart w:name="z19" w:id="18"/>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8 қарашадағы N 9/122 шешіміне</w:t>
      </w:r>
      <w:r>
        <w:br/>
      </w:r>
      <w:r>
        <w:rPr>
          <w:rFonts w:ascii="Times New Roman"/>
          <w:b w:val="false"/>
          <w:i w:val="false"/>
          <w:color w:val="000000"/>
          <w:sz w:val="28"/>
        </w:rPr>
        <w:t xml:space="preserve">
10-ҚОСЫМША       </w:t>
      </w:r>
    </w:p>
    <w:bookmarkEnd w:id="18"/>
    <w:p>
      <w:pPr>
        <w:spacing w:after="0"/>
        <w:ind w:left="0"/>
        <w:jc w:val="left"/>
      </w:pPr>
      <w:r>
        <w:rPr>
          <w:rFonts w:ascii="Times New Roman"/>
          <w:b/>
          <w:i w:val="false"/>
          <w:color w:val="000000"/>
        </w:rPr>
        <w:t xml:space="preserve"> Облыстық бюджеттен аудандар мен қалалардың 2008 жылға арналған бюджеттеріне берілетін нысаналы даму трансферттердің сомаларын бөлу</w:t>
      </w:r>
    </w:p>
    <w:p>
      <w:pPr>
        <w:spacing w:after="0"/>
        <w:ind w:left="0"/>
        <w:jc w:val="both"/>
      </w:pPr>
      <w:r>
        <w:rPr>
          <w:rFonts w:ascii="Times New Roman"/>
          <w:b w:val="false"/>
          <w:i w:val="false"/>
          <w:color w:val="ff0000"/>
          <w:sz w:val="28"/>
        </w:rPr>
        <w:t xml:space="preserve">      Ескерту: 10 қосымша жаңа редакцияда - Маңғыстау облыстық мәслихатының 2008.11.08 </w:t>
      </w:r>
      <w:r>
        <w:rPr>
          <w:rFonts w:ascii="Times New Roman"/>
          <w:b w:val="false"/>
          <w:i w:val="false"/>
          <w:color w:val="ff0000"/>
          <w:sz w:val="28"/>
        </w:rPr>
        <w:t>N 9/112</w:t>
      </w:r>
      <w:r>
        <w:rPr>
          <w:rFonts w:ascii="Times New Roman"/>
          <w:b w:val="false"/>
          <w:i w:val="false"/>
          <w:color w:val="ff0000"/>
          <w:sz w:val="28"/>
        </w:rPr>
        <w:t xml:space="preserve"> (2008 жылдың 1 қаңтарынан бастап қолданысқа енгізіледі) Шешімімен.</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1688"/>
        <w:gridCol w:w="1169"/>
        <w:gridCol w:w="886"/>
        <w:gridCol w:w="1130"/>
        <w:gridCol w:w="1331"/>
        <w:gridCol w:w="1130"/>
        <w:gridCol w:w="1332"/>
        <w:gridCol w:w="1131"/>
        <w:gridCol w:w="1153"/>
        <w:gridCol w:w="1131"/>
        <w:gridCol w:w="1355"/>
      </w:tblGrid>
      <w:tr>
        <w:trPr>
          <w:trHeight w:val="156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дамытуға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жүйесін дамытуға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жайластыруға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объектiлерiн дамытуға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қорына тұрғын - үй салу құрылысына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жылуэнергетикасының жүйесін дамытуға</w:t>
            </w:r>
          </w:p>
        </w:tc>
      </w:tr>
      <w:tr>
        <w:trPr>
          <w:trHeight w:val="27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1 684 461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275 773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259 718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355 821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514 652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74 250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145 247</w:t>
            </w:r>
          </w:p>
        </w:tc>
      </w:tr>
      <w:tr>
        <w:trPr>
          <w:trHeight w:val="30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203 762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168 362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316 042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99 702</w:t>
            </w:r>
          </w:p>
        </w:tc>
      </w:tr>
      <w:tr>
        <w:trPr>
          <w:trHeight w:val="30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768 159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47 679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90 514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112 769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45 545</w:t>
            </w:r>
          </w:p>
        </w:tc>
      </w:tr>
      <w:tr>
        <w:trPr>
          <w:trHeight w:val="30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138 094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138 094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9"/>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8 қарашадағы N 9/112 шешіміне</w:t>
      </w:r>
      <w:r>
        <w:br/>
      </w:r>
      <w:r>
        <w:rPr>
          <w:rFonts w:ascii="Times New Roman"/>
          <w:b w:val="false"/>
          <w:i w:val="false"/>
          <w:color w:val="000000"/>
          <w:sz w:val="28"/>
        </w:rPr>
        <w:t xml:space="preserve">
11-ҚОСЫМША          </w:t>
      </w:r>
    </w:p>
    <w:bookmarkEnd w:id="19"/>
    <w:p>
      <w:pPr>
        <w:spacing w:after="0"/>
        <w:ind w:left="0"/>
        <w:jc w:val="left"/>
      </w:pPr>
      <w:r>
        <w:rPr>
          <w:rFonts w:ascii="Times New Roman"/>
          <w:b/>
          <w:i w:val="false"/>
          <w:color w:val="000000"/>
        </w:rPr>
        <w:t xml:space="preserve"> Облыстық бюджеттен аудандар мен қалалардың 2008 жылға арналған бюджеттеріне ағымдағы нысаналы трансферттер сомасын бөлу</w:t>
      </w:r>
    </w:p>
    <w:p>
      <w:pPr>
        <w:spacing w:after="0"/>
        <w:ind w:left="0"/>
        <w:jc w:val="both"/>
      </w:pPr>
      <w:r>
        <w:rPr>
          <w:rFonts w:ascii="Times New Roman"/>
          <w:b w:val="false"/>
          <w:i w:val="false"/>
          <w:color w:val="ff0000"/>
          <w:sz w:val="28"/>
        </w:rPr>
        <w:t xml:space="preserve">      Ескерту: 11 қосымша жаңа редакцияда - Маңғыстау облыстық мәслихатының 2008.11.08 </w:t>
      </w:r>
      <w:r>
        <w:rPr>
          <w:rFonts w:ascii="Times New Roman"/>
          <w:b w:val="false"/>
          <w:i w:val="false"/>
          <w:color w:val="ff0000"/>
          <w:sz w:val="28"/>
        </w:rPr>
        <w:t>N 9/112</w:t>
      </w:r>
      <w:r>
        <w:rPr>
          <w:rFonts w:ascii="Times New Roman"/>
          <w:b w:val="false"/>
          <w:i w:val="false"/>
          <w:color w:val="ff0000"/>
          <w:sz w:val="28"/>
        </w:rPr>
        <w:t xml:space="preserve"> (2008 жылдың 1 қаңтарынан бастап қолданысқа енгізіледі) Шешімімен.</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1411"/>
        <w:gridCol w:w="938"/>
        <w:gridCol w:w="1322"/>
        <w:gridCol w:w="1145"/>
        <w:gridCol w:w="1145"/>
        <w:gridCol w:w="1145"/>
        <w:gridCol w:w="1722"/>
        <w:gridCol w:w="1722"/>
        <w:gridCol w:w="1544"/>
        <w:gridCol w:w="1346"/>
      </w:tblGrid>
      <w:tr>
        <w:trPr>
          <w:trHeight w:val="21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шығыстар, оның ішінде: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аулалары" жобасының 1-кезеңін іске асыруға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қасқырларды ату бойынша іс шаралар жүргізуге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бас жобасын әзірлеуге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күрделі жөндеуге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мемлекеттік білім беру, денсаулық сақтау ұйымдарына жұмысқа тарту мақсатында жас маманға әлеуметтік төлемдерге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жоғары оқу орындарында оқитындарға әлеуметтік төлемдер төлеу үшін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түсетін  мүлікті есепке алу, сақтау, бағалау және сату бойынша жұмыстар жүргізуге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 үшін</w:t>
            </w:r>
          </w:p>
        </w:tc>
      </w:tr>
      <w:tr>
        <w:trPr>
          <w:trHeight w:val="27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8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374 284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181 906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52 750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18 002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34 026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55 160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2 969</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181 906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4 499</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