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69b8" w14:textId="6bb6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Бастауыш кәсіптік және орта кәсіптік білімді мамандарды даярлауға арналған 2007 жылдың мемлекеттік білім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2007 жылғы 21 мамырдагы N 221 қаулысы. Қостанай облысы әділет департаментінде 2007 жылғы 12 маусымда N 3573 тіркелді. Қолданылу мерзiмiнің аяқталуына байланысты күші жойылды - Қостанай облысы әкімдігінің 2010 жылғы 10 қарашадағы № 08-08/3045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мерзiмiнің аяқталуына байланысты күші жойылды – Қостанай облысы әкімдігінің 2010.11.10 № 08-08/3045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"Бiлiм туралы"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2-тармағының 7) тармақшасына сәйкес Қостанай облысының әкiмдiгi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Бастауыш кәсiптiк бiлiмдi мамандарды даярлауға арналған 2007 жылдың мемлекеттiк бiлiм тапсырысы бекiтiлсiн (1-қосымша).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 кәсiптiк бiлiмдi мамандарды даярлауға арналған 2007 жылдың мемлекеттiк бiлiм тапсырысы бекiтiлсiн (2-қосымша).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Қостанай облысының бiлiм беру департаментi (Г.Г. Шек) бастауыш кәсiптiк және орта кәсiптiк бiлiмдi мамандарды даярлауға арналып бекiтiлген мемлекеттiк бiлiм тапсырысын тиісті оқу орындарында белгіленген тәртiппен орналастырсын.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рет ресми жарияланғаннан кейін он күнтізбелік күн өткен соң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әкiмi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Әкiмдiктiң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21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221 қаулысына 1-қосымша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Бастауыш кәсiптiк бiлiмдi мамандарды даярлауға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2007 жылдың мемлекеттiк бiлiм тапсырысы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93"/>
        <w:gridCol w:w="2113"/>
        <w:gridCol w:w="2113"/>
      </w:tblGrid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Мамандықтар атауы және шифрлары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саны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0801001 Аппараттарды (радио-, теле-, дыбыстық-, бейне-) жөндеу және қызмет көрсету радиомеханигі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0807001 Электр құрал-жабдыөтарын жөндеу жөніндегі слесарь-электрик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0817011 Шаштаразшы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Тамақтандыру кәсіпорындарының маманы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0821011 Аспаз-кондитер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0822031 Аяқ киім жөндеу шебері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0823001 Хатшы-референт (іс қағаздарын қазақ тілінде жүргізу)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0825021 Сатушы, бақылаушы-кассир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1911001 Пайдалы қазбаларды байытушы (руда байыту)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1919001 Ашық тау-кен жұмысындағы машинист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1919011 Экскаватор машинисі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1920001 Тау-кен жұмысындағы электровоз машинисі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2806001 Жол бригадирі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2901001 Әмбебап-токарь, 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2901001 Әмбебап-токарь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2901001 Әмбебап-токарь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2913001 Слесарь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 Газ және электрмен пісіруші, 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 Газ және электрмен пісіруші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 Газ және электрмен пісіруші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 Газ және электрмен пісіруші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 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2916031 Қолмен пісіретін электр пісіруші, оның ішінде: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2916031 Қолмен пісіретін электр пісіруші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2916031 Қолмен пісіретін электр пісіруші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2920001 Өнеркәсіптік электр жабдықтарын жөндеу және күту электромонтеры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2920011 Электр жабдықтарын жөндеу және күту электромонтеры, 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2920011 Электр жабдықтарын жөндеу және күту электромонтеры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2920011 Электр жабдықтарын жөндеу және күту электромонтеры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2941001 Медицина техникаларын монтаждау, техникалық күту және жөндеу электромеханигі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 Автокөлік құралдарына техникалық қызмет көрсету және жөндеу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3001031 Автокөлік құралдарына техникалық қызмет көрсету және жөндеу слесары, оның 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3001031 Автокөлік құралдарына техникалық қызмет көрсету және жөндеу слесары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3001031 Автокөлік құралдарына техникалық қызмет көрсету және жөндеу слесары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3001041 Автокөлік электр құралдарына техникалық қызмет көрсету жөндеу электригі, аккумуляторшы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3001051 Автокөлік құралдарына сервистік  қызмет көрсету және газ-электрмен пісіру шебері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3102021 Компьютерлік теру операторы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3310001 Электр жүйелерін және электр жабдықтарын электрмонтаждаушы, 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3310001 Электр жүйелерін және электр жабдықтарын электрмонтаждаушы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3310001 Электр жүйелерін және электр жабдықтарын электрмонтаждаушы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3701001 Компьютерлік құрылғыларды күту технигі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3705001 Электронды- есептеу және есептеу машиналары операторы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Әмбебап - тігінші, 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Әмбебап - тігінші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Әмбебап - тігінші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4120011 Тігінші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4121001 Модельер-пішуші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4206001 Азық-түлік тағамдары өндіру машиналары мен жабдықтарын іске қосуға дайындаушы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4208001 Қанттық заттар кондитері, бисквитчик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4211001 Нан өнімдерін дайындаушы, наубайхана иесі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4227001 Шұжық өндіру процестерінің операторы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4224001 Сүт тағамдарын жасау шебері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4236001 Технохимиялық бақылау лаборанты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Кең профильді құрылысшы-шебер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4311001 Көтергіш-көлік және құрылыс машиналары машинисі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4311011 Автомобильді кран машинисі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Өңдеу құрылыс жұмыстары шебері, 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Өңдеу құрылыс жұмыстары шебері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Өңдеу құрылыс жұмыстары шебері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4305011 Сылақшы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4306001 Жалпы құрылыс жұмыстарының шебері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4307001 Құрылыс ағаш ұстасы жұмыстарының шебері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4307011 Құрылыс столяры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4315001 Үй-жай шаруашылығы инженерлік жүйелері маманы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4341001 Ағаш өңдеу өндірісі және жиһаз жасау шебері, оның ішінде: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4341001 Ағаш өңдеу өндірісі және жиһаз жасау шебері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4341001 Ағаш өңдеу өндірісі және жиһаз жасау шебері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4401001 Машина-трактор паркін техникалық күту және жөндеу жөніндегі шебер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4413001 Мекен-жай иесі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Ауыл шаруашылық өндірісі шебері (фермер)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4425071 Өсімдік шаруашылығы шебері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4431001 Ауыл шаруашылық электр құралдарын жөндеуші электромонтер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3085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Әкiмдiктiң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21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221 қаулысына 2-қосымша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кәсiптiк бiлiмдi мамандарды даярлауға  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2007 жылдың мемлекеттiк бiлiм тапсырысы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893"/>
        <w:gridCol w:w="2053"/>
        <w:gridCol w:w="2133"/>
      </w:tblGrid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Мамандықтар атауы және шифрлары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саны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0301002 Мектепке дейінгі тәрбие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0303002 Математика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0306002 Қазақ тілі және әдебиеті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Дене тәрбиесі, оның ішінде: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Дене тәрбиесі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Дене тәрбиесі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Кәсіптік оқыту, "Есептеу техникасын бағдарламалық қамтамасыз ету" мамандығы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Кәсіптік оқыту, "Тамақ өнімдері кәсіпорыны технологиясы және ұйымдастыру" мамандығы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Кәсіптік оқыту "Ауыл шаруашылығын механикаландыру" мамандығы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Кәсіптік оқыту, "Өңдеу өндірісінің технологиясы" мамандығы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Бастауыш жалпы білім беру,  оның ішінде: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Бастауыш жалпы білім беру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0304002 Бастауыш жалпы білім беру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Бастауыш жалпы білім беру "Бастауыш мектептің шетел тілі мұғалімі" мамандығы, оның ішінде: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Бастауыш жалпы білім беру "Бастауыш мектептің шетел тілі мұғалімі" мамандығы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Бастауыш жалпы білім беру "Бастауыш мектептің шетел тілі мұғалімі" мамандығы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11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Бастауыш жалпы білім беру "Бастауыш мектептің информатика мұғалімі" мамандығы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0315002 Бейнелеу өнері және сызу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Емдеу ісі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0402002 Акушерлік іс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Бике ісі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0408002 Лабораториялық диагностика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0501002 Ветеринария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0603022 "Бос уақытты ұйымдастыруши педагог" әлеуметтік-мәдени қызмет және халықтық көркем шығармашылық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0603012 "Халық аспаптар оркестрінің /ансамбілінің/ ұйымдастырушы-педагогы" әлеуметтік-мәдени қызмет және халықтық көркем шығармашылық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0604002 Аспапта орындаушылық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0606002 Ән салу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0607002 Хорды дирижерлеу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0608002 Музыка теориясы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1901002 Пайдалы қазбалар кен орындарын ашық өңдеу, оның ішінде: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1901002 Пайдалы қазбалар кен орындарын ашық өңдеу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1901002 Пайдалы қазбалар кен орындарын ашық өңдеу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1905002 Пайдалы қазбалар кен орындарын жер асты өңдеу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1909002 Тау-кен электромеханикалық жабдықтарын техникалық күту және жөндеу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1912002 Пайдалы қазбаларды байыту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2105002 Электрмен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2508002 Машина жасау технологиясы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2510002 Өндіріс жабдықтарын техникалық күту және жөндеу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2802002 Көтергіш көлік, құрылыс, жол машиналары мен жабдықтарын пайдалану, техникалық күту және жөндеу (салалар бойынша)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2919002 Пісіру өндірісі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Автокөлікті пайдалану және жөндеу, техникалық қызмет көрсету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3005002 Жолаушылар мен жүкті тасымалдауды ұйымдастыру (әр сала бойынша)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3306002 Электр және электромеханикалық жабдықтарды жөндеу және қызмет көрсету, техникалық пайдалану (әр сала бойынша), оның ішінде: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3306002 Электр және электромеханикалық жабдықтарды жөндеу және қызмет көрсету, техникалық пайдалану (әр сала бойынша)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3306002 Электр және электромеханикалық жабдықтарды жөндеу және қызмет көрсету, техникалық пайдалану (әр сала бойынша)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3312002 Кәсіпорындар мен азаматтық ғимараттардың электр жабдықтарын монтаждау, іске қосу, дайындау және пайдалану, оның ішінде: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3312002 Кәсіпорындар мен азаматтық ғимараттардың электр жабдықтарын монтаждау, іске қосу, дайындау және пайдалану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3312002 Кәсіпорындар мен азаматтық ғимараттардың электр жабдықтарын монтаждау, іске қосу, дайындау және пайдалану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3603002 Техникалық процестер мен өндірісті автоматтандыру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3706002 Есептеу техникасы мен автоматтандырылған жүйелерді бағдарламалық қамтамасыздандыру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4202002 Элеваторлық, жармалық, ұн тартатын құрама жем өндірісінің машиналары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4214002 Нан, макарон және кондитер өндірісі технологиясы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4233002 Астықты сақтау және қайта өңдеу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Үйлер мен ғимараттарды салу және пайдалану, оның ішінде: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Үйлер мен ғимараттарды салу және пайдалану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Үйлер мен ғимараттарды салу және пайдалану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Үйлер мен ғимараттарды салу және пайдалану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4332002 Автомобиль жолдары мен аэродромдар салу және пайдалану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4337002 Құрылыс заттары мен конструкцияларын өндіру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4402002 Ауыл шаруашылығын механикаландыру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4405002 Жерге орналастырушыдық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4406002 Агрономия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4412002 Фермерлі шаруашылықты ұйымдастыру және жүргізу, оның ішінде: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4412002 Фермерлі шаруашылықты ұйымдастыру және жүргізу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4412002 Фермерлі шаруашылықты ұйымдастыру және жүргізу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4432002 Ауыл шаруашылығын автоматтандыру және жүргізу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1912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