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2f51" w14:textId="79a2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2007 жылға арналған бюджеті туралы" мәслихаттың 2006 жылғы 12 желтоқсандағы N 320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2007 жылғы 18 қаңтардағы N 329 шешімі. Қостанай облысы Қостанай қаласы әділет басқармасында 2007 жылғы 23 қаңтарда N 9-1-63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 сәйкес және Қостанай қаласы әкімдігінің қаулысын қарап, Қостанай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2007 жылға арналған бюджеті туралы" Мәслихаттың 2006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(мемлекеттік тіркеу нөмірі 9-1-61, 2007 жылғы 9 қаңтардағы N№2 "Қостанай" газеті)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2007 жылға арналған қалалық бюджет 1-қосымшаға сәйкес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10198043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түсімдері 7283970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35122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1107192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1771759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11133262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935219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5544 мың теңге, оның ішінде бюджеттік несиелерді өтеу 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1000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 - 930675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тапшылықты қаржыландыру 930675 мың теңге".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7-тармағы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Қостанай қаласы әкімдігінің 2007 жылға арналған резерві 84568 мың теңге көлемінде белгіленсін, оның 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шұғыл шығындарға арналған ауданның (облыстық маңызы бар қаланың) жергілікті атқарушы органның резерві 84568 мың теңге көлемінде".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2-қосымшасы жаңа редакцияда жазылсын (қоса беріліп отыр).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2007 жылғы 1 қаңтардан бастап қолданысқа енгізіледі.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КЕЛІСІЛДІ: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320 шешіміне 1 қосымша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2007 жылға арналған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93"/>
        <w:gridCol w:w="893"/>
        <w:gridCol w:w="5873"/>
        <w:gridCol w:w="2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Сыныбы 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Ішкі сыныбы                                 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 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10198043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7283970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2499293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2499293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3830871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3830871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646830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389047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108762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232603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91065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  түсетін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47081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35122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меншігінен түсетін кірістер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 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1107192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1035192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1771759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1771759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1771759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13"/>
        <w:gridCol w:w="953"/>
        <w:gridCol w:w="953"/>
        <w:gridCol w:w="613"/>
        <w:gridCol w:w="5293"/>
        <w:gridCol w:w="16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Фунционалдық топ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Кіші функция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Бюджеттік бағдарламалардың әкімшісі                       Бағдарлама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Кіші бағдарлама                  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 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  Шығыстар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11133262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126433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  жалпы функцияларын орындайтын өкілді, атқарушы және басқа органдар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71892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44238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44238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жөніндгі жұмысты ұйымдастыру және біржолғы талондар сатудан сомалар жинаудың  толықтылығын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аясындағы іс-шаралар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 , құқық, сот, қылмыстық-атқару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қозғалысын реттеу жөніндегі жабдықтарды және құралдарды пайдалану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2457100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338098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2028047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2028047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1816729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беру ұйымдары үшін оқулықтар, оқу-әдістемелік кешендерді  сатып алу  және жеткізу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179322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ауқымындағы мектеп олимпиадаларын және мектептен тыс іс-шараларын өткізу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басқа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90955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25955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264706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194822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194822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56911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30941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ету, және ымдау тілі мамандарының, жеке көмекшілердің қызмет көрсетуі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басқа да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төлеу, және жеткізу жөніндегі қызмет көрсетулерге төлем жүргізу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3131311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2522110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2499110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ұй салу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1349575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1149535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228756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шаруашылығы, жолаушылар көлігі және автомобиль жолдары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156763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380445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380445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56367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240835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71866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280487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- демалыс жұмысын  қолдау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  ұлттық түрлерін дамыту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47370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96179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дамыту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80279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77899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басқа да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 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Денешынықтыру және спорт 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 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 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9327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өнеркәсіп, сәулет, қала құрылысы және құрылыс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65620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тұрғын -үй коммуналдық шаруашылығы, жолаушылар көлігі және автомобиль жолдары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632251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116256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қызметті қолдау және бәсекелестікті қорғау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кәсіпкерлік бөлімі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110613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органның резерві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 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-үй коммуналдық шаруашылығы, жолаушылар көлігі және автомобиль жолдары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-үй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3980224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3961476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-935219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  өтеу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  несиелерді  өтеу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  сальдо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түсетін түсімдер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қаржылық активтерін сатудан түсетін түсімдер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Тапшылық (-) Профицит (+)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-930675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930675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320 шешіміне 2 қосымша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 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заңды тұлғалардың жарғылық капиталын қалыптастыруға немесе ұлғайтуға бағытталған бюджеттік бағдарламаларға бөлумен 2007 жылға арналған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қалалық бюджет дамуының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13"/>
        <w:gridCol w:w="733"/>
        <w:gridCol w:w="83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Фунционалдық топ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Бюджеттік бағдарламалардың әкімшісі                           Бағдарлама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басқа қызметтер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 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объектілерін дамыту 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 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-үй коммуналдық шаруашылығы, жолаушылар көлігі және автомобиль жолдары бөлімі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инфрақұрылымын дамыту 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