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fa284" w14:textId="a9fa2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"Қостанай қаласының 2007 жылға арналған бюджеті туралы" Мәслихаттың 2006 жылғы 12 желтоқсандағы N№320 шешіміне өзгерістер енгізу туралы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қалалық мәслихатының 2007 жылғы 9 сәуірдегі N 348 шешімі. Қостанай облысы Қостанай қалалық әділет басқармасында 2007 жылғы 19 сәуірде N 9-1-72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1)-тармақшасына сәйкес және Қостанай қаласы әкімдігінің қаулысын қарап, Қостанай қалалық Мәслихаты 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1.«"Қостанай қаласының 2007 жылға арналған бюджеті туралы" Мәслихаттың 2006 жылғы 12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320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(мемлекеттік тіркеу нөмірі 9-1-61, 2007 жылғы 9 қаңтардағы N№2 "Қостанай" газеті, бұрын "Қостанай қаласының 2007 жылға арналған бюджеті туралы" Мәслихаттың 2006 жылғы 12 желтоқсандағы N 320 шешіміне өзгерістер мен толықтырулар енгізу туралы" Мәслихаттың 2007 жылғы 18 қаңтардағы </w:t>
      </w:r>
      <w:r>
        <w:rPr>
          <w:rFonts w:ascii="Times New Roman"/>
          <w:b w:val="false"/>
          <w:i w:val="false"/>
          <w:color w:val="000000"/>
          <w:sz w:val="28"/>
        </w:rPr>
        <w:t>N 329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өзгерістер енгізілген, мемлекеттік тіркеу нөмірі 9-1-63, 2007 жылғы 6 ақпандағы N 10 "Қостанай" газеті) мына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1-тармағы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2007 жылға арналған қалалық бюджет 1-қосымшаға сәйкес мынадай көлемде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10328043 мың теңге, оның ішінде мыналар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7402568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39490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1144226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1741759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шығыстар 11263262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операциялық сальдо -935219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таза бюджеттік несиелеу 5544 мың теңге, оның ішінде бюджеттік несиелерді өтеу 5544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қаржы активтерімен жасалатын операциялар бойынша сальдо 1000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тапшылық -930675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тапшылықты қаржыландыру 930675 мың теңге".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7-тармағы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«"7. Қостанай қаласы әкімдігінің 2007 жылға арналған резерві 1000 мың теңге сомасында бекітілсін, оның ішінде: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шұғыл шығындарға арналған ауданның (облыстық маңызы бар қаланың) жергілікті атқарушы органның резерві 1000 мың теңге көлемінде;"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2007 жылғы 1 қаңтардан бастап қолданысқа енгізіледі.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 хатшысы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КЕЛІСІЛДІ: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 2007 жылғы 9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348 шешіміне 1 қосымша 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Қостанай қаласының 2007 жылға арналған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598"/>
        <w:gridCol w:w="589"/>
        <w:gridCol w:w="8097"/>
        <w:gridCol w:w="43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Сыныбы                        Атауы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Ішкі сыныбы 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мың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 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Кірістер  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10328043 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түсімдер  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7402568 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  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2524293 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  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2524293 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  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3920871 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3920871 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Меншікке салынатын салықтар  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689489 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Мүлікке салынатын салықтар 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431706 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108762 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құралдарына салынатын салық  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149021 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 көрсетуге салынатын ішкі салықтар  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215674 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  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77536 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үшін түсетін түсімдер 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47081 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алымдар  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91057 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 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52241 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52241 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емес түсімдер 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39490 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меншігінен түсетін кірістер  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28916 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бөлігіндегі түсімдер 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1177 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27573 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несиелер бойынша сыйақылар (мүдделер) 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4418 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 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4418 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6046 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6046 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1144226 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1035192 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1035192 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109034 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  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103034 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 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 түсімдері 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1741759 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тұрған мемлекеттік басқару органдарынан трансферттер 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1741759 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трансферттер 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1741759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мм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533"/>
        <w:gridCol w:w="693"/>
        <w:gridCol w:w="693"/>
        <w:gridCol w:w="333"/>
        <w:gridCol w:w="8993"/>
        <w:gridCol w:w="183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Фунционалдық топ                       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Кіші функция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Бюджеттік бағдарламалардың әкімшісі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 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Кіші бағдарлама                  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 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  Шығыстар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11263262 </w:t>
            </w: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сипаттағы мемлекеттік қызметтер көрсету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160226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басқарудың  жалпы функцияларын орындайтын өкілді, атқарушы және басқа органдар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104620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10641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(облыстық маңызы бар қала) мәслихатының қызметін қамтамасыз ету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10641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93979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(облыстық маңызы бар қала) әкімінің қызметін қамтамасыз ету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93979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45043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45043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бөлімінің қызметін қамтамасыз ету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18434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Біржолғы талондар беру жөніндегі жұмысты ұйымдастыру және біржолғы талондар сатудан сомалар жинаудың  толықтылығын қамтамасыз ету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15973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Коммуналдық меншікке түскен мүлікті есепке алу, сақтау, бағалау және сату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Жоспарлау және статистикалық қызмет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10563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10563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Экономика және бюджеттік жоспарлау бөлімінің қызметін қамтамасыз ету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10563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11323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Әскери мұқтаждар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6929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6929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Жалпыға бірдей әскери міндетті атқару аясындағы іс-шаралар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6929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Төтенше жағдайлар жөніндегі жұмыстарды ұйымдастыру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4394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4394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(облыстық маңызы бар қала) ауқымындағы төтенше жағдайларды алдын алу және оларды жою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4394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Қоғамдық тәртіп, қауіпсіздік , құқық, сот, қылмыстық-атқару қызметі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19087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Құқық қорғау қызметі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19087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19087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Елді мекендерде жол қозғалысын реттеу жөніндегі жабдықтарды және құралдарды пайдалану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19087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2472550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Мектепке дейінгі тәрбие және оқыту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338098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338098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Мектепке дейінгі тәрбиелеу және оқыту ұйымдарының қызметін қамтамасыз ету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338098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бастауыш, жалпы негізгі, жалпы орта білім беру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2042347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2042347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1830029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Ауданның (облыстық маңызы бар қаланың) мемлекеттік білім беру ұйымдары үшін оқулықтар, оқу-әдістемелік кешендерді  сатып алу  және жеткізу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29254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Балалар мен жасөспірімдер үшін қосымша білім беру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180322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(қалалық) ауқымындағы мектеп олимпиадаларын және мектептен тыс іс-шараларын өткізу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2742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Білім беру саласында басқа қызметтер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92105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27105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Білім беру бөлімінің қызметін қамтамасыз ету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12418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14687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320122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246076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246076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31971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23983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96911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Жергілікті өкілетті органдардың шешімдері бойынша мұқтаж азаматтардың жекелеген топтарына әлеуметтік көмек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32831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Мұқтаж азаматтарға үйде әлеуметтік көмек көрсету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20670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18 жасқа дейінгі балаларға мемлекеттік жәрдемақы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22136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қамтамасыз ету, және ымдау тілі мамандарының, жеке көмекшілердің қызмет көрсетуі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17574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және әлеуметтік қамтамасыз ету салаларындағы басқа да қызметтер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74046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74046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Жұмыспен қамту және әлеуметтік бағдарламалар бөлімінің қызметін қамтамасыз ету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45454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Жәрдемақылар мен басқа да әлеуметтік төлемдерді есептеу, төлеу, және жеткізу жөніндегі қызмет көрсетулерге төлем жүргізу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Белгіленген тұрғылықты жері жоқ тұлғаларды әлеуметтік бейімдеу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28092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3183601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2522110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23000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Мемлекеттiк қажеттiлiктер үшiн жер учаскелерiн алып қою, соның iшiнде сатып алу жолымен алып қою және осыған байланысты жылжымайтын мүлiктi иелiктен айыру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Азаматтардың жекел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 санаттарын тұрғын үймен қамтамасыз ету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2499110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ұй салу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1349575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Инженерлік-коммуникациялық инфрақұрылымды дамыту және жайластыру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1149535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228756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- үй коммуналдық шаруашылығы, жолаушылар көлігі және автомобиль жолдары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71993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Сумен жабдықтау және суды бұру жүйесінің қызмет етуі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21993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Ауданның (облыстық маңызы бар қаланың) коммуналдық меншігіндегі жылу жүйелерін қолдануды ұйымдастыру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156763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Коммуналдық шаруашылық объектілерін дамыту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156763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Елді мекендерді көркейту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432735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қала құрылысы және құрылыс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432735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Елді мекендердегі көшелерді жарықтандыру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61852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237263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Жерлеу орындарын күтіп ұстау және туысы жоқтарды жерлеу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11377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Елді мекендерді көркейту және көгалдандыру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122243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 туризм және ақпараттық кеңістік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261615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77376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77376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 - демалыс жұмысын  қолдау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77376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74112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денешынықтыру және спорт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74112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Бұқаралық спорт және спорттың  ұлттық түрлерін дамыту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47370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(облыстық маңызы бар қалалық) деңгейде спорттық жарыстар өткізу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4418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спорт жарыстарына әр түрлі спорт түрлері бойынша аудан (облыстық маңызы бар қала) құрама командаларының мүшелерін дайындау және олардың қатысуы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22324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Ақпараттық кеңістік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96566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80666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(қалалық) кітапханалардың жұмыс істеуі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78286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тілді және Қазақстан халықтарының басқа да тілдерін дамыту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2380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15900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Бұқаралық ақпарат құралдары арқылы мемлекеттік ақпарат саясатын жүргізу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15900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 туризм және ақпараттық кеңістікті ұйымдастыру жөніндегі басқа да қызметтер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13561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5353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 және тілдерді дамыту бөлімінің қызметін қамтамасыз ету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5353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Ішкі саясат  бөлімінің қызметін қамтамасыз ету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денешынықтыру және спорт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3708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Денешынықтыру және спорт бөлімінің қызметін қамтамасыз ету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3708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Ауыл, су, орман, балық шаруашылығы, ерекше қорғалатын табиғи аумақтар,қоршаған ортаны және жануарлар дүниесін қорғау, жер қатынастары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13718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ауыл шаруашылығы 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бөлімінің қызметін қамтамасыз ету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4391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 қатынастары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9327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9327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 қатынастары бөлімінің қызметін қамтамасыз ету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9327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өнеркәсіп, сәулет, қала құрылысы және құрылыс қызметі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118286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118286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12526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Құрылыс бөлімінің қызметін қамтамасыз ету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12526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сәулет және қала құрылысы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105760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Сәулет және қала құрылысы бөлімінің қызметін қамтамасыз ету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15760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Елді мекендер құрылысының бас жоспарын әзірлеу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Көлік және коммуникациялар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688402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 көлігі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688402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Ауданның (облыстық маңызы бар қаланың) тұрғын - үй коммуналдық шаруашылығы, жолаушылар көлігі және автомобиль жолдары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688402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25034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663368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34108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Кәсіпкерлік қызметті қолдау және бәсекелестікті қорғау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5743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Ауданның (облыстық маңызы бар қаланың) кәсіпкерлік бөлімі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5743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Кәсіпкерлік бөлімінің қызметін қамтамасыз ету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3943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Кәсіпкерлік қызметті қолдау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Басқалар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28365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шығындарға арналған ауданның (облыстық маңызы бар қаланың) жергілікті атқарушы органның резерві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негіздемелерін әзірлеу және оларға сараптама жасау 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- үй коммуналдық шаруашылығы, жолаушылар көлігі және автомобиль жолдары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23865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- үй коммуналдық шаруашылығы, жолаушылар көлігі және автомобиль жолдары бөлімінің қызметін қамтамасыз ету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23865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3980224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3980224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3980224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Нысаналы трансферттерді қайтару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18748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Бюджеттік алулар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3961476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Операциялық сальдо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-935219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Таза бюджеттік несиелеу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5544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Бюджеттік несиелерді өтеу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5544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Бюджеттік  несиелерді өтеу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5544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бюджеттен берілген бюджеттік несиелерді өтеу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5544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00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жылға дейін заңды тұлғаларға жергілікті бюджеттен берілген бюджеттік несиелерді өтеу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5544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Қаржы активтерімен жасалатын операциялар бойынша сальдо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  немесе ұлғайту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Мемлекеттің қаржылық активтерін сатудан түсетін түсімдер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қаржылық активтерін сатудан түсетін түсімдер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 ішіндегі қаржылық активтерін сатудан түсетін түсімдер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0зге мемлекеттік мүлікті сатудан түсетін түсімдер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Тапшылық (-) Профицит (+)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-930675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VII.Бюджет тапшылығын қаржыландыру (профицитті пайдалану)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930675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