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ab33" w14:textId="127a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Депутаттарға үміткерлердің үгіттеу материалдарын орналастыру үшін 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2007 жылғы 25 маусымдағы № 1605 қаулысы. Қостанай облысы Қостанай қаласының Әділет басқармасында 2007 жылғы 23 шілдеде № 9-1-85 тіркелді. Күші жойылды - Қостанай облысы Қостанай қаласы әкімдігінің 2011 жылғы 1 ақпандағы № 129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Қостанай қаласы әкімдігінің 2011.02.01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жарияланғаннан күннен кейін он күнтізбелік күн өткен соң қолданысқа енеді)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Конституциялық Заңы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Парламентінің Мәжілісіне, облыстық және қалалық мәслихатына депутаттарға үміткерлер үшін үгіттеу басылым материалдарын орналастыру үшін № 1 қосымшаға сәйкес орындар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Тарихи және сәулетті құндылығы бар ғимараттар мен имараттардың, ескерткіштер мен ескерткіш бағандарда және дауыс беру жайларда үгіттеу материалдарын ілуге тыйым салынсын.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жарияланған сәттен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Әкімдік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Қостанай қалалық сайлау комиссиясының төрағасы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25 маусымдағы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1605 қаулысына N№1 қосымша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Парламентінің Мәжілісіне, 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облыстық және қалалық мәслихатына депутаттарға үміткерлер  </w:t>
      </w:r>
      <w:r>
        <w:br/>
      </w:r>
      <w:r>
        <w:rPr>
          <w:rFonts w:ascii="Times New Roman"/>
          <w:b/>
          <w:i w:val="false"/>
          <w:color w:val="000000"/>
        </w:rPr>
        <w:t xml:space="preserve">
үшін үгіттеу басылым материалдарын орналастыру үшін орындардың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573"/>
      </w:tblGrid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Әль-Фараби даңғылы - Алтынсарин к. бұрышы ("Қазпошта"»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ААҚ ғимаратының 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 к. ("Қостанай" кинотеатрының аялдамасы 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Гоголь к. ("Бородинский" дүкенінің 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Баймағамбетов к. ("Драмтеатр" аялдамасы 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Әль-Фараби даңғылы ("Балалар әлемі" дүкені ғимаратының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Досжанов к. (Жылжымайтын мүлік орталығы ғимаратының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даңғылы (Нариман базарының ауданы, "Океан" кафесі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аялдамасының 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 к. - Победа к. бұрышы ("Қайнар" дүкені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ғимаратының 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Бородин к. ("Белочка" дүкені ғимаратының 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Автовокзал ғимаратының жанында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Гагарин к. (автокөлік колледжі ғимаратының 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Герцен к. (N№3 емхана ғимаратының 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Лермонтов к. ("Восток" дүкені ғимаратының 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 к. (Мұз сарайы ғимаратының 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Повстаческая к. ("Планета электроники" дүкені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ғимаратының 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Әль-Фараби даңғылы ("Колос"дүкені ғимаратының 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Қостанай-2 ауданы (N№122 мектеп ғимаратының 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N№23 орта мектеп ғимаратының жанында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Жаратылыс-математикалық гимназия ғимаратының жанында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Киевский п. (орталық дүкені ғимаратының 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п. (N№30 орта мектеп ғимаратының 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Узкая Коллея ауданы (N№13 орта мектеп ғимаратының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Қайырбеков к. ("Мереке" дүкені ғимаратының 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шағын аудан (N№7 орта мектеп ғимаратының жанында)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көлік үшін павильондар жанында орнатылған стендттер, тумбалар және қалқандар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және орта арнайы оқу орындарының және мәдениет мекемелері жанында орнатылған ақпараттық стендттер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Мекемелер, кәсіпорындар ғимараттарының жайлары мен тиісті объектілердің иелерінің рұқсатымен басқа орындар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ПИТК төрағаларының рұқсатымен тұрғын үй кіреберістерінің кірер есігі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