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b685" w14:textId="a00b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2005 жылғы 3 қазандағы N 1276 "Халықтың нысаналы топтарының жұмыссыздарын жұмысқа орналастыру үшін әлеуметтік жұмыс орындарын ұйымдастыру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2007 жылғы 31 шілдедегі N 1924 қаулысы. Қостанай облысы Қостанай қаласы әкімдігінің 2007 жылғы 28 тамызда N 9-1-87 тіркелді. Күші жойылды - Қостанай облысы Қостанай қаласы Әкімдігінің 2009 жылғы 16 маусымдағы № 1118 қаулысымен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/>
          <w:color w:val="800000"/>
          <w:sz w:val="28"/>
        </w:rPr>
        <w:t xml:space="preserve">сәйкес 1998.03.24 № 213 ҚР Заңымен - Қостанай облысы Қостанай қаласы Әкімдігінің 2009.06.16 № 1118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5, 7 және 18-1 баптарына, Қазақстан Республикасының "Бюджет кодексінің" </w:t>
      </w:r>
      <w:r>
        <w:rPr>
          <w:rFonts w:ascii="Times New Roman"/>
          <w:b w:val="false"/>
          <w:i w:val="false"/>
          <w:color w:val="000000"/>
          <w:sz w:val="28"/>
        </w:rPr>
        <w:t>53-бабына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қаласы әкімдігінің 2005 жылғы 03 қазандағы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N 1276 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"Халықтың нысаналы топтарының жұмыссыздарын жұмысқа орналастыру үшін әлеуметтік жұмыс орындарын ұйымдастыру туралы" қаулысына (тіркеу нөмірі 9-1-25, "Қостанай" газеті, 2005 жылғы 28 қазандағы, 2006 жылғы 26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 </w:t>
      </w:r>
      <w:r>
        <w:rPr>
          <w:rFonts w:ascii="Times New Roman"/>
          <w:b w:val="false"/>
          <w:i w:val="false"/>
          <w:color w:val="000000"/>
          <w:sz w:val="28"/>
        </w:rPr>
        <w:t xml:space="preserve">"Қостанай қаласы әкімдігінің 2005 жылғы 03 қазандағы N 1276 «"Халықтың нысаналы топтарының жұмыссыздарын жұмысқа орналастыру үшін әлеуметтік жұмыс орындарын ұйымдастыру туралы" қаулысына өзгерістер енгізу туралы" тіркеу нөмірі 9-1-38,  "Қостанай" газеті 2006 жылғы 3 наурыздағы, 2007 жылғы 20 сәуірдегі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N 931 </w:t>
      </w:r>
      <w:r>
        <w:rPr>
          <w:rFonts w:ascii="Times New Roman"/>
          <w:b w:val="false"/>
          <w:i w:val="false"/>
          <w:color w:val="000000"/>
          <w:sz w:val="28"/>
        </w:rPr>
        <w:t xml:space="preserve">"Қостанай" қаласы әкімдігінің 2005 жылғы 3 қазандағы N 1276 "Халықтың нысаналы топтарының жұмыссыздарын жұмысқа орналастыру үшін әлеуметтік жұмыс орындарын ұйымдастыру туралы"  қаулысына өзгерістер енгізу туралы", тіркеу нөмірі 9-1-81, "Қостанай" газеті 2007 жылғы 29 мамырдағы N 42, мынадай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жұмыс орындарын ұйымдастыру мен қаржыландыру туралы нұсқаулығына, аталған қаулыға қосымша: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10-тармағы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Әлеуметтік жұмыс орындарына жұмысқа орналастырылған жұмыссыздарға еңбекақы төлеу үшін жұмыс берушінің шығындарының елу пайызы көлемінде қалалық бюджет қаражаты есебінен өтеледі, бірақ ең төменгі жалақысынан аспайтын; жастар тәжірибесіне - алты айдан аспайтын мерзімге ең төменгі жалағынын бір жарым көлемінде еңбекақы."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12-тармағы келесі сөйлеммен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"Жұмыс берушіге, әлеуметтік салық және әлеуметтік аудару шығындары шектелінген еңбекақы қала бюджет қаражатынан  мемлекеттік әлеуметтік сақтандыру қаражатына өтеледі."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он күнтізбелік күн өткен соң қолданысқа енгізіледі.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орындалуына бақылау жасау Қостанай қаласы әкімінің орынбасары Х.Ержановқа жүктелсін.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Әкімдік мүшелері: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