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0613" w14:textId="fe30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2007 жылға арналған бюджеті туралы" Мәслихаттың 2006 жылғы 12 желтоқсандағы N 320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2007 жылғы 15 қазандағы N 13 шешімі. Қостанай облысы Қостанай қалалық әділет басқармасында 2007 жылғы 15 қазандағы N 9-1-91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«"Қазақстан Республикасындағы жергілікті мемлекеттік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 сәйкес және Қостанай қаласы әкімдігінің қаулысын қарап, Қостанай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1.«"Қостанай қаласының 2007 жылға арналған бюджеті туралы" Мәслихаттың 2006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320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нөмірі 9-1-61, 2007 жылғы 9 қаңтардағы N 2 "Қостанай" газеті, бұрын "Қостанай қаласының 2007 жылға арналған бюджеті туралы" Мәслихаттың 2006 жылғы 12 желтоқсандағы N 320 шешіміне өзгерістер мен толықтырулар енгізу туралы" Мәслихаттың 2007 жылғы 18 қаңтардағы </w:t>
      </w:r>
      <w:r>
        <w:rPr>
          <w:rFonts w:ascii="Times New Roman"/>
          <w:b w:val="false"/>
          <w:i w:val="false"/>
          <w:color w:val="000000"/>
          <w:sz w:val="28"/>
        </w:rPr>
        <w:t>N 329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мемлекеттік тіркеу нөмірі 9-1-63, 2007 жылғы 6 ақпандағы N 10 "Қостанай" газеті, "Қостанай қаласының 2007 жылға арналған бюджеті туралы" Мәслихаттың 2006 жылғы 12 желтоқсандағы N 320 шешіміне өзгерістер енгізу туралы" Мәслихаттың 2007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N 348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мемлекеттік тіркеу нөмірі 9-1-72, 2007 жылғы 15 мамырдағы N 38 "Қостанай" газеті, "Kостанай қаласының 2007 жылға арналған бюджеті туралы" Мәслихаттың 2006 жылғы 12 желтоқсандағы N 320 шешіміне өзгерістер мен толықтырулар енгізу туралы" Мәслихаттың 2007 жылғы 16 шілдедегі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мемлекеттік тіркеу нөмірі 9-1-86, 2007 жылғы 4 қыркүйектегі N 69 "Kостанай" газеті, өзгерістер мен толықтырулар енгізілген) шешіміне өзгерістер мен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1-тармағы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2007 жылға арналған қалалық бюджет 1-қосымшаға сәйкес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11246774 мың теңге, оның ішінде мыналар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7844568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47490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1568107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1786609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12181993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-935219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несиелеу -5544 мың теңге, оның ішінде бюджеттік несиелерді өтеу -5544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активтерімен жасалатын операциялар бойынша сальдо 1000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тапшылық -930675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тапшылықты қаржыландыру 930675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7-тармағы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«"7. Kостанай қаласы әкімдігінің 2007 жылға арналған резерві 2000 мың теңге сомасында бекітілсін, оның ішінде: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шұғыл шығындарға арналған ауданның (облыстық маңызы бар қаланың) жергілікті атқарушы органның резерві 650 мың теңге көлемінде;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соттардың шешімдері бойынша міндеттемелерді орындауға арналған ауданның (облыстық маңызы бар қаланың) жергілікті атқарушы органының резерві 1350 мың теңге көлемінде."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2007 жылғы 1 қаңтардан бастап қолданысқа енгізіледі.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15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шешіміне 1 қосымша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Қостанай қаласының 2007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73"/>
        <w:gridCol w:w="613"/>
        <w:gridCol w:w="7733"/>
        <w:gridCol w:w="207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Сыныбы                     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Ішкі сыныбы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 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11246774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7844568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2713693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2713693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4130871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4130871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701969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439386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120562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142021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230794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75956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  түсетін түсімдер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48581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106257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67241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67241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47490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32916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31573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сыйақылар (мүдделер)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7418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7418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7046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7046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1568107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1044192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1044192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523915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517915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түсімдері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1786609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1786609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трансферттер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1786609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93"/>
        <w:gridCol w:w="773"/>
        <w:gridCol w:w="333"/>
        <w:gridCol w:w="6373"/>
        <w:gridCol w:w="2113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Фунционалдық топ                      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Кіші функция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Бюджеттік бағдарламалардың әкімшісі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Кіші бағдарлама                  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 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  Шығыстар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12181993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187368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128459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117818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117818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48278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48278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Біржолғы талондар беру жөніндегі жұмысты ұйымдастыру және біржолғы талондар сатудан сомалар жинаудың  толықтылығын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меншікке түскен мүлікті есепке алу, сақтау, бағалау және сату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экономика және бюджеттік жоспарлау бөлімі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Жалпыға бірдей әскери міндетті атқару аясындағы іс-шаралар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жөніндегі жұмыстарды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ұйымдастыру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ауқымындағы төтенше жағдайларды алдын алу және оларды жою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тұрғын үй-коммуналдық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 жол қозғалысын реттеу жөніндегі жабдықтарды және құралдарды пайдалану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2630410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399687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білім беру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399687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тәрбиелеу және оқыту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ұйымдарының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399687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бастауыш, жалпы негізгі, жалпы орта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2138278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білім беру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2138278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1877751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мемлекеттік білім беру ұйымдары үшін оқулықтар, оқу-әдістемелік кешендерді  сатып алу және жеткізу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Балалар мен жасөспірімдер үшін қосымша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201466 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ауқымындағы мектеп олимпиадаларын және мектептен тыс іс-шараларын өткізу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мемлекеттік жүйенің жаңа технологияларын енгізу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Білім беру саласында басқа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92445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319261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243382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жұмыспен қамту және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бағдарламалар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243382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31971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76678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өкілетті органдардың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шешімдері бойынша мұқтаж азаматтардың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жекелеген топтарына әлеуметтік көмек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42831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22670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24514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ету, және ымдау тілі мамандарының, жеке көмекшілердің қызмет көрсетуі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қамтамасыз ету салаларындағы басқа да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75879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жұмыспен қамту және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бағдарламалар бөлімі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75879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әлеуметтік бағдарламалар бөлімінің қызметін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46215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Жәрдемақылар мен басқа да әлеуметтік төлемдерді есептеу, төлеу, және жеткізу жөніндегі қызмет көрсетулерге төлем жүргізу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3512475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2506082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тұрғын үй-коммуналдық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тұрғын үй қорының сақтаулуын ұйымдастыру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Азаматтардың жекел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 топтарын тұрғын үймен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2496910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ұй салу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1349575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 және жайластыру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1147335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355054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тұрғын-үй 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224255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және суды бұру жүйесінің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 етуі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109255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130799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объектілерін дамыту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130799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651339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қала құрылысы және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651339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69482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240281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Жерлеу орындарын күтіп ұстау және туысы жоқтарды жерлеу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көркейту және көгалдандыру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326084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289549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92363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92363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 - демалыс жұмысын  қолдау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92363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76212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76112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спорт және спорттың ұлттық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түрлерін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(облыстық маңызы бар қалалық) деңгейде спорттық жарыстар өткізу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спорт жарыстарына әр түрлі спорт түрлері бойынша аудан (облыстық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маңызы бар қала) құрама командаларының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мүшелерін дайындау және олардың қатысуы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106396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мәдениет және тілдерді дамыту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85696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83866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басқа да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мәдениет және тілдерді дамыту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5903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5903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саясат бөлімінің қызметін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денешынықтыру және спорт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Денешынықтыру және спорт бөлімінің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Ауыл, су, орман, балық шаруашылығы, ерекше қорғалатын табиғи аумақтар,қоршаған ортаны және жануарлар дүниесін қорғау, жер қатынастары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27392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 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қатынастары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жер-шаруашылықтарыны орналастыру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Өнеркәсіп, сәулет, қала құрылысы және құрылыс 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107203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Сәулет, қала құрылысы және құрылыс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107203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сәулет және қала құрылысы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94277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 және қала құрылысы бөлімінің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қызметін қамтамасыз ету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 құрылысының бас жоспарын әзірлеу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1054217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1054217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қаланың) тұрғын-үй 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1054217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38923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1015294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Ауданның (облыстық маңызы бар қаланың) кәсіпкерлік бөлімі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Кәсіпкерлік бөлімінің қызметін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3943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36861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қаланың) жергілікті атқарушы органның резерві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шешімдері бойынша міндеттемелерді орындауға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экономика және бюджеттік жоспарлау бөлімі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бюджеттік инвестициялық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жобалардың (бағдарламалардың) техникалық-экономикалық негіздемелерін әзірлеу және оларға сараптама жасау 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тұрғын-үй 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Тұрғын-үй 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31361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қаржы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18748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3961476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-935219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несиелеу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жылға дейін заңды тұлғаларға жергілікті бюджеттен берілген бюджеттік несиелерді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қаржы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  немесе ұлғайту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қаржылық активтерін сатудан түсетін түсімдер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түсетін түсімдер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ішіндегі қаржылық активтерін сатудан түсетін түсімдер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түріндегі 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 мен мемлекеттік кәсіпорындарды және 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жедел басқаруындағы немесе шаруашылық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жүргізуіндегі өзге мемлекеттік мүлікті сатудан түсетін түсімдер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Тапшылық (-) Профицит (+)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-930675 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VII.Бюджет тапшылығын қаржыландыру (профицитті пайдалану)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930675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