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2b41" w14:textId="76a2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2006 жылғы 30 наурыздағы "Жекелеген санаттағы азаматтарға жергілікті деңгейде әлеуметтік көмек көрсету тәртібі туралы нұсқаулығын бекіту туралы" N 115/4 қаулысына өзгеріс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2007 жылғы 12 сәуірдегі N 100/4 қаулысы. Павлодар облысының әділет департаментінде 2007 жылғы 3 мамырда N 3087 тіркелді. Күші жойылды - Павлодар облыстық әкімдігінің 2014 жылғы 17 шілдедегі N 245/7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17.07.2014 N 245/7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27-бабының 2-тармағына сәйкес облыс әкiмдiгi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әкiмдiгiнiң 2006 жылғы 30 наурыздағы "Жекелеген санаттағы азаматтарға жергiлiктi деңгейде әлеуметтiк көмек көрсету тәртiбi туралы нұсқаулығын бекiту туралы" N 115/4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облысының әдiлет департаментiнде 2006 жылғы 11 сәуiрде N 3066 болып тiркелдi, "Звезда Прииртышья" газетiнiң 2006 жылғы 6 мамырдағы N 51 жарияланды) мынадай өзгерiс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Жекелеген санаттағы азаматтарға жергiлiктi деңгейде әлеуметтiк көмек көрсету тәртiбi туралы нұсқаулығында: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1-бөлiмiнiң 1-тармағындағы "2006 жылға арналған" деген сөздер мен сандар алынып тасталсын.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күннен бастап 10 күнтiзбелiк күн өткеннен кейiн қолданысқа енгiзiледi.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әкiмi Қ. Нұрпейiсов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