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eeb3" w14:textId="0a1e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2004 жылғы 14 маусымдағы "Азқамтамасыз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2007 жылғы 10 тамыздағы N 213/7 қаулысы. Павлодар облысының әділет департаментінде 2007 жылғы 20 тамызда N 3093 тіркелді. Күші жойылды - Павлодар облыстық әкімдігінің 2009 жылғы 25 желтоқсандағы N 236/18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облыстық әкімдігінің 2009.12.25 </w:t>
      </w:r>
      <w:r>
        <w:rPr>
          <w:rFonts w:ascii="Times New Roman"/>
          <w:b w:val="false"/>
          <w:i w:val="false"/>
          <w:color w:val="ff0000"/>
          <w:sz w:val="28"/>
        </w:rPr>
        <w:t>N 236/18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1-тармағының 17-тармақшасына, қазақстан Республикасы Бiлiм және ғылым министрiнiң 2007 жылғы 2 сәуiрдегi N 150 бұйрығымен бекiтiлген қазақстан Республикасының жоғары оқу орындарына қабылдаудың үлгi ережелерiне сәйкес, жоғары оқу орындарында оқып жүрген аз қамтамасыз етiлген отбасынан шыққан, жетiм-студенттерге әлеуметтiк қолдау көрсету мақсатында облыс әкiмдiгi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әкiмдiгiнiң 2004 жылғы 14 маусымдағы "Аз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туралы" N 169/5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(2004 жылғы 18 маусымда  Павлодар облысының әдiлет басқармасының тiзiлiмiнде N 2621 нөмiрмен тiркелген, 2004 жылғы 6 шiлдедегi N 78 "Звезда Прииртышья" газетiнде, 2004 жылғы 8 шiлдедегi N 80 "Сарыарқа самалы" газетiнде  жарияланған)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қаулының 2-тармағындағы "50" деген сандар "60"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"50" деген сандар "60"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күнтiзбелiк күн өткен соң 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әкiмi                                  Қ. Нұрпейiсов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