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b906" w14:textId="9d9b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(III сайланған XXXII сессясы) 2006 жылғы 12 желтоқсандағы "2007 жылға арналған облыстық бюджет туралы" N 99/22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2007 жылғы 14 желтоқсандағы N 38/3 шешімі. Павлодар облысының әділет департаментінде 2007 жылғы 21 желтоқсанда N 3098 тіркелген.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6-бабы 1- тармағының 1)-тармақшасына, Қазақстан Республикасының 2004 жылғы 24 сәуiрдегi Бюджет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кодексiнiң </w:t>
      </w:r>
      <w:r>
        <w:rPr>
          <w:rFonts w:ascii="Times New Roman"/>
          <w:b w:val="false"/>
          <w:i w:val="false"/>
          <w:color w:val="000000"/>
          <w:sz w:val="28"/>
        </w:rPr>
        <w:t>
 111-бабы 2-тармағының 1)-тармақшасына сәйкес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ШЕШIМ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(III сайланған ХХIII сессиясы) 2007 жылғы 23 қаңтардағы "Облыстық мәслихаттың (III сайланған ХХII сессиясы) 2006 жылғы 12 желтоқсандағы "2007 жылға арналған облыстық бюджет туралы" N№99/22 шешiмiне өзгерiстер мен толықтырулар енгiзу туралы" (2007 жылғы 23 қаңтардағы мемлекеттiк тiзiлiмде N 3078 болып тiркелген, 2007 жылғы 1 ақпандағы N№13 "Сарыарқа самалы" газетiнде, 2007 жылғы 3 ақпандағы N№14 "Звезда Прииртышья" газетiнде жарияланған) N 3/23 шешiмiмен, облыстық мәслихаттың (III сайланған  ХХIV сессиясы) 2007 жылғы 13 сәуiрдегi "Облыстық мәслихаттың (III сайланған ХХII сессиясы) 2006 жылғы 12 желтоқсандағы "2007 жылға арналған облыстық бюджет туралы" N 99/22 шешiмiне өзгерiстер мен толықтырулар енгiзу туралы" (2007 жылғы 17 сәуiрдегi мемлекеттiк тiзiлiмде N083 болып тiркелген, 2007 жылғы 17 мамырдағы N№57 "Сарыарқа самалы" газетiнде, 2007 жылғы 28 сәуiрдегi N 48 "Звезда Прииртышья" газетiнде жарияланған) N 17/24 шешiмiмен, облыстық мәслихаттың (III сайланған ХХVI сессиясы) 2007 жылғы 13 шiлдедегi "Облыстық мәслихаттың (III сайланған ХХII сессиясы) 2006 жылғы 12 желтоқсандағы "2007 жылға арналған облыстық бюджет туралы" N№99/22 шешiмiне өзгерiстер мен толықтырулар енгiзу туралы" (2007 жылғы 16 шiлдедегi мемлекеттiк тiзiлiмде N 3089 болып тiркелген, 2007 жылғы 9 тамыздағы N№93 "Сарыарқа самалы" газетiнде, 2007 жылғы 28 шiлдедегi N№87 "Звезда Прииртышья" газетiнде жарияланған) N№55/26 шешiмiмен, облыстық мәслихаттың (IV сайланған  II сессиясы) 2007 жылғы 19 қазандағы "Облыстық мәслихаттың (III сайланған ХХII сессиясы) 2006 жылғы 12 желтоқсандағы "2007 жылға арналған облыстық бюджет туралы" N№99/22 шешiмiне өзгерiстер мен толықтырулар енгiзу туралы" (2007 жылғы 22 қазандағы мемлекеттiк тiзiлiмде N№3095 болып тiркелген, 2007 жылғы 6 қарашадағы N№128 "Сарыарқа самалы" газетiнде, 2007 жылғы 2 қарашадағы N 126 "Звезда Прииртышья" газетiнде жарияланған) N№10/2 шешiмiмен енгiзiлген өзгерiстермен және толықтырулармен облыстық мәслихаттың (III сайланған ХХII сессиясы) 2006 жылғы 12 желтоқсандағы "2007 жылға арналған облыстық бюджет туралы" (2006 жылғы 12 желтоқсандағы мемлекеттiк тiзiлiмде N№3076 болып тiркелген, 2006 жылғы 28 желтоқсандағы N 150 "Сарыарқа самалы" газетiнде, 2006 жылғы 26 желтоқсандағы N 148 "Звезда Прииртышья" газетiнде жарияланған) N№99/22 шешiмiне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шешiмнiң 1- тармағы мына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2007 жылға арналған облыстық бюджет 1-қосымшаға сәйкес  мына көлемдерде бекiтiлсiн: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кiрiстер - 44727283 мың теңге, соның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- 14851259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- 135524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түскен түсiмдер - 360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- 29740140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- 44821240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операциялық сальдо - - 93957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бюджеттiк кредит беру - -1340757 мың теңге, соның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- 1026748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- 2367505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активтерiмен жасалатын операциялар бойынша сальдо - - 239875 мың теңге, соның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- 248407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қаржы активтерiн сатудан түсетiн түсiмдер - 488282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профицитi - 1486675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профицитiн пайдалану - 1486675 мың теңге, соның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қарыздың түсiмi - 730000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- 2622219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- 405544 мың теңге.";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көрсетiлген шешiмнiң 9-1- тармағындағы "5628" деген сандар "5519"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өрсетiлген шешiмнiң 16-1- тармағындағы "878154" деген сандар "862983"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шешiмнiң 17- тармағындағы "277983" деген сандар "267983"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шешiмнiң 18- тармағындағы "35165" деген сандар "45165"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шешiмге берiлген 1, 25, 28 - қосымшалар осы шешiмге берiлген 1, 2, 3- қосымшаларға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2.Осы шешiмнiң орындалуын бақылау Павлодар облыстық мәслихатының экономика және бюджет жөнiндегi тұрақты комиссиясына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шешiм 2007 жылғы 1 қаңтардан бастап қолданысқа енедi.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 А. Күзеков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III сессиясы) 2007 жылғы 14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"Облыстық мәслихаттың (III сайланған XXII сессиясы)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 "2007 жылға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 туралы" N 99/22 шешiмiне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өзгерiстер енгiзу туралы" N 38/3 шешiмiне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  XXII сессиясы) 2006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"2007 жылға арналған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 N 99/22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2007 жылға арналған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(өзгерiстермен)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13"/>
        <w:gridCol w:w="8073"/>
        <w:gridCol w:w="28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Сыныбы        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Iшкi сыныбы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КIРIСТЕР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44 727 283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14 851 259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12 624 532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12 624 532
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 қызметтерге 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2 226 727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2 226 727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меншiгiнен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25 361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бөлiгiндегi түсiмдер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
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меншiктегi заңды тұлғаларға қатысуүүлесiне кiрiстер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 (мүдделер)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
</w:t>
            </w:r>
          </w:p>
        </w:tc>
      </w:tr>
      <w:tr>
        <w:trPr>
          <w:trHeight w:val="14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бюджеттен қаржыландырылатын, сондай-ақ Қазастан Республикасы Ұлттық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Банкiнiң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бюджетiнен (шығыстар сметасынан) ұсталатын және қаржыландырылатын мемлекеттiк мекемелер салатын айыппұлдар,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өсiмпұлдар, санкциялар,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ндiрiп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106 948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санкциялар,өөндiрiп алулар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3 215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Негiзгi капиталды сатудан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мекемелерге бекiтiлген мемлекеттiк мүлiктi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Трансферттердiң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түсiмдерi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29 740 140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10 593 403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10 593 403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Жоғары тұрған мемлекеттiк басқару органдарынан түсетiн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19 146 737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19 146 737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53"/>
        <w:gridCol w:w="833"/>
        <w:gridCol w:w="813"/>
        <w:gridCol w:w="6873"/>
        <w:gridCol w:w="28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дық 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 Сомасы(мың 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Кiшi функция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Бюджеттiк бағдарламаның әкiмшiсi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 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44 821 240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Жалпы сипаттағы мемлекеттiк қызметтер 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1 681 209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643 802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мәслихатының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31 579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30 884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әкiмiнiң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612 223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әкiмнiң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483 302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128 921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919 743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қаржы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919 743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меншiктi жекешелендiрудi ұйымдастыру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меншiкке түскен мүлiктi есепке алу, сақтау, бағалау және сату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845 678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117 664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экономика және бюджеттiк жоспарлау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117 664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96 585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21 079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105 760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11 188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жұмылдыру дайындығы, азаматтық қорғаныс, авариялар мен дүлей апаттардың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алдын алуды және жоюды ұйымдастыру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11 188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94 572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жұмылдыру дайындығы, азаматтық қорғаныс, авариялар мен дүлей апаттардың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алдын алуды және жоюды ұйымдастыру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91 572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 және авариялар мен дүлей апаттардың алдын алуды және жоюды ұйымдастыру департаментiнiң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құрылыс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объектiлерiн дамыту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қоғамдық тәртiп, қауiпсiздiк, 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құқық, сот, қылмыстық-атқару қызметi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2 124 932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2 124 932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бюджеттен қаржыландырылатын атқарушы iшкi iстер органы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2 124 932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iшкi iстер органы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2 015 904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тәртiптi қорғау және қоғамдық қауiпсiздiктi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107 527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тәртiптi қорғауға қатысатын азаматтарды көтермелеу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Бiлiм беру 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8 351 386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негiзгi,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3 152 085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дене тәрбиесi және спорт басқармасы (бөлiмi)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678 036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спорт бойынша қосымша бiлiм беру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553 600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124 436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беру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2 474 049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бiлiм беру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601 295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 жүйесiн ақпараттандыру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96 751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берудiң мемлекеттiк облыстық ұйымдары үшiн оқулықтар мен оқу-әдiстемелiк кешендердi сатып алу және жеткiзу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83 895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1 022 302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 және мектептен тыс iс-шаралар өткiзу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146 490
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бiлiм берудiң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мекемелерiнiң үлгi штаттарын ұстауды қамтамасыз етуге аудандар (облыстық маңызы бар қалалар) бюджеттерiне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438 487
</w:t>
            </w:r>
          </w:p>
        </w:tc>
      </w:tr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бiлiм берудiң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мекемелерiн Интернет желiсiне қосуға және олардың трафигiн төлеуге 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бюджеттерiне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
</w:t>
            </w:r>
          </w:p>
        </w:tc>
      </w:tr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тестiлеу пунктiлерiне жеткiзудi ұйымдастыруға берiлетiн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мемлекеттiк жүйенiң жаңа технологияларын енгiзу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53 425
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бюджеттерiне бiлiм беру саласында мемлекеттiк жүйенiң жаңа технологияларын енгiзуге берiлетiн ағымдағы нысаналы трансферттер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кәсiптiк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965 759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беру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965 759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кәсiптiк бiлiм беру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965 759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кәсiби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662 814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66 793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66 793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беру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596 021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596 021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кәсiби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143 201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бюджеттен қаржыландырылатын атқарушы iшкi iстер органы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20 167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бiлiктiлiгiн арттыру және оларды қайта даярлау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29 138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бiлiктiлiгiн арттыру және оларды қайта даярлау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29 138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беру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93 896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бiлiктiлiгiн арттыру және оларды қайта даярлау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3 427 527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беру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610 962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108 927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61 585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электрондық үкiмет шеңберiнде адами капиталды дамытуға берiлетiн нысаналы даму трансферттерi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бiлiм беру объектiлерiн ұстауға аудандар (облыстық маңызы бар қалалар) бюджеттерiне берiлетiн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275 079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үкiмет шеңберiнде адами капиталды дамыту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79 481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құрылыс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2 816 565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салуға және қайта жаңартуға аудандар (облыстық маңызы бар қалалар) бюджеттерiне берiлетiн нысаналы даму трансферттер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дамыту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2 381 565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Денсаулық 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сақтау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14 170 086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5 376 417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5 376 417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 ұйымдары мамандарының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жолдамасы бойынша стационарлық медициналық көмек көрсету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5 376 417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1 090 545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356 124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құрамдас бөлiктерi мен препараттарын өндiру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243 832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өмiр салтын насихаттау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жүргiзу үшiн тест-жүйелерiн сатып алу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мемлекеттiк санитарлық-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эпидемиологиялық қадағалау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734 421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санитарлық-эпидемиологиялық қадағалау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296 801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347 232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жүргiзу үшiн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90 388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2 829 002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2 829 002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Әлеуметтiк-елеулi және айналадағылар үшiн қауiп төндiретiн аурулармен ауыратын адамдарға медициналық көмек көрсету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2 437 175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71 476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201 069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89 514
</w:t>
            </w:r>
          </w:p>
        </w:tc>
      </w:tr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жетiмсiз ауруларды дәрi-дәрмек құралдарымен, диализаторлармен, шығыс материалдарымен және бүйрегi алмастырылған ауруларды дәрi-дәрмек құралдарымен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3 425 137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3 425 137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3 114 273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дәрiлiк заттармен және мамандандырылған балалар және емдiк тамақ өнiмдерiмен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310 864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көмектiң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577 110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577 110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535 178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41 932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871 875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158 386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71 873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iндетiнiң алдын алу және қарсы күрес жөнiндегi iс-шараларды iске асыру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көрудi жүргiзу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43 968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елдi мекеннiң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шегiнен тыс емделуге тегiн және жеңiлдетiлген жол жүрумен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құрылыс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713 489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дамыту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713 489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1 412 958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842 127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жұмыспен қамтуды үйлестiру және әлеуметтiк бағдарламалар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478 212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үлгiдегi мүгедектер мен қарттарды әлеуметтiк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478 212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беру департаментi (басқармасы)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363 915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181 353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жұмыспен қамтуды үйлестiру және әлеуметтiк бағдарламалар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181 353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қолдау көрсету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79 007
</w:t>
            </w:r>
          </w:p>
        </w:tc>
      </w:tr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етуге аудандар (облыстық маңызы бар қалалар) бюджеттерiне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
</w:t>
            </w:r>
          </w:p>
        </w:tc>
      </w:tr>
      <w:tr>
        <w:trPr>
          <w:trHeight w:val="14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абоненттiк төлем тарифiнiң көтерiлуiн өтеуге аудандар (облыстық маңызы бар қалалар) бюджеттерiне берiлетiн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
</w:t>
            </w:r>
          </w:p>
        </w:tc>
      </w:tr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аз қамтылған жанұялардан 18 жасқа дейiнгi балаларға мемлекеттiк жәрдемақылар төлеуге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
</w:t>
            </w:r>
          </w:p>
        </w:tc>
      </w:tr>
      <w:tr>
        <w:trPr>
          <w:trHeight w:val="14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мүгедектердi оңалту жеке бағдарламасына сәйкес, мұқтаж мүгедектердi арнайы гигиеналық құралдармен қамтамасыз етуге, және ымдау тiлi мамандарының, жеке көмекшiлердiң қызмет көрсетуiне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389 478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жұмыспен қамтуды үйлестiру және әлеуметтiк бағдарламалар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389 478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үйлестiру және әлеуметтiк бағдарламалар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42 698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346 707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үй-коммуналдық 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шаруашылық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1 519 000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1 140 000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құрылыс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1 140 000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үйiн салуға аудандар (облыстық маңызы бар қалалар) бюджеттерiне берiлетiн нысаналы даму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инженерлiк-коммуникациялық инфрақұрылымды дамытуға және жайластыруға берiлетiн даму трансферттерi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379 000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құрылыс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360 000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бюджеттерiне нысаналы даму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объектiлерiн дамыту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энергетика және коммуналдық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шаруашылық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Мәдениет, спорт, туризм және ақпараттық 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кеңi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стiк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2 151 766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717 576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мәдениет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717 576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221 725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оның қол жетiмдi болуын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110 236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160 254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1 051 911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дене тәрбиесi және спорт басқармасы (бөлiмi)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616 398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тәрбиесi және спорт басқармасының (бөлiмiнiң)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өткiзу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
</w:t>
            </w:r>
          </w:p>
        </w:tc>
      </w:tr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 жарыстарына қатысуы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514 180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құрылыс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435 513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тәрбиесi және спорт объектiлерiн дамыту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бюджеттерiне дене және спорт объектiлерiн дамытуға берiлетiн нысаналы даму трансферттерi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387 377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284 884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мұрағаттар және құжаттама басқармасы (бөлiмi)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67 996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Мұрағаттар және құжаттама басқармасының (бөлiмiнiң)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мәдениет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53 928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53 928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iшкi саясат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127 734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жүргiзу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127 734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тәлдердә дамыту жөнәндегә басқармасы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35 226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Тiлдердi дамыту жөнiндегi басқарманың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3 739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3 739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Туристiк қызметтi реттеу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93 656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iшкi саясат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93 656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саясат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өңiрлiк бағдарламаларды iске асыру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48 185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Ауыл, су, орман, балық 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шаруашылығы, ерекше қорғалатын табиғи аумақтар, қоршаған ортаны және жануарлар дүниесiн қорғау, жер қатынастары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2 901 660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1 137 822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ауыл шаруашылығы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1 137 822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68 642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қолдау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ақпараттық-маркетингтiк жүйесiн дамыту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меншiкке жатпайтын ауыл шаруашылығы ұйымдарының банкроттық рәсiмдерiн жүргiзу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57 737
</w:t>
            </w:r>
          </w:p>
        </w:tc>
      </w:tr>
      <w:tr>
        <w:trPr>
          <w:trHeight w:val="11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Көктемгi егiс және егiн жинау жұмыстарын жүргiзу үшiн қажеттi жанар-жаңар май және басқа да тауар-материалдық құндылықтарының құнын арзандату және өсiмдiк шаруашылығы өнiмiнiң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шығымдылығын және сапасын арттыру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541 900
</w:t>
            </w:r>
          </w:p>
        </w:tc>
      </w:tr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 деңгейлерi арасындағы өкiлеттiктердiң аражiгiн ажырату шеңберiнде әкiмшiлiк функцияларға берiлетiн аудандар (облыстық маңызы бар қалалар) бюджеттерiне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өнiмдерiнiң өнiмдiлiгiн және сапасын арттыру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311 228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өндiрушiлерге су жеткiзу жөнiндегi қызметтердiң құнын субсидиялау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1 281 947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ауыл шаруашылығы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59 143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баламасыз көздерi болып табылатын сумен жабдықтаудың аса маңызды топтық жүйелерiнен ауыз су беру жөнiндегi қызметтердiң құнын субсидиялау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құрылыс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1 222 804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дамытуға аудандар (облыстық маңызы бар қалалар) бюджеттерiне берiлетiн нысаналы даму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1 222 804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Орман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91 552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табиғи ресурстар және табиғат пайдалануды реттеу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91 552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349 001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табиғи ресурстар және табиғат пайдалануды реттеу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247 001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 пайдалануды реттеу департаментiнiң (басқармасының) қызметән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жөнiнде iс-шаралар өткiзу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206 403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құрылыс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102 000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объектiлерiн дамыту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41 338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жер қатынастары басқармасы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41 338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жүзеге асыруды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
</w:t>
            </w:r>
          </w:p>
        </w:tc>
      </w:tr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 деңгейлерi арасындағы өкiлеттiктердiң аражiгiн ажырату шеңберiнде әкiмшiлiк функцияларға берiлетiн аудандар (облыстық маңызы бар қалалар) бюджеттерiне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өнеркәсiп, сәулет, қала құрылысы және құрылыс қызметi  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195 232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195 232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мемлекеттiк сәулет-құрылыс бақылау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21 722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сәулет-құрылыс бақылау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құрылыс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132 129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106 700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 және қала құрылысы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41 381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Көлiк және коммуникациялар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1 660 017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807 234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жолаушылар көлiгi және автомобиль жолдары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807 234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784 034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дамытуға аудандар (облыстық маңызы бар қалалар) бюджеттерiне берiлетiн нысаналы даму трансферттерi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852 783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жолаушылар көлiгi және автомобиль жолдары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852 783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28 875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502 510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123 298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5 504 764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қызметтердi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63 093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63 093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өнеркәсiп департаментiнiң (басқармасының) қызметiн қамтамасыз 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бәсекелестiктi қорғау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10 529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10 529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Кәсiпкерлiктi қолдауға  аудандар (облыстық маңызы бар қалалар) бюджеттерiне берiлетiн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5 431 142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қаржы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5 349 158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жергiлiктi атқарушы органның резервi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45 165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техногендiк сипаттағы төтенше жағдайларды жою үшiн облыстық жергiлiктi атқарушы органның төтенше резервi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267 983
</w:t>
            </w:r>
          </w:p>
        </w:tc>
      </w:tr>
      <w:tr>
        <w:trPr>
          <w:trHeight w:val="14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Аудандардық (облыстық маңызы бар қалалардың) бюджеттерiне мемлекеттiк қызметшiлердiң,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қызметшi болып табылмайтын қызметкерлерiнiң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қазыналық кәсiпорындар қызметкерлерiнiң жалақы төлеуге ағымдағы нысаналы трансферттер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4 709 405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облыстық жергiлiктi атқарушы органының резервi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Аудандардық (облыстық маңызы бар қалалардың) бюджеттерiне бюджеттiк түсiмдердiң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шығындарын өтеуге берiлетiн ағымдағы нысаналы трансферттер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316 605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экономика және бюджеттiк жоспарлау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59 000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бюджеттiк инвестициялық жобалардың (бағдарламалардың) техникалық-экономикалық негiздемелерiн әзiрлеу және оған сараптама жүргiзу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22 984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стратегиясын iске асыру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Борышқа қызмет көрсету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110 861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110 861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қаржы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110 861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борышына қызмет көрсету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110 861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2 931 609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2 931 609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қаржы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2 931 609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2 489 393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трансферттердi қайтару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442 216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-93 957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ТАЗА БЮДЖЕТТIК КРЕДИТТЕУ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-1 340 757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Бюджеттiк кредиттер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1 026 748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үй-коммуналдық 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шаруашылық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880 043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880 043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құрылыс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880 043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бюджеттерiне кредит беру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880 043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Ауыл, су, орман, балық 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шаруашылығы, ерекше қорғалатын табиғи аумақтар, қоршаған ортаны және жануарлар дүниесiн қорғау, жер қатынастары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146 705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146 705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ауыл шаруашылығы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146 705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 өндiрушiлерiне кредит беру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146 705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Бюджеттiк кредиттердi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2 367 505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Бюджеттiк кредиттердi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2 367 505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2 367 505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ҚАРЖЫ АКТИВТЕРIМЕН ЖАСАЛАТЫН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-239 875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қаржы активтерiн сатып алу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248 407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248 407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248 407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қаржы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248 407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 ұлғайту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248 407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Мемлекеттiң қаржы активтерiн сатудан түсетiн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488 282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Мемлекеттiң қаржы активтерiн сатудан түсетiн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488 282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Мемлекеттiң қаржы активтерiн сатудан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488 282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iшiнде сатудан түсетiн түсiмдер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488 282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ТАПШЫЛЫҒЫ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(ПРОФИЦИТI)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1 486 675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БЮДЖЕТ ТАПШЫЛЫҒЫН ҚАРЖЫЛАНДЫРУ (ПРОФИЦИТIН ПАЙДАЛАНУ) 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-1 486 675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Қарыздар түсiмi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730 000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iшкi қарыздар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730 000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730 000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2 622 219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2 622 219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қаржы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2 622 219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борышын өтеу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2 622 219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 қаражаты қалдықтарының қозғалысы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405 544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405 544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405 544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III сессиясы) 2007 жылғы 14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"Облыстық мәслихаттың (III сайланған XXII сессиясы)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 "2007 жылға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 туралы" N 99/22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өзгерiстер енгiзу туралы" N 38/3 шешiмiне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 XXII сессиясы) 2006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"2007 жылға арналған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 N 99/22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25-қосымша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Балаларды тестiлеу пункттерiне жеткiзудi, тамақтандыруды және тұруын ұйымдастыруға балалар мен аудандар бюджеттерiне берiлетiн ағымдағы нысаналы (өзгерiстермен)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3"/>
        <w:gridCol w:w="2373"/>
      </w:tblGrid>
      <w:tr>
        <w:trPr/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Қалалар мен аудандар атаулары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омасы  (мың 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Ертiс ауданы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Качиры ауданы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Лебяжi ауданы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Екiбастұз қаласы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III сессиясы) 2007 жылғы 14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"Облыстық мәслихаттың (III сайланған XXII сессиясы)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 "2007 жылға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 туралы" N 99/22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өзгерiстер енгiзу туралы" N 38/3 шешiмiне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  XXII сессиясы) 2006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"2007 жылға арналған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 N 99/22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28-қосымша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Сумен жабдықтау жүйесiн дамыту үшiн қалалар мен аудандардың бюджеттерiне берiлетiн нысаналы даму трансферттер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(өзгерiстермен)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3"/>
        <w:gridCol w:w="2373"/>
      </w:tblGrid>
      <w:tr>
        <w:trPr/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қалалар мен аудандар атаулары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омасы  (мың 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30 673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Качиры ауданы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252 896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Лебяжi ауданы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148 210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Екiбастұз қаласы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201 914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862 983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