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b3c7" w14:textId="0feb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2007 жылғы 14 желтоқсандағы N 36/3 шешімі. Павлодар облысының Әділет департаментінде 2007 жылғы 24 желтоқсанда N 3099 тіркелген.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1)-тармақшасына, Қазақстан Республикасының 2004 жылғы 24 сәуiрдегi Бюджет 
</w:t>
      </w:r>
      <w:r>
        <w:rPr>
          <w:rFonts w:ascii="Times New Roman"/>
          <w:b w:val="false"/>
          <w:i w:val="false"/>
          <w:color w:val="000000"/>
          <w:sz w:val="28"/>
        </w:rPr>
        <w:t xml:space="preserve"> кодексiнiң </w:t>
      </w:r>
      <w:r>
        <w:rPr>
          <w:rFonts w:ascii="Times New Roman"/>
          <w:b w:val="false"/>
          <w:i w:val="false"/>
          <w:color w:val="000000"/>
          <w:sz w:val="28"/>
        </w:rPr>
        <w:t>
 85-бабына сәйкес облыстық мәслихат ШЕШIМ ЕТЕДI:
</w:t>
      </w:r>
      <w:r>
        <w:br/>
      </w:r>
      <w:r>
        <w:rPr>
          <w:rFonts w:ascii="Times New Roman"/>
          <w:b w:val="false"/>
          <w:i w:val="false"/>
          <w:color w:val="000000"/>
          <w:sz w:val="28"/>
        </w:rPr>
        <w:t>
      1. 2008 жылға арналған облыстық бюджет 1-қосымшаға сәйкес мына көлемдерде бекiтiлсiн:
</w:t>
      </w:r>
      <w:r>
        <w:br/>
      </w:r>
      <w:r>
        <w:rPr>
          <w:rFonts w:ascii="Times New Roman"/>
          <w:b w:val="false"/>
          <w:i w:val="false"/>
          <w:color w:val="000000"/>
          <w:sz w:val="28"/>
        </w:rPr>
        <w:t>
      1) 
</w:t>
      </w:r>
      <w:r>
        <w:rPr>
          <w:rFonts w:ascii="Times New Roman"/>
          <w:b w:val="false"/>
          <w:i w:val="false"/>
          <w:color w:val="000000"/>
          <w:sz w:val="28"/>
        </w:rPr>
        <w:t>
кірістер – 53994931 мың теңге, соның ішінде: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салықтық түсімдер бойынша - 15253504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169372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бойынша – 2000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трансферттердің түсімдері бойынша – 38570055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шығындар - 52137464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операциялық сальдо – 1857467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таза бюджеттік кредит беру – 1152990 мың теңге, соның ішінде: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бюджеттік кредиттер – 1776440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бюджеттік кредиттерді өтеу - 623450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қаржы активтерімен жасалатын операциялар бойынша сальдо – 516482 мың теңге, соның ішінде: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 активтерін сатып алу – 516482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бюджет профициті – 187995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бюджет профицитін пайдалану – 187995 мың теңге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Ескерту.1 тармақ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110/7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маңызы бар аудандар мен қалалар бюджеттерiне салықтан түскен түсiмдердiң жалпы сомасын 2008 жылға мына көлемдерде үлестiру бекiтiлсiн:
</w:t>
      </w:r>
      <w:r>
        <w:br/>
      </w:r>
      <w:r>
        <w:rPr>
          <w:rFonts w:ascii="Times New Roman"/>
          <w:b w:val="false"/>
          <w:i w:val="false"/>
          <w:color w:val="000000"/>
          <w:sz w:val="28"/>
        </w:rPr>
        <w:t>
      жеке табыс салығы бойынша:
</w:t>
      </w:r>
      <w:r>
        <w:br/>
      </w:r>
      <w:r>
        <w:rPr>
          <w:rFonts w:ascii="Times New Roman"/>
          <w:b w:val="false"/>
          <w:i w:val="false"/>
          <w:color w:val="000000"/>
          <w:sz w:val="28"/>
        </w:rPr>
        <w:t>
      Ақтоғай, Баянауыл, Железин, Ертiс, Качиры, Лебяжi, Май, Павлодар, Успен, Шарбақты аудандарына, Ақсу, Павлодар, Екiбастұз қалаларына - 100 пайыз;
</w:t>
      </w:r>
      <w:r>
        <w:br/>
      </w:r>
      <w:r>
        <w:rPr>
          <w:rFonts w:ascii="Times New Roman"/>
          <w:b w:val="false"/>
          <w:i w:val="false"/>
          <w:color w:val="000000"/>
          <w:sz w:val="28"/>
        </w:rPr>
        <w:t>
      әлеуметтiк салық бойынша:
</w:t>
      </w:r>
      <w:r>
        <w:br/>
      </w:r>
      <w:r>
        <w:rPr>
          <w:rFonts w:ascii="Times New Roman"/>
          <w:b w:val="false"/>
          <w:i w:val="false"/>
          <w:color w:val="000000"/>
          <w:sz w:val="28"/>
        </w:rPr>
        <w:t>
      Ақтоғай, Баянауыл, Железин, Ертiс, Качиры, Лебяжi, Май, Павлодар, Успен, Шарбақты аудандарына - 100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3. Ақсу, Павлодар, Екiбастұз қалалары бюджеттерiнен облыстық бюджетке әлеуметтiк салықтан түскен түсiмдердiң жалпы сомасын 2008 жылға үлестiру 100 пайыз болып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2008 жылға арналған облыстық бюджетте облыстық маңызы бар қалалар бюджеттерiнен облыстық бюджетке жалпы сомасы 10818049 мың теңге бюджеттiк алым көлемi ескерiлсiн,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7493"/>
      </w:tblGrid>
      <w:tr>
        <w:trPr>
          <w:trHeight w:val="45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162542 мың теңге;
</w:t>
            </w:r>
          </w:p>
        </w:tc>
      </w:tr>
      <w:tr>
        <w:trPr>
          <w:trHeight w:val="45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10419736 мың теңге;
</w:t>
            </w:r>
          </w:p>
        </w:tc>
      </w:tr>
      <w:tr>
        <w:trPr>
          <w:trHeight w:val="45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235771 мың теңге сомасында.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бюджеттен аудандар бюджеттерiне берiлетiн бюджеттiк субвенциялар көлемi 2008 жылға арналған облыстық бюджетте жалпы сомасы 8065219 мың теңге болып ескерiлсiн,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6653"/>
      </w:tblGrid>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859720 мың теңге;
</w:t>
            </w:r>
          </w:p>
        </w:tc>
      </w:tr>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844139 мың теңге;
</w:t>
            </w:r>
          </w:p>
        </w:tc>
      </w:tr>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773571 мың теңге;
</w:t>
            </w:r>
          </w:p>
        </w:tc>
      </w:tr>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919905 мың теңге;
</w:t>
            </w:r>
          </w:p>
        </w:tc>
      </w:tr>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900069 мың теңге;
</w:t>
            </w:r>
          </w:p>
        </w:tc>
      </w:tr>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781393 мың теңге;
</w:t>
            </w:r>
          </w:p>
        </w:tc>
      </w:tr>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503677 мың теңге;
</w:t>
            </w:r>
          </w:p>
        </w:tc>
      </w:tr>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951279 мың теңге;
</w:t>
            </w:r>
          </w:p>
        </w:tc>
      </w:tr>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706096 мың теңге;
</w:t>
            </w:r>
          </w:p>
        </w:tc>
      </w:tr>
      <w:tr>
        <w:trPr>
          <w:trHeight w:val="450" w:hRule="atLeast"/>
        </w:trPr>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825370 мың теңге.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инвестициялық жобалардың (бағдарламалардың) iске асырылуына және заңды тұлғалардың жарғылық капиталын қалыптастыруға немесе ұлғайтуға бағытталған 2008 жылға арналған облыстық бюджеттi бюджеттiк бағдарламаларға бөлу арқылы дамытудың бюджеттiк бағдарламалар тiзбесi 2-қосымшаға сәйкес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2008 жылға арналған жергiлiктi бюджеттiң атқарылу үрдiсiнде секвестрге жатпайтын жергiлiктi бюджеттiк бағдарламалар тiзбесi 3-қосымшаға сәйкес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8. Облыстық маңызы бар аудандар мен қалалар бюджеттерiне 2007-2009 жылдарға арналған "Бұлақ" облыстық бағдарламасын iске асыру үшiн 2008 жылға арналған облыстық бюджетте 248802 мың теңге сомасында нысаналы ағымдағы трансферттер 4-қосымшаға сәйкес көзделсiн.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9. 2008 жылға арналған облыстық бюджетте 2008-2010 жылдарға арналған "Ауыз су" облыстық бағдарламасын iске асыру шеңберiнде аудандар және облыстық маңызы бар қалалардың бюджеттерiне 407190 мың теңге сомасында нысаналы даму трансферттерi 5-қосымшаға сәйкес қарастырылғаны ескерiлсiн.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тармаққа өзгерту енгізілді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2008 жылға арналған облыстық бюджетте облыстық маңызы бар аудандар мен қалалар бюджеттерiне нысаналы ағымдағы трансферттер көзделгені ескерiлсiн:
</w:t>
      </w:r>
      <w:r>
        <w:br/>
      </w:r>
      <w:r>
        <w:rPr>
          <w:rFonts w:ascii="Times New Roman"/>
          <w:b w:val="false"/>
          <w:i w:val="false"/>
          <w:color w:val="000000"/>
          <w:sz w:val="28"/>
        </w:rPr>
        <w:t>
      9-қосымшаға сәйкес тұрғын үй көмегiн төлеуге - 
</w:t>
      </w:r>
      <w:r>
        <w:rPr>
          <w:rFonts w:ascii="Times New Roman"/>
          <w:b w:val="false"/>
          <w:i w:val="false"/>
          <w:color w:val="000000"/>
          <w:sz w:val="28"/>
        </w:rPr>
        <w:t>
90159
</w:t>
      </w:r>
      <w:r>
        <w:rPr>
          <w:rFonts w:ascii="Times New Roman"/>
          <w:b w:val="false"/>
          <w:i w:val="false"/>
          <w:color w:val="000000"/>
          <w:sz w:val="28"/>
        </w:rPr>
        <w:t>
 мың теңге;
</w:t>
      </w:r>
      <w:r>
        <w:br/>
      </w:r>
      <w:r>
        <w:rPr>
          <w:rFonts w:ascii="Times New Roman"/>
          <w:b w:val="false"/>
          <w:i w:val="false"/>
          <w:color w:val="000000"/>
          <w:sz w:val="28"/>
        </w:rPr>
        <w:t>
      10-қосымшаға сәйкес КБМ қондырғылары бар ауыз сумен жабдықтау объектiлерiн жөндеуге - 19500 мың теңге;
</w:t>
      </w:r>
      <w:r>
        <w:br/>
      </w:r>
      <w:r>
        <w:rPr>
          <w:rFonts w:ascii="Times New Roman"/>
          <w:b w:val="false"/>
          <w:i w:val="false"/>
          <w:color w:val="000000"/>
          <w:sz w:val="28"/>
        </w:rPr>
        <w:t>
      11-қосымшаға сәйкес базалық мөлшерлемелердiң өзгеруiне байланысты қоршаған ортаға эмиссия төлемi бойынша шығыстарға - 13100 мың теңге;
</w:t>
      </w:r>
      <w:r>
        <w:br/>
      </w:r>
      <w:r>
        <w:rPr>
          <w:rFonts w:ascii="Times New Roman"/>
          <w:b w:val="false"/>
          <w:i w:val="false"/>
          <w:color w:val="000000"/>
          <w:sz w:val="28"/>
        </w:rPr>
        <w:t>
      Ертiс ауданының жылу трассаларына және қазандығына күрделi жөндеу жүргiзуге - 21000 мың теңге;
</w:t>
      </w:r>
      <w:r>
        <w:br/>
      </w:r>
      <w:r>
        <w:rPr>
          <w:rFonts w:ascii="Times New Roman"/>
          <w:b w:val="false"/>
          <w:i w:val="false"/>
          <w:color w:val="000000"/>
          <w:sz w:val="28"/>
        </w:rPr>
        <w:t>
      Ертiс ауданының мәдени объектiлерiнiң материалдық-техникалық базасын күрделi жөндеуге және нығайтуға - 44600 мың теңге;
</w:t>
      </w:r>
      <w:r>
        <w:br/>
      </w:r>
      <w:r>
        <w:rPr>
          <w:rFonts w:ascii="Times New Roman"/>
          <w:b w:val="false"/>
          <w:i w:val="false"/>
          <w:color w:val="000000"/>
          <w:sz w:val="28"/>
        </w:rPr>
        <w:t>
      коммуналдық шаруашылық объектiлерiн күрделi жөндеуге - 
</w:t>
      </w:r>
      <w:r>
        <w:rPr>
          <w:rFonts w:ascii="Times New Roman"/>
          <w:b w:val="false"/>
          <w:i w:val="false"/>
          <w:color w:val="000000"/>
          <w:sz w:val="28"/>
        </w:rPr>
        <w:t>
39400
</w:t>
      </w:r>
      <w:r>
        <w:rPr>
          <w:rFonts w:ascii="Times New Roman"/>
          <w:b w:val="false"/>
          <w:i w:val="false"/>
          <w:color w:val="000000"/>
          <w:sz w:val="28"/>
        </w:rPr>
        <w:t>
 мың теңге,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6333"/>
      </w:tblGrid>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24400
</w:t>
            </w:r>
            <w:r>
              <w:rPr>
                <w:rFonts w:ascii="Times New Roman"/>
                <w:b w:val="false"/>
                <w:i w:val="false"/>
                <w:color w:val="000000"/>
                <w:sz w:val="20"/>
              </w:rPr>
              <w:t>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bl>
    <w:p>
      <w:pPr>
        <w:spacing w:after="0"/>
        <w:ind w:left="0"/>
        <w:jc w:val="both"/>
      </w:pPr>
      <w:r>
        <w:rPr>
          <w:rFonts w:ascii="Times New Roman"/>
          <w:b w:val="false"/>
          <w:i w:val="false"/>
          <w:color w:val="000000"/>
          <w:sz w:val="28"/>
        </w:rPr>
        <w:t>
      22-қосымшаға сай табысы аз отбасынан шыққан студенттердi жоғары оқу орнында оқытуға - 25170 мың теңге;
</w:t>
      </w:r>
      <w:r>
        <w:br/>
      </w:r>
      <w:r>
        <w:rPr>
          <w:rFonts w:ascii="Times New Roman"/>
          <w:b w:val="false"/>
          <w:i w:val="false"/>
          <w:color w:val="000000"/>
          <w:sz w:val="28"/>
        </w:rPr>
        <w:t>
      23-қосымшаға сай жоғары оқу орындарында оқып жүрген табысы аз отбасынан шыққан студенттерге ай сайынғы жәрдемақыны төлеуге - 4000 мың теңге;
</w:t>
      </w:r>
      <w:r>
        <w:br/>
      </w:r>
      <w:r>
        <w:rPr>
          <w:rFonts w:ascii="Times New Roman"/>
          <w:b w:val="false"/>
          <w:i w:val="false"/>
          <w:color w:val="000000"/>
          <w:sz w:val="28"/>
        </w:rPr>
        <w:t>
      Павлодар қаласының бюджеттiк сала ұйымдарына жұмысқа жiберiлетiн жас мамандарға бiржолғы әлеуметтiк көмек төлеуге - 5400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Успен ауданының жолдарды пайдалануды қамтамасыз етуге - 10000 мың теңге;
</w:t>
      </w:r>
      <w:r>
        <w:br/>
      </w:r>
      <w:r>
        <w:rPr>
          <w:rFonts w:ascii="Times New Roman"/>
          <w:b w:val="false"/>
          <w:i w:val="false"/>
          <w:color w:val="000000"/>
          <w:sz w:val="28"/>
        </w:rPr>
        <w:t>
      Ақсу қаласының балабақшасын күрделі жөндеуге - 50000 мың теңге;
</w:t>
      </w:r>
      <w:r>
        <w:br/>
      </w:r>
      <w:r>
        <w:rPr>
          <w:rFonts w:ascii="Times New Roman"/>
          <w:b w:val="false"/>
          <w:i w:val="false"/>
          <w:color w:val="000000"/>
          <w:sz w:val="28"/>
        </w:rPr>
        <w:t>
</w:t>
      </w:r>
      <w:r>
        <w:rPr>
          <w:rFonts w:ascii="Times New Roman"/>
          <w:b w:val="false"/>
          <w:i w:val="false"/>
          <w:color w:val="000000"/>
          <w:sz w:val="28"/>
        </w:rPr>
        <w:t>
24 - қосымшаға сай 2008-2009 жылдардағы жылыту маусымына мемлекеттік білім беру ұйымдарын қатты отынмен қамтамасыз етуге –74409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Ақсу қаласының мемлекеттік қызметшілеріне, мемлекеттік мекемелерінің мемлекеттік қызметшілер болып табылмайтын қызметкерлеріне және қазыналық кәсіпорындарының қызметкерлеріне жалақы төлеуге – 30400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Качиры ауданында жаңадан пайдалануға беріліп жатқан білім беру объектілерін ұстауға және жарақтандыруға – 19000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 тармақ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2008.07.01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110/7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Облыстық маңызы бар аудандар мен қалалар бюджеттерiне бiлiм беру ұйымдарының кiтапханалық қорларын жаңарту үшiн оқулықтар мен оқу-әдiстемелiк кешендердi сатып алуға және жеткiзуге 2008 жылға 22684 мың теңге сомасында нысаналы ағымдағы трансферттер көлемi 6-қосымшаға сәйкес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11-1. 2008 жылға республикалық бюджеттен облыстық маңызы бар аудандар мен қалалар бюджеттерiне транзиттiк облыстық бағдарламалар бойынша берiлетiн нысаналы ағымдағы трансферттердiң көлемдерi мына мөлшерде белгiленсiн:
</w:t>
      </w:r>
      <w:r>
        <w:br/>
      </w:r>
      <w:r>
        <w:rPr>
          <w:rFonts w:ascii="Times New Roman"/>
          <w:b w:val="false"/>
          <w:i w:val="false"/>
          <w:color w:val="000000"/>
          <w:sz w:val="28"/>
        </w:rPr>
        <w:t>
      13-қосымшаға сәйкес бiлiм берудiң жаңадан iске қосылатын объектiлерiн ұстауға - 256554 мың теңге;
</w:t>
      </w:r>
      <w:r>
        <w:br/>
      </w:r>
      <w:r>
        <w:rPr>
          <w:rFonts w:ascii="Times New Roman"/>
          <w:b w:val="false"/>
          <w:i w:val="false"/>
          <w:color w:val="000000"/>
          <w:sz w:val="28"/>
        </w:rPr>
        <w:t>
      14-қосымшаға сәйкес бастауыш, негiзгi орта және жалпы орта бiлiм берудiң мемлекеттiк жүйесiне интерактивтi оқыту жүйесiн енгiзуге - 343690 мың теңге;
</w:t>
      </w:r>
      <w:r>
        <w:br/>
      </w:r>
      <w:r>
        <w:rPr>
          <w:rFonts w:ascii="Times New Roman"/>
          <w:b w:val="false"/>
          <w:i w:val="false"/>
          <w:color w:val="000000"/>
          <w:sz w:val="28"/>
        </w:rPr>
        <w:t>
      15-қосымшаға сәйкес бастауыш, негiзгi орта және жалпы орта бiлiм берудiң мемлекеттiк мекемелерiнде лингафонды және мультимедиалық кабинеттер құруға - 177322 мың теңге;
</w:t>
      </w:r>
      <w:r>
        <w:br/>
      </w:r>
      <w:r>
        <w:rPr>
          <w:rFonts w:ascii="Times New Roman"/>
          <w:b w:val="false"/>
          <w:i w:val="false"/>
          <w:color w:val="000000"/>
          <w:sz w:val="28"/>
        </w:rPr>
        <w:t>
      16-қосымшаға сәйкес бастауыш, негiзгi орта және жалпы орта бiлiм берудiң мемлекеттiк мекемелерiндегi физика, химия, биология кабинеттерiн оқу құрал-жабдықтарымен жарақтауға - 129905 мың теңге;
</w:t>
      </w:r>
      <w:r>
        <w:br/>
      </w:r>
      <w:r>
        <w:rPr>
          <w:rFonts w:ascii="Times New Roman"/>
          <w:b w:val="false"/>
          <w:i w:val="false"/>
          <w:color w:val="000000"/>
          <w:sz w:val="28"/>
        </w:rPr>
        <w:t>
      17-қосымшаға сәйкес ең төменгi күнкөрiс деңгейi мөлшерiнiң өсуiне байланысты 18 жасқа дейiнгi балаларға мемлекеттiк атаулы әлеуметтiк көмек және ай сайынғы мемлекеттiк жәрдемақы төлеуге - 128000 мың теңге.
</w:t>
      </w:r>
      <w:r>
        <w:br/>
      </w:r>
      <w:r>
        <w:rPr>
          <w:rFonts w:ascii="Times New Roman"/>
          <w:b w:val="false"/>
          <w:i w:val="false"/>
          <w:color w:val="000000"/>
          <w:sz w:val="28"/>
        </w:rPr>
        <w:t>
      жалақының ең төменгi мөлшерiнiң ұлғаюына байланысты жергiлiктi бюджеттердiң шығындарына өтемақыға - 231426 мың теңге,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8393"/>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Ертiс -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3297 мың теңге;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Успен -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1323 мың теңге;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Ақсу -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90855 мың теңге;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Павлодар -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135951 мың теңге.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 тармағымен толықтырылды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Облыстық маңызы бар аудандар мен қалалар бюджеттерiне 2008 жылға нысаналы даму трансферттерi көлемi:
</w:t>
      </w:r>
      <w:r>
        <w:br/>
      </w:r>
      <w:r>
        <w:rPr>
          <w:rFonts w:ascii="Times New Roman"/>
          <w:b w:val="false"/>
          <w:i w:val="false"/>
          <w:color w:val="000000"/>
          <w:sz w:val="28"/>
        </w:rPr>
        <w:t>
      бiлiм беру объектiлерiнiң құрылысына 445803 мың теңге сомасында 7-қосымшаға сәйкес;
</w:t>
      </w:r>
      <w:r>
        <w:br/>
      </w:r>
      <w:r>
        <w:rPr>
          <w:rFonts w:ascii="Times New Roman"/>
          <w:b w:val="false"/>
          <w:i w:val="false"/>
          <w:color w:val="000000"/>
          <w:sz w:val="28"/>
        </w:rPr>
        <w:t>
      дене тәрбиесi мен спорт объектiлерiнiң құрылысына 720814 мың теңге сомасында 8-қосымшаға сәйкес белгiленсiн;
</w:t>
      </w:r>
      <w:r>
        <w:br/>
      </w:r>
      <w:r>
        <w:rPr>
          <w:rFonts w:ascii="Times New Roman"/>
          <w:b w:val="false"/>
          <w:i w:val="false"/>
          <w:color w:val="000000"/>
          <w:sz w:val="28"/>
        </w:rPr>
        <w:t>
      12-қосымшаға сәйкес коммуналдық шаруашылық үшiн мамандандырылған техника сатып алуға - 44000 мың теңге сомасында.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 тармаққа өзгерту мен толықтыру енгізілді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110/7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12-1. 2008 жылға республикалық бюджеттен облыстық маңызы бар аудандар мен қалалар бюджеттерiне транзиттiк облыстық бағдарламалар бойынша берiлетiн нысаналы ағымдағы трансферттердiң көлемдерi мына мөлшерде белгiленсiн:
</w:t>
      </w:r>
      <w:r>
        <w:br/>
      </w:r>
      <w:r>
        <w:rPr>
          <w:rFonts w:ascii="Times New Roman"/>
          <w:b w:val="false"/>
          <w:i w:val="false"/>
          <w:color w:val="000000"/>
          <w:sz w:val="28"/>
        </w:rPr>
        <w:t>
      18-қосымшаға сәйкес мемлекеттiк қызметшiлердi компьютерлiк сауаттылыққа оқытуға - 15150 мың теңге;
</w:t>
      </w:r>
      <w:r>
        <w:br/>
      </w:r>
      <w:r>
        <w:rPr>
          <w:rFonts w:ascii="Times New Roman"/>
          <w:b w:val="false"/>
          <w:i w:val="false"/>
          <w:color w:val="000000"/>
          <w:sz w:val="28"/>
        </w:rPr>
        <w:t>
      19-қосымшаға сәйкес электронды үкiмет шеңберiнде адами капиталды дамытуға - 2010 мың теңге;
</w:t>
      </w:r>
      <w:r>
        <w:br/>
      </w:r>
      <w:r>
        <w:rPr>
          <w:rFonts w:ascii="Times New Roman"/>
          <w:b w:val="false"/>
          <w:i w:val="false"/>
          <w:color w:val="000000"/>
          <w:sz w:val="28"/>
        </w:rPr>
        <w:t>
      20-қосымшаға сәйкес сумен жабдықтау жүйесiн дамытуға - 1218221 мың теңге;
</w:t>
      </w:r>
      <w:r>
        <w:br/>
      </w:r>
      <w:r>
        <w:rPr>
          <w:rFonts w:ascii="Times New Roman"/>
          <w:b w:val="false"/>
          <w:i w:val="false"/>
          <w:color w:val="000000"/>
          <w:sz w:val="28"/>
        </w:rPr>
        <w:t>
      21-қосымшаға сәйкес инженерлiк-коммуникациялық инфра-құрылымды дамытуға және көркейтуге - 1205000 мың теңге;
</w:t>
      </w:r>
      <w:r>
        <w:br/>
      </w:r>
      <w:r>
        <w:rPr>
          <w:rFonts w:ascii="Times New Roman"/>
          <w:b w:val="false"/>
          <w:i w:val="false"/>
          <w:color w:val="000000"/>
          <w:sz w:val="28"/>
        </w:rPr>
        <w:t>
      қалалардың мемлекеттiк коммуналдық тұрғын үй қорының тұрғын үй құрылысына - 574000 мың теңге,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6353"/>
      </w:tblGrid>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427000 мың теңге;
</w:t>
            </w:r>
          </w:p>
        </w:tc>
      </w:tr>
      <w:tr>
        <w:trPr>
          <w:trHeight w:val="45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147000 мың теңге;
</w:t>
            </w:r>
          </w:p>
        </w:tc>
      </w:tr>
    </w:tbl>
    <w:p>
      <w:pPr>
        <w:spacing w:after="0"/>
        <w:ind w:left="0"/>
        <w:jc w:val="both"/>
      </w:pPr>
      <w:r>
        <w:rPr>
          <w:rFonts w:ascii="Times New Roman"/>
          <w:b w:val="false"/>
          <w:i w:val="false"/>
          <w:color w:val="000000"/>
          <w:sz w:val="28"/>
        </w:rPr>
        <w:t>
      Шарбақты ауданының көлiктiк инфрақұрылымын дамытуға - 340000 мың теңге;
</w:t>
      </w:r>
      <w:r>
        <w:br/>
      </w:r>
      <w:r>
        <w:rPr>
          <w:rFonts w:ascii="Times New Roman"/>
          <w:b w:val="false"/>
          <w:i w:val="false"/>
          <w:color w:val="000000"/>
          <w:sz w:val="28"/>
        </w:rPr>
        <w:t>
      Павлодар қаласының бiлiм беру объектiлерiн дамытуға - 186300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 тармағымен толықтырылды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12-2. Қазақстан Республикасындағы Тұрғын үй құрылысының 2008-2010 жылдарға арналған мемлекеттiк бағдарламасын iске асыру шеңберiнде сыйақының (мүдденiң) нөлдiк мөлшерлемесi бойынша тұрғын үй құрылысына және сатып алуға 2008 жылға арналған облыстық бюджетте Павлодар қаласының бюджетiн кредиттеуге 325000 мың теңге ескерiлсiн.
</w:t>
      </w:r>
      <w:r>
        <w:rPr>
          <w:rFonts w:ascii="Times New Roman"/>
          <w:b w:val="false"/>
          <w:i w:val="false"/>
          <w:color w:val="800000"/>
          <w:sz w:val="28"/>
        </w:rPr>
        <w:t>
</w:t>
      </w:r>
      <w:r>
        <w:rPr>
          <w:rFonts w:ascii="Times New Roman"/>
          <w:b w:val="false"/>
          <w:i/>
          <w:color w:val="800000"/>
          <w:sz w:val="28"/>
        </w:rPr>
        <w:t>
        Ескерту. 12-2 тармағымен толықтырылды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2008 жылға арналған облыстық бюджетте облыстық маңызы бар аудандар мен қалалар бюджеттерiне нысаналы ағымдағы трансферттер көзделгенi ескерiлсiн:
</w:t>
      </w:r>
      <w:r>
        <w:br/>
      </w:r>
      <w:r>
        <w:rPr>
          <w:rFonts w:ascii="Times New Roman"/>
          <w:b w:val="false"/>
          <w:i w:val="false"/>
          <w:color w:val="000000"/>
          <w:sz w:val="28"/>
        </w:rPr>
        <w:t>
      Качиры ауданының қашыр ауылындағы әскерге шақыру пунктiн салуға 10000 мың теңге сомасында;
</w:t>
      </w:r>
      <w:r>
        <w:br/>
      </w:r>
      <w:r>
        <w:rPr>
          <w:rFonts w:ascii="Times New Roman"/>
          <w:b w:val="false"/>
          <w:i w:val="false"/>
          <w:color w:val="000000"/>
          <w:sz w:val="28"/>
        </w:rPr>
        <w:t>
      Екiбастұз қаласының су-кәрiз жүйесiн қайта құруға 100000 мың теңге сомасында;
</w:t>
      </w:r>
      <w:r>
        <w:br/>
      </w:r>
      <w:r>
        <w:rPr>
          <w:rFonts w:ascii="Times New Roman"/>
          <w:b w:val="false"/>
          <w:i w:val="false"/>
          <w:color w:val="000000"/>
          <w:sz w:val="28"/>
        </w:rPr>
        <w:t>
      жылу энергетикалық жүйесiн дамытуға 59000 мың теңге сомасында,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6353"/>
      </w:tblGrid>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мың теңге.
</w:t>
            </w:r>
          </w:p>
        </w:tc>
      </w:tr>
    </w:tbl>
    <w:p>
      <w:pPr>
        <w:spacing w:after="0"/>
        <w:ind w:left="0"/>
        <w:jc w:val="both"/>
      </w:pPr>
      <w:r>
        <w:rPr>
          <w:rFonts w:ascii="Times New Roman"/>
          <w:b w:val="false"/>
          <w:i w:val="false"/>
          <w:color w:val="000000"/>
          <w:sz w:val="28"/>
        </w:rPr>
        <w:t>
      мемлекеттiк коммуналдық тұрғын үй қорының тұрғын үй құрылысына 64800 мың теңге сомасында,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6373"/>
      </w:tblGrid>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мың теңге.
</w:t>
            </w:r>
          </w:p>
        </w:tc>
      </w:tr>
    </w:tbl>
    <w:p>
      <w:pPr>
        <w:spacing w:after="0"/>
        <w:ind w:left="0"/>
        <w:jc w:val="both"/>
      </w:pPr>
      <w:r>
        <w:rPr>
          <w:rFonts w:ascii="Times New Roman"/>
          <w:b w:val="false"/>
          <w:i w:val="false"/>
          <w:color w:val="000000"/>
          <w:sz w:val="28"/>
        </w:rPr>
        <w:t>
      Павлодар қаласының коммуналдық шаруашылық объектiлерiн дамытуға 7500 мың теңге сомасында,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6373"/>
      </w:tblGrid>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мың теңге;
</w:t>
            </w:r>
          </w:p>
        </w:tc>
      </w:tr>
      <w:tr>
        <w:trPr>
          <w:trHeight w:val="450" w:hRule="atLeast"/>
        </w:trPr>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
</w:t>
            </w:r>
          </w:p>
        </w:tc>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мың теңге.
</w:t>
            </w:r>
          </w:p>
        </w:tc>
      </w:tr>
    </w:tbl>
    <w:p>
      <w:pPr>
        <w:spacing w:after="0"/>
        <w:ind w:left="0"/>
        <w:jc w:val="both"/>
      </w:pPr>
      <w:r>
        <w:rPr>
          <w:rFonts w:ascii="Times New Roman"/>
          <w:b w:val="false"/>
          <w:i w:val="false"/>
          <w:color w:val="000000"/>
          <w:sz w:val="28"/>
        </w:rPr>
        <w:t>
      "Екібастұз су" МКК-нің жарғылық капиталын ұлғайтуға 375000 мың теңге сомасында.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 тармақ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2008.07.01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110/7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2008 жылға арналған облыстық бюджетте Май ауданының әлеуметтiк - экономикалық дамуының 2007-2010 жылдарға арналған бағдарламасын iске асыру шеңберiнде Май ауданының бюджетiне жалпы сомасы 15100 мың теңге нысаналы трансферт қарастырылғаны ескерiлсiн, соның iшiнде:
</w:t>
      </w:r>
      <w:r>
        <w:br/>
      </w:r>
      <w:r>
        <w:rPr>
          <w:rFonts w:ascii="Times New Roman"/>
          <w:b w:val="false"/>
          <w:i w:val="false"/>
          <w:color w:val="000000"/>
          <w:sz w:val="28"/>
        </w:rPr>
        <w:t>
      Май ауданы Көктөбе ауылындағы балалар сауықтыру еңбек және демалыс лагерiнiң материалдық-техникалық базасын жинақтауға және күрделi жөндеу жүргiзуге ағымдағы трансферт - 14300 мың теңге;
</w:t>
      </w:r>
      <w:r>
        <w:br/>
      </w:r>
      <w:r>
        <w:rPr>
          <w:rFonts w:ascii="Times New Roman"/>
          <w:b w:val="false"/>
          <w:i w:val="false"/>
          <w:color w:val="000000"/>
          <w:sz w:val="28"/>
        </w:rPr>
        <w:t>
      даму трансферттерi мына мөлшерде:
</w:t>
      </w:r>
      <w:r>
        <w:br/>
      </w:r>
      <w:r>
        <w:rPr>
          <w:rFonts w:ascii="Times New Roman"/>
          <w:b w:val="false"/>
          <w:i w:val="false"/>
          <w:color w:val="000000"/>
          <w:sz w:val="28"/>
        </w:rPr>
        <w:t>
      мал қорымының құрылысына - 3100 мың теңге;
</w:t>
      </w:r>
      <w:r>
        <w:br/>
      </w:r>
      <w:r>
        <w:rPr>
          <w:rFonts w:ascii="Times New Roman"/>
          <w:b w:val="false"/>
          <w:i w:val="false"/>
          <w:color w:val="000000"/>
          <w:sz w:val="28"/>
        </w:rPr>
        <w:t>
      сумен жабдықтау объектiсiн қайта құруға - 900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 тармаққа өзгерту мен толықтыру енгізілді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"Шағын кәсiпкерлiктi дамытуды қоры" АҚ-ға мемлекеттiк инвестициялық саясатты iске асыруға 1300000 мың теңге сомасында кредит беру 2008 жылға арналған облыстық бюджетте көзделгенi ескерiлсiн.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 тармаққа өзгерту енгізілді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110/7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Облыс жергiлiктi атқарушы органының 2008 жылға арналған сақтық қоры 621200 мың теңге сомасында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16 тармақ жаңа редакцияда - Павлодар облыстық мәслихатының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толықтыру енгізілді - 2008.10.24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Облыстың жергiлiктi атқарушы органының бюджеттер бойынша қолма-қолақша тапшылығын өтеуге сақтық қоры 500000 мың теңге сомасында 2008 жылға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 тармақпен толықтырылды - Павлодар облыстық мәслихатының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2008 жылғы 31 желтоқсанға облыс жергiлiктi атқарушы органының 9386442 мың теңге мөлшерiнде қарыз лимитi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19. Ауылдық жерлерде жұмыс iстейтiн және мемлекеттiк қызметшiлерге жатпайтын денсаулық сақтау, әлеуметтiк қамтамасыз ету, бiлiм беру, мәдениет және спорт салаларындағы мамандарға қызметтiң осы түрiмен қалалық жағдайда айналысатын мамандардың ставкаларымен салыстырғанда айлықақы мен тарифтiк ставкаларды 25 пайызға көтеру сақталсын.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Осы шешiм 2008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Осы шешiмнiң орындалуын бақылау Павлодар облыстық мәслихатының экономика және бюджет жөнiндегi тұрақты комиссиясына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2008.07.01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110/7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облыстық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(өзгерiстермен және толықтырулармен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gridCol w:w="6653"/>
        <w:gridCol w:w="32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Санаты
</w:t>
            </w:r>
            <w:r>
              <w:rPr>
                <w:rFonts w:ascii="Times New Roman"/>
                <w:b w:val="false"/>
                <w:i w:val="false"/>
                <w:color w:val="000000"/>
                <w:sz w:val="20"/>
              </w:rPr>
              <w:t>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
</w:t>
            </w:r>
            <w:r>
              <w:rPr>
                <w:rFonts w:ascii="Times New Roman"/>
                <w:b w:val="false"/>
                <w:i w:val="false"/>
                <w:color w:val="000000"/>
                <w:sz w:val="20"/>
              </w:rPr>
              <w:t>
</w:t>
            </w:r>
            <w:r>
              <w:br/>
            </w:r>
            <w:r>
              <w:rPr>
                <w:rFonts w:ascii="Times New Roman"/>
                <w:b w:val="false"/>
                <w:i w:val="false"/>
                <w:color w:val="000000"/>
                <w:sz w:val="20"/>
              </w:rPr>
              <w:t>
(мың теңге)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Сыныбы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Iшкi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I. КІРІСТЕР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53 994 931
</w:t>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Салықтық түсiмдер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15 253 504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 салық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11 237 001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 салық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11 237 001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Тауарларға, жұмыстарға және қызметтер көрсетуге салынатын
</w:t>
            </w:r>
            <w:r>
              <w:rPr>
                <w:rFonts w:ascii="Times New Roman"/>
                <w:b w:val="false"/>
                <w:i w:val="false"/>
                <w:color w:val="000000"/>
                <w:sz w:val="20"/>
              </w:rPr>
              <w:t>
</w:t>
            </w:r>
            <w:r>
              <w:br/>
            </w:r>
            <w:r>
              <w:rPr>
                <w:rFonts w:ascii="Times New Roman"/>
                <w:b w:val="false"/>
                <w:i w:val="false"/>
                <w:color w:val="000000"/>
                <w:sz w:val="20"/>
              </w:rPr>
              <w:t>
iшкi салықтар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4 016 503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Табиғи және басқа ресурстарды пайдаланғаны үшiн түсетiн
</w:t>
            </w:r>
            <w:r>
              <w:rPr>
                <w:rFonts w:ascii="Times New Roman"/>
                <w:b w:val="false"/>
                <w:i w:val="false"/>
                <w:color w:val="000000"/>
                <w:sz w:val="20"/>
              </w:rPr>
              <w:t>
</w:t>
            </w:r>
            <w:r>
              <w:br/>
            </w:r>
            <w:r>
              <w:rPr>
                <w:rFonts w:ascii="Times New Roman"/>
                <w:b w:val="false"/>
                <w:i w:val="false"/>
                <w:color w:val="000000"/>
                <w:sz w:val="20"/>
              </w:rPr>
              <w:t>
түсiмдер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4 016 503
</w:t>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Салықтық емес түсiмдер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169 372
</w:t>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 меншiгiнен түсетiн
</w:t>
            </w:r>
            <w:r>
              <w:rPr>
                <w:rFonts w:ascii="Times New Roman"/>
                <w:b w:val="false"/>
                <w:i w:val="false"/>
                <w:color w:val="000000"/>
                <w:sz w:val="20"/>
              </w:rPr>
              <w:t>
</w:t>
            </w:r>
            <w:r>
              <w:br/>
            </w:r>
            <w:r>
              <w:rPr>
                <w:rFonts w:ascii="Times New Roman"/>
                <w:b w:val="false"/>
                <w:i w:val="false"/>
                <w:color w:val="000000"/>
                <w:sz w:val="20"/>
              </w:rPr>
              <w:t>
түсiмдер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31 887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кәсiпорындардың таза кiрiсi бөлiгiндегi түсiмдерi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6 430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меншiктегi заңды тұлғаларға қатысу үлесiне
</w:t>
            </w:r>
            <w:r>
              <w:rPr>
                <w:rFonts w:ascii="Times New Roman"/>
                <w:b w:val="false"/>
                <w:i w:val="false"/>
                <w:color w:val="000000"/>
                <w:sz w:val="20"/>
              </w:rPr>
              <w:t>
</w:t>
            </w:r>
            <w:r>
              <w:br/>
            </w:r>
            <w:r>
              <w:rPr>
                <w:rFonts w:ascii="Times New Roman"/>
                <w:b w:val="false"/>
                <w:i w:val="false"/>
                <w:color w:val="000000"/>
                <w:sz w:val="20"/>
              </w:rPr>
              <w:t>
кiрiстер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358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 меншiгiндегi мүлiктi жалға беруден түсетiн кiрiстер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13 600
</w:t>
            </w:r>
            <w:r>
              <w:rPr>
                <w:rFonts w:ascii="Times New Roman"/>
                <w:b w:val="false"/>
                <w:i w:val="false"/>
                <w:color w:val="000000"/>
                <w:sz w:val="20"/>
              </w:rPr>
              <w:t>
</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бюджеттен берiлген кредиттер бойынша сыйақылар
</w:t>
            </w:r>
            <w:r>
              <w:rPr>
                <w:rFonts w:ascii="Times New Roman"/>
                <w:b w:val="false"/>
                <w:i w:val="false"/>
                <w:color w:val="000000"/>
                <w:sz w:val="20"/>
              </w:rPr>
              <w:t>
</w:t>
            </w:r>
            <w:r>
              <w:br/>
            </w:r>
            <w:r>
              <w:rPr>
                <w:rFonts w:ascii="Times New Roman"/>
                <w:b w:val="false"/>
                <w:i w:val="false"/>
                <w:color w:val="000000"/>
                <w:sz w:val="20"/>
              </w:rPr>
              <w:t>
(мүдделер)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11 499
</w:t>
            </w:r>
            <w:r>
              <w:rPr>
                <w:rFonts w:ascii="Times New Roman"/>
                <w:b w:val="false"/>
                <w:i w:val="false"/>
                <w:color w:val="000000"/>
                <w:sz w:val="20"/>
              </w:rPr>
              <w:t>
</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мемлекеттік мекемелердің тауарларды
</w:t>
            </w:r>
            <w:r>
              <w:rPr>
                <w:rFonts w:ascii="Times New Roman"/>
                <w:b w:val="false"/>
                <w:i w:val="false"/>
                <w:color w:val="000000"/>
                <w:sz w:val="20"/>
              </w:rPr>
              <w:t>
</w:t>
            </w:r>
            <w:r>
              <w:br/>
            </w:r>
            <w:r>
              <w:rPr>
                <w:rFonts w:ascii="Times New Roman"/>
                <w:b w:val="false"/>
                <w:i w:val="false"/>
                <w:color w:val="000000"/>
                <w:sz w:val="20"/>
              </w:rPr>
              <w:t>
(жұмыстарды, қызметтер көрсетуді) өткізуінен түсетін түсімдер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18 012
</w:t>
            </w:r>
            <w:r>
              <w:rPr>
                <w:rFonts w:ascii="Times New Roman"/>
                <w:b w:val="false"/>
                <w:i w:val="false"/>
                <w:color w:val="000000"/>
                <w:sz w:val="20"/>
              </w:rPr>
              <w:t>
</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мемлекеттік мекемелердің тауарларды
</w:t>
            </w:r>
            <w:r>
              <w:rPr>
                <w:rFonts w:ascii="Times New Roman"/>
                <w:b w:val="false"/>
                <w:i w:val="false"/>
                <w:color w:val="000000"/>
                <w:sz w:val="20"/>
              </w:rPr>
              <w:t>
</w:t>
            </w:r>
            <w:r>
              <w:br/>
            </w:r>
            <w:r>
              <w:rPr>
                <w:rFonts w:ascii="Times New Roman"/>
                <w:b w:val="false"/>
                <w:i w:val="false"/>
                <w:color w:val="000000"/>
                <w:sz w:val="20"/>
              </w:rPr>
              <w:t>
(жұмыстарды, қызметтер көрсетуді) өткізуінен түсетін түсімдер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18 012
</w:t>
            </w:r>
            <w:r>
              <w:rPr>
                <w:rFonts w:ascii="Times New Roman"/>
                <w:b w:val="false"/>
                <w:i w:val="false"/>
                <w:color w:val="000000"/>
                <w:sz w:val="20"/>
              </w:rPr>
              <w:t>
</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түсімдерi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2 300
</w:t>
            </w:r>
            <w:r>
              <w:rPr>
                <w:rFonts w:ascii="Times New Roman"/>
                <w:b w:val="false"/>
                <w:i w:val="false"/>
                <w:color w:val="000000"/>
                <w:sz w:val="20"/>
              </w:rPr>
              <w:t>
</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түсімдерi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2 300
</w:t>
            </w:r>
            <w:r>
              <w:rPr>
                <w:rFonts w:ascii="Times New Roman"/>
                <w:b w:val="false"/>
                <w:i w:val="false"/>
                <w:color w:val="000000"/>
                <w:sz w:val="20"/>
              </w:rPr>
              <w:t>
</w:t>
            </w:r>
          </w:p>
        </w:tc>
      </w:tr>
      <w:tr>
        <w:trPr>
          <w:trHeight w:val="13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w:t>
            </w:r>
            <w:r>
              <w:rPr>
                <w:rFonts w:ascii="Times New Roman"/>
                <w:b w:val="false"/>
                <w:i w:val="false"/>
                <w:color w:val="000000"/>
                <w:sz w:val="20"/>
              </w:rPr>
              <w:t>
</w:t>
            </w:r>
            <w:r>
              <w:br/>
            </w:r>
            <w:r>
              <w:rPr>
                <w:rFonts w:ascii="Times New Roman"/>
                <w:b w:val="false"/>
                <w:i w:val="false"/>
                <w:color w:val="000000"/>
                <w:sz w:val="20"/>
              </w:rPr>
              <w:t>
өсiмпұлдар, санкциялар, өндiрiп алулар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112 543
</w:t>
            </w:r>
            <w:r>
              <w:rPr>
                <w:rFonts w:ascii="Times New Roman"/>
                <w:b w:val="false"/>
                <w:i w:val="false"/>
                <w:color w:val="000000"/>
                <w:sz w:val="20"/>
              </w:rPr>
              <w:t>
</w:t>
            </w:r>
          </w:p>
        </w:tc>
      </w:tr>
      <w:tr>
        <w:trPr>
          <w:trHeight w:val="14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Мұнай секторы кәсiпорындарынан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w:t>
            </w:r>
            <w:r>
              <w:rPr>
                <w:rFonts w:ascii="Times New Roman"/>
                <w:b w:val="false"/>
                <w:i w:val="false"/>
                <w:color w:val="000000"/>
                <w:sz w:val="20"/>
              </w:rPr>
              <w:t>
</w:t>
            </w:r>
            <w:r>
              <w:br/>
            </w:r>
            <w:r>
              <w:rPr>
                <w:rFonts w:ascii="Times New Roman"/>
                <w:b w:val="false"/>
                <w:i w:val="false"/>
                <w:color w:val="000000"/>
                <w:sz w:val="20"/>
              </w:rPr>
              <w:t>
өсiмпұлдар, санкциялар, өндiрiп алулар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112 543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 да салықтық емес түсiмдер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4 630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 да салықтық емес түсiмдер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4 630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капиталды сатудан түсетін түсімдер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2 000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мекемелерге бекітілген мемлекеттік мүлікті сату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2 000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мекемелерге бекітілген мемлекеттік мүлікті сату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2 000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Трансферттердiң түсiмдерi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38 570 055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Төмен тұрған мемлекеттiк басқару органдарынан алынатын трансферттер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10 934 318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Аудандық (қалалық) бюджеттерден трансферттер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10 934 318
</w:t>
            </w:r>
            <w:r>
              <w:rPr>
                <w:rFonts w:ascii="Times New Roman"/>
                <w:b w:val="false"/>
                <w:i w:val="false"/>
                <w:color w:val="000000"/>
                <w:sz w:val="20"/>
              </w:rPr>
              <w:t>
</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басқарудың жоғары тұрған органдарынан түсетiн трансферттер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27 635 737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Республикалық бюджеттен түсетiн трансферттер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27 635 737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733"/>
        <w:gridCol w:w="673"/>
        <w:gridCol w:w="5633"/>
        <w:gridCol w:w="3313"/>
      </w:tblGrid>
      <w:tr>
        <w:trPr>
          <w:trHeight w:val="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Функционалдық топ
</w:t>
            </w:r>
            <w:r>
              <w:rPr>
                <w:rFonts w:ascii="Times New Roman"/>
                <w:b w:val="false"/>
                <w:i w:val="false"/>
                <w:color w:val="000000"/>
                <w:sz w:val="20"/>
              </w:rPr>
              <w:t>
</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(мың теңге)
</w:t>
            </w:r>
          </w:p>
        </w:tc>
      </w:tr>
      <w:tr>
        <w:trPr>
          <w:trHeight w:val="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Кiшi функция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Бюджеттiк бағдарламаның әкiмшiсi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II. ШЫҒЫНДАР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52 137 464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 сипаттағы мемлекеттiк қызметтер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1 394 283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басқарудың жалпы функцияларын орындайтын
</w:t>
            </w:r>
            <w:r>
              <w:rPr>
                <w:rFonts w:ascii="Times New Roman"/>
                <w:b w:val="false"/>
                <w:i w:val="false"/>
                <w:color w:val="000000"/>
                <w:sz w:val="20"/>
              </w:rPr>
              <w:t>
</w:t>
            </w:r>
            <w:r>
              <w:br/>
            </w:r>
            <w:r>
              <w:rPr>
                <w:rFonts w:ascii="Times New Roman"/>
                <w:b w:val="false"/>
                <w:i w:val="false"/>
                <w:color w:val="000000"/>
                <w:sz w:val="20"/>
              </w:rPr>
              <w:t>
өкiлдi, атқарушы және басқа органдар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776 010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110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мәслихатының аппараты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31 287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мәслихатының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31 287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әкiмiнiң аппараты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744 723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әкiмiнiң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667 770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жүйелер құру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76 953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Қаржылық қызмет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508 133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қаржы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508 133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Қаржы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83 949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меншiктi жекешелендiрудi ұйымдастыру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5 661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меншiкке түскен мүлiктi есепке алу, сақтау, бағалау және сату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418 500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Жоспарлау және статистикалық қызмет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94 990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258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экономика және
</w:t>
            </w:r>
            <w:r>
              <w:rPr>
                <w:rFonts w:ascii="Times New Roman"/>
                <w:b w:val="false"/>
                <w:i w:val="false"/>
                <w:color w:val="000000"/>
                <w:sz w:val="20"/>
              </w:rPr>
              <w:t>
</w:t>
            </w:r>
            <w:r>
              <w:br/>
            </w:r>
            <w:r>
              <w:rPr>
                <w:rFonts w:ascii="Times New Roman"/>
                <w:b w:val="false"/>
                <w:i w:val="false"/>
                <w:color w:val="000000"/>
                <w:sz w:val="20"/>
              </w:rPr>
              <w:t>
бюджеттiк жоспарлау басқармасы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94 990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Экономика және бюджеттiк жоспарлау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94 990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 сипаттағы өзге де мемлекеттiк қызметтер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15 150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әкiмiнiң аппараты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15 150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қызметшiлердi компьютерлiк сауаттылыққа оқытуға аудандар (облыстық маңызы бар қалалар) бюджеттерiне берiлетiн нысаналы даму трансферттері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15 150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Қорғаныс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124 054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Әскери мұқтаждар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20 192
</w:t>
            </w:r>
            <w:r>
              <w:rPr>
                <w:rFonts w:ascii="Times New Roman"/>
                <w:b w:val="false"/>
                <w:i w:val="false"/>
                <w:color w:val="000000"/>
                <w:sz w:val="20"/>
              </w:rPr>
              <w:t>
</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250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жұмылдыру дайындығы, азаматтық қорғаныс, авариялар мен дүлей апаттардың алдын алуды және жоюды ұйымдастыру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20 192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Жалпыға бiрдей әскери
</w:t>
            </w:r>
            <w:r>
              <w:rPr>
                <w:rFonts w:ascii="Times New Roman"/>
                <w:b w:val="false"/>
                <w:i w:val="false"/>
                <w:color w:val="000000"/>
                <w:sz w:val="20"/>
              </w:rPr>
              <w:t>
</w:t>
            </w:r>
            <w:r>
              <w:br/>
            </w:r>
            <w:r>
              <w:rPr>
                <w:rFonts w:ascii="Times New Roman"/>
                <w:b w:val="false"/>
                <w:i w:val="false"/>
                <w:color w:val="000000"/>
                <w:sz w:val="20"/>
              </w:rPr>
              <w:t>
мiндеттi атқару шеңберiндегi
</w:t>
            </w:r>
            <w:r>
              <w:br/>
            </w:r>
            <w:r>
              <w:rPr>
                <w:rFonts w:ascii="Times New Roman"/>
                <w:b w:val="false"/>
                <w:i w:val="false"/>
                <w:color w:val="000000"/>
                <w:sz w:val="20"/>
              </w:rPr>
              <w:t>
iс-шаралар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14 408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Аумақтық қорғанысты дайындау және облыстық ауқымдағы аумақтық қорғаныс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5 784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Төтенше жағдайлар жөнiндегi жұмыстарды ұйымдастыру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103 862
</w:t>
            </w:r>
            <w:r>
              <w:rPr>
                <w:rFonts w:ascii="Times New Roman"/>
                <w:b w:val="false"/>
                <w:i w:val="false"/>
                <w:color w:val="000000"/>
                <w:sz w:val="20"/>
              </w:rPr>
              <w:t>
</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250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жұмылдыру дайындығы, азаматтық қорғаныс, авариялар мен дүлей апаттардың алдын алуды және жоюды ұйымдастыру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103 862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Жұмылдыру дайындығы, азаматтық қорғаныс және авариялар мен дүлей апаттардың алдын алуды және жоюды ұйымдастыру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29 841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ауқымдағы жұмылдыру дайындығы және жұмылдыру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6 178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ауқымдағы төтенше жағдайлардың алдын алу және оларды жою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67 843
</w:t>
            </w:r>
            <w:r>
              <w:rPr>
                <w:rFonts w:ascii="Times New Roman"/>
                <w:b w:val="false"/>
                <w:i w:val="false"/>
                <w:color w:val="000000"/>
                <w:sz w:val="20"/>
              </w:rPr>
              <w:t>
</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Қоғамдық тәртіп,
</w:t>
            </w:r>
            <w:r>
              <w:rPr>
                <w:rFonts w:ascii="Times New Roman"/>
                <w:b w:val="false"/>
                <w:i w:val="false"/>
                <w:color w:val="000000"/>
                <w:sz w:val="20"/>
              </w:rPr>
              <w:t>
</w:t>
            </w:r>
            <w:r>
              <w:br/>
            </w:r>
            <w:r>
              <w:rPr>
                <w:rFonts w:ascii="Times New Roman"/>
                <w:b w:val="false"/>
                <w:i w:val="false"/>
                <w:color w:val="000000"/>
                <w:sz w:val="20"/>
              </w:rPr>
              <w:t>
қауіпсіздік, құқық, сот, қылмыстық-атқару қызметі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2 227 683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Құқық қорғау қызметі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2 227 683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252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бюджеттен қаржыландырылатын атқарушы ішкі істер органы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2 227 683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бюджеттен қаржыландырылатын атқарушы ішкі істер органының қызметін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2 118 269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аумағында қоғамдық тәртіпті қорғау және қоғамдық қауіпсіздікті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107 793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Қоғамдық тәртіпті қорғауға қатысатын азаматтарды көтермелеу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1 621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9 115 028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Бастауыш, негiзгi орта және жалпы орта бiлiм беру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3 384 728
</w:t>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260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дене шынықтыру және спорт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878 956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Балалар мен жеткiншектерге спорт бойынша қосымша бiлiм беру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731 301
</w:t>
            </w:r>
            <w:r>
              <w:rPr>
                <w:rFonts w:ascii="Times New Roman"/>
                <w:b w:val="false"/>
                <w:i w:val="false"/>
                <w:color w:val="000000"/>
                <w:sz w:val="20"/>
              </w:rPr>
              <w:t>
</w:t>
            </w:r>
          </w:p>
        </w:tc>
      </w:tr>
      <w:tr>
        <w:trPr>
          <w:trHeight w:val="61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Мамандандырылған бiлiм беру ұйымдарында спорттағы дарынды балаларға жалпы
</w:t>
            </w:r>
            <w:r>
              <w:rPr>
                <w:rFonts w:ascii="Times New Roman"/>
                <w:b w:val="false"/>
                <w:i w:val="false"/>
                <w:color w:val="000000"/>
                <w:sz w:val="20"/>
              </w:rPr>
              <w:t>
</w:t>
            </w:r>
            <w:r>
              <w:br/>
            </w:r>
            <w:r>
              <w:rPr>
                <w:rFonts w:ascii="Times New Roman"/>
                <w:b w:val="false"/>
                <w:i w:val="false"/>
                <w:color w:val="000000"/>
                <w:sz w:val="20"/>
              </w:rPr>
              <w:t>
бiлiм беру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147 655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бiлiм беру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2 505 772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Арнайы оқыту бағдарламалары бойынша жалпы бiлiм беру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607 958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Мамандандырылған бiлiм беру ұйымдарында дарынды балаларға жалпы бiлiм беру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990 343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018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Жаңадан iске қосылатын бiлiм беру объектiлерiн ұстауға аудандар (облыстық маңызы бар қалалар) бюджеттерiне берiлетiн ағымдағы нысаналы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256 554
</w:t>
            </w:r>
            <w:r>
              <w:rPr>
                <w:rFonts w:ascii="Times New Roman"/>
                <w:b w:val="false"/>
                <w:i w:val="false"/>
                <w:color w:val="000000"/>
                <w:sz w:val="20"/>
              </w:rPr>
              <w:t>
</w:t>
            </w:r>
          </w:p>
        </w:tc>
      </w:tr>
      <w:tr>
        <w:trPr>
          <w:trHeight w:val="115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026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 (облыстық маңызы бар қалалар) бюджеттерiне
</w:t>
            </w:r>
            <w:r>
              <w:rPr>
                <w:rFonts w:ascii="Times New Roman"/>
                <w:b w:val="false"/>
                <w:i w:val="false"/>
                <w:color w:val="000000"/>
                <w:sz w:val="20"/>
              </w:rPr>
              <w:t>
</w:t>
            </w:r>
            <w:r>
              <w:br/>
            </w:r>
            <w:r>
              <w:rPr>
                <w:rFonts w:ascii="Times New Roman"/>
                <w:b w:val="false"/>
                <w:i w:val="false"/>
                <w:color w:val="000000"/>
                <w:sz w:val="20"/>
              </w:rPr>
              <w:t>
бiлiм беру саласында мемлекеттiк жүйенiң жаңа технологияларын енгiзуге
</w:t>
            </w:r>
            <w:r>
              <w:br/>
            </w:r>
            <w:r>
              <w:rPr>
                <w:rFonts w:ascii="Times New Roman"/>
                <w:b w:val="false"/>
                <w:i w:val="false"/>
                <w:color w:val="000000"/>
                <w:sz w:val="20"/>
              </w:rPr>
              <w:t>
берiлетiн ағымдағы нысаналы трансферттер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343 690
</w:t>
            </w:r>
            <w:r>
              <w:rPr>
                <w:rFonts w:ascii="Times New Roman"/>
                <w:b w:val="false"/>
                <w:i w:val="false"/>
                <w:color w:val="000000"/>
                <w:sz w:val="20"/>
              </w:rPr>
              <w:t>
</w:t>
            </w:r>
          </w:p>
        </w:tc>
      </w:tr>
      <w:tr>
        <w:trPr>
          <w:trHeight w:val="145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048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Аудандардың (облыстық маңызы бар қалалардың) бюджеттерiне бастауыш, негiзгi орта және жалпы орта бiлiм беретiн мемлекеттiк мекемелердегi физика, химия, биология кабинеттерiн оқу жабдығымен жарақтандыруға берiлетiн ағымдағы нысаналы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129 905
</w:t>
            </w:r>
            <w:r>
              <w:rPr>
                <w:rFonts w:ascii="Times New Roman"/>
                <w:b w:val="false"/>
                <w:i w:val="false"/>
                <w:color w:val="000000"/>
                <w:sz w:val="20"/>
              </w:rPr>
              <w:t>
</w:t>
            </w:r>
          </w:p>
        </w:tc>
      </w:tr>
      <w:tr>
        <w:trPr>
          <w:trHeight w:val="145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058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Аудандардың (облыстық маңызы бар қалалардың) бюджеттерiне бастауыш, негiзгi орта және жалпы орта бiлiм беретiн мемлекеттiк мекемелерде лингафондық және мультимедиалық кабинеттер құруға берiлетiн ағымдағы нысаналы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177 322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Техникалық және кәсiптiк, орта бiлiмнен кейiнгi бiлiм беру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1 879 764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денсаулық сақтау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103 858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Техникалық және кәсiптiк
</w:t>
            </w:r>
            <w:r>
              <w:rPr>
                <w:rFonts w:ascii="Times New Roman"/>
                <w:b w:val="false"/>
                <w:i w:val="false"/>
                <w:color w:val="000000"/>
                <w:sz w:val="20"/>
              </w:rPr>
              <w:t>
</w:t>
            </w:r>
            <w:r>
              <w:br/>
            </w:r>
            <w:r>
              <w:rPr>
                <w:rFonts w:ascii="Times New Roman"/>
                <w:b w:val="false"/>
                <w:i w:val="false"/>
                <w:color w:val="000000"/>
                <w:sz w:val="20"/>
              </w:rPr>
              <w:t>
бiлiм беру ұйымдарында мамандар даярлау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32 187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Орта бiлiмнен кейнгi бiлiм беру ұйымдарында мамандар даярлау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71 671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бiлiм беру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1 775 906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Техникалық және кәсiби бiлiм беру ұйымдарында мамандар даярлау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1 721 339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Орта бiлiмнен кейiнгi бiлiм беру ұйымдарында мамандар даярлау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54 567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Мамандарды қайта даярлау және бiлiктiлiктерiн арттыру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145 742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252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бюджеттен қаржыландырылатын атқарушы
</w:t>
            </w:r>
            <w:r>
              <w:rPr>
                <w:rFonts w:ascii="Times New Roman"/>
                <w:b w:val="false"/>
                <w:i w:val="false"/>
                <w:color w:val="000000"/>
                <w:sz w:val="20"/>
              </w:rPr>
              <w:t>
</w:t>
            </w:r>
            <w:r>
              <w:br/>
            </w:r>
            <w:r>
              <w:rPr>
                <w:rFonts w:ascii="Times New Roman"/>
                <w:b w:val="false"/>
                <w:i w:val="false"/>
                <w:color w:val="000000"/>
                <w:sz w:val="20"/>
              </w:rPr>
              <w:t>
iшкi iстер органы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21 794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Кадрлардың бiлiктiлiгiн арттыру және оларды қайта даярлау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21 794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денсаулық сақтау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36 645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Кадрларының бiлiктiлiгiн арттыру және оларды қайта даярлау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36 645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бiлiм беру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87 303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Кадрлардың бiлiктiлiгiн арттыру және оларды қайта даярлау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87 303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 саласындағы өзге де қызметтер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3 704 794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бiлiм беру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571 390
</w:t>
            </w:r>
            <w:r>
              <w:rPr>
                <w:rFonts w:ascii="Times New Roman"/>
                <w:b w:val="false"/>
                <w:i w:val="false"/>
                <w:color w:val="000000"/>
                <w:sz w:val="20"/>
              </w:rPr>
              <w:t>
</w:t>
            </w:r>
          </w:p>
        </w:tc>
      </w:tr>
      <w:tr>
        <w:trPr>
          <w:trHeight w:val="34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43 745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берудiң мемлекеттiк облыстық мекемелерiнде бiлiм беру жүйесiн ақпараттандыру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23 701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берудiң мемлекеттiк облыстық мекемелер үшiн оқулықтар мен
</w:t>
            </w:r>
            <w:r>
              <w:rPr>
                <w:rFonts w:ascii="Times New Roman"/>
                <w:b w:val="false"/>
                <w:i w:val="false"/>
                <w:color w:val="000000"/>
                <w:sz w:val="20"/>
              </w:rPr>
              <w:t>
</w:t>
            </w:r>
            <w:r>
              <w:br/>
            </w:r>
            <w:r>
              <w:rPr>
                <w:rFonts w:ascii="Times New Roman"/>
                <w:b w:val="false"/>
                <w:i w:val="false"/>
                <w:color w:val="000000"/>
                <w:sz w:val="20"/>
              </w:rPr>
              <w:t>
оқу-әдiстемелiк кешендердi сатып алу және жеткiзу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28 749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ауқымда мектеп олимпиадаларын, мектептен тыс iс-шараларды және конкурстар өткiзу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187 895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Балалар мен жеткiншектердiң психикалық денсаулығын зерттеу және халыққа психологиялық-медициналық-педагогикалық консультациялық көмек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61 091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Аудандық (облыстық маңызы бар қалалар) бюджеттерге электрондық үкiмет шеңберiнде адами капиталды дамытуға берiлетiн нысаналы даму трансферттерi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2 010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бюджеттерден алынатын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105 984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116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Электрондық үкiмет шеңберiнде адами капиталды дамыту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118 215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3 133 404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 объектiлерiн салуға және қайта жаңартуға аудандар (облыстық маңызы бар қалалар) бюджеттерiне берiлетiн нысаналы даму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632 103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 объектiлерiн дамыту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2 501 301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17 053 258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Кең бейiндi ауруханалар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5 275 612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денсаулық сақтау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5 275 612
</w:t>
            </w:r>
            <w:r>
              <w:rPr>
                <w:rFonts w:ascii="Times New Roman"/>
                <w:b w:val="false"/>
                <w:i w:val="false"/>
                <w:color w:val="000000"/>
                <w:sz w:val="20"/>
              </w:rPr>
              <w:t>
</w:t>
            </w:r>
          </w:p>
        </w:tc>
      </w:tr>
      <w:tr>
        <w:trPr>
          <w:trHeight w:val="9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5 275 612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Халықтың денсаулығын қорғау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1 285 910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денсаулық сақтау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457 673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денсаулық сақтау ұйымдары үшiн қан, оның құрамдас бөлiктерi мен препараттарын өндiру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322 720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Ана мен баланы қорғау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105 862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Салауатты өмір салтын насихаттау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28 330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Шолғыншы эпидемиологиялық қадағалау жүргiзу үшiн
</w:t>
            </w:r>
            <w:r>
              <w:rPr>
                <w:rFonts w:ascii="Times New Roman"/>
                <w:b w:val="false"/>
                <w:i w:val="false"/>
                <w:color w:val="000000"/>
                <w:sz w:val="20"/>
              </w:rPr>
              <w:t>
</w:t>
            </w:r>
            <w:r>
              <w:br/>
            </w:r>
            <w:r>
              <w:rPr>
                <w:rFonts w:ascii="Times New Roman"/>
                <w:b w:val="false"/>
                <w:i w:val="false"/>
                <w:color w:val="000000"/>
                <w:sz w:val="20"/>
              </w:rPr>
              <w:t>
тест-жүйелерiн сатып алу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761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269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мемлекеттiк
</w:t>
            </w:r>
            <w:r>
              <w:rPr>
                <w:rFonts w:ascii="Times New Roman"/>
                <w:b w:val="false"/>
                <w:i w:val="false"/>
                <w:color w:val="000000"/>
                <w:sz w:val="20"/>
              </w:rPr>
              <w:t>
</w:t>
            </w:r>
            <w:r>
              <w:br/>
            </w:r>
            <w:r>
              <w:rPr>
                <w:rFonts w:ascii="Times New Roman"/>
                <w:b w:val="false"/>
                <w:i w:val="false"/>
                <w:color w:val="000000"/>
                <w:sz w:val="20"/>
              </w:rPr>
              <w:t>
санитарлық-эпидемиологиялық қадағалау басқармасы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828 237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w:t>
            </w:r>
            <w:r>
              <w:rPr>
                <w:rFonts w:ascii="Times New Roman"/>
                <w:b w:val="false"/>
                <w:i w:val="false"/>
                <w:color w:val="000000"/>
                <w:sz w:val="20"/>
              </w:rPr>
              <w:t>
</w:t>
            </w:r>
            <w:r>
              <w:br/>
            </w:r>
            <w:r>
              <w:rPr>
                <w:rFonts w:ascii="Times New Roman"/>
                <w:b w:val="false"/>
                <w:i w:val="false"/>
                <w:color w:val="000000"/>
                <w:sz w:val="20"/>
              </w:rPr>
              <w:t>
санитарлық-эпидемиологиялық қадағалау басқармасының қызметiн қамтамасыз ету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411 386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Халықтың санитарлық-эпидемиологиялық салауаттылығы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413 480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Iндетке қарсы күрес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3 371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Мамандандырылған медициналық көмек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3 359 829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денсаулық сақтау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3 186 036
</w:t>
            </w:r>
            <w:r>
              <w:rPr>
                <w:rFonts w:ascii="Times New Roman"/>
                <w:b w:val="false"/>
                <w:i w:val="false"/>
                <w:color w:val="000000"/>
                <w:sz w:val="20"/>
              </w:rPr>
              <w:t>
</w:t>
            </w:r>
          </w:p>
        </w:tc>
      </w:tr>
      <w:tr>
        <w:trPr>
          <w:trHeight w:val="61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Әлеуметтiк-елеулi және айналадағылар үшiн қауiп төндiретiн аурулармен ауыратын адамдарға медициналық көмек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2 702 466
</w:t>
            </w:r>
            <w:r>
              <w:rPr>
                <w:rFonts w:ascii="Times New Roman"/>
                <w:b w:val="false"/>
                <w:i w:val="false"/>
                <w:color w:val="000000"/>
                <w:sz w:val="20"/>
              </w:rPr>
              <w:t>
</w:t>
            </w:r>
          </w:p>
        </w:tc>
      </w:tr>
      <w:tr>
        <w:trPr>
          <w:trHeight w:val="63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019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Туберкулез ауруларын туберкулез ауруларына қарсы препараттарымен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84 822
</w:t>
            </w:r>
            <w:r>
              <w:rPr>
                <w:rFonts w:ascii="Times New Roman"/>
                <w:b w:val="false"/>
                <w:i w:val="false"/>
                <w:color w:val="000000"/>
                <w:sz w:val="20"/>
              </w:rPr>
              <w:t>
</w:t>
            </w:r>
          </w:p>
        </w:tc>
      </w:tr>
      <w:tr>
        <w:trPr>
          <w:trHeight w:val="61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020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Диабет ауруларын диабетке қарсы препараттарымен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249 994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Онкологиялық ауруларды химия препараттарымен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110 717
</w:t>
            </w:r>
            <w:r>
              <w:rPr>
                <w:rFonts w:ascii="Times New Roman"/>
                <w:b w:val="false"/>
                <w:i w:val="false"/>
                <w:color w:val="000000"/>
                <w:sz w:val="20"/>
              </w:rPr>
              <w:t>
</w:t>
            </w:r>
          </w:p>
        </w:tc>
      </w:tr>
      <w:tr>
        <w:trPr>
          <w:trHeight w:val="115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Бүйрек жетiмсiз ауруларды дәрi-дәрмек құралдарымен, диализаторлармен, шығыс материалдарымен және бүйрегi алмастырылған ауруларды
</w:t>
            </w:r>
            <w:r>
              <w:rPr>
                <w:rFonts w:ascii="Times New Roman"/>
                <w:b w:val="false"/>
                <w:i w:val="false"/>
                <w:color w:val="000000"/>
                <w:sz w:val="20"/>
              </w:rPr>
              <w:t>
</w:t>
            </w:r>
            <w:r>
              <w:br/>
            </w:r>
            <w:r>
              <w:rPr>
                <w:rFonts w:ascii="Times New Roman"/>
                <w:b w:val="false"/>
                <w:i w:val="false"/>
                <w:color w:val="000000"/>
                <w:sz w:val="20"/>
              </w:rPr>
              <w:t>
дәрi-дәрмек құралдарымен қамтамасыз ету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38 037
</w:t>
            </w:r>
            <w:r>
              <w:rPr>
                <w:rFonts w:ascii="Times New Roman"/>
                <w:b w:val="false"/>
                <w:i w:val="false"/>
                <w:color w:val="000000"/>
                <w:sz w:val="20"/>
              </w:rPr>
              <w:t>
</w:t>
            </w:r>
          </w:p>
        </w:tc>
      </w:tr>
      <w:tr>
        <w:trPr>
          <w:trHeight w:val="61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269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мемлекеттiк санитарлық-эпидемиологиялық қадағалау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173 793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Халыққа иммундық алдын алуды жүргiзу үшiн вакциналарды және басқа иммунды биологиялық препараттарды орталықтандырылған сатып алу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173 793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Поликлиникалар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3 562 730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денсаулық сақтау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3 562 730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Халыққа бастапқы
</w:t>
            </w:r>
            <w:r>
              <w:rPr>
                <w:rFonts w:ascii="Times New Roman"/>
                <w:b w:val="false"/>
                <w:i w:val="false"/>
                <w:color w:val="000000"/>
                <w:sz w:val="20"/>
              </w:rPr>
              <w:t>
</w:t>
            </w:r>
            <w:r>
              <w:br/>
            </w:r>
            <w:r>
              <w:rPr>
                <w:rFonts w:ascii="Times New Roman"/>
                <w:b w:val="false"/>
                <w:i w:val="false"/>
                <w:color w:val="000000"/>
                <w:sz w:val="20"/>
              </w:rPr>
              <w:t>
медициналық-санитарлық
</w:t>
            </w:r>
            <w:r>
              <w:br/>
            </w:r>
            <w:r>
              <w:rPr>
                <w:rFonts w:ascii="Times New Roman"/>
                <w:b w:val="false"/>
                <w:i w:val="false"/>
                <w:color w:val="000000"/>
                <w:sz w:val="20"/>
              </w:rPr>
              <w:t>
көмек көрсету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3 240 888
</w:t>
            </w:r>
            <w:r>
              <w:rPr>
                <w:rFonts w:ascii="Times New Roman"/>
                <w:b w:val="false"/>
                <w:i w:val="false"/>
                <w:color w:val="000000"/>
                <w:sz w:val="20"/>
              </w:rPr>
              <w:t>
</w:t>
            </w:r>
          </w:p>
        </w:tc>
      </w:tr>
      <w:tr>
        <w:trPr>
          <w:trHeight w:val="85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Халықтың жекелген санаттарын амбулаториялық деңгейде
</w:t>
            </w:r>
            <w:r>
              <w:rPr>
                <w:rFonts w:ascii="Times New Roman"/>
                <w:b w:val="false"/>
                <w:i w:val="false"/>
                <w:color w:val="000000"/>
                <w:sz w:val="20"/>
              </w:rPr>
              <w:t>
</w:t>
            </w:r>
            <w:r>
              <w:br/>
            </w:r>
            <w:r>
              <w:rPr>
                <w:rFonts w:ascii="Times New Roman"/>
                <w:b w:val="false"/>
                <w:i w:val="false"/>
                <w:color w:val="000000"/>
                <w:sz w:val="20"/>
              </w:rPr>
              <w:t>
дәрiлiк заттармен және мамандандырылған балалар және емдiк тамақ өнiмдерiмен қамтамасыз ету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321 842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көмектің басқа түрлері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569 073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денсаулық сақтау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569 073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Жедел және шұғыл көмек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524 602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Төтенше жағдайларда халыққа медициналық көмек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44 471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саласындағы өзге де қызметтер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3 000 104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денсаулық сақтау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160 064
</w:t>
            </w:r>
            <w:r>
              <w:rPr>
                <w:rFonts w:ascii="Times New Roman"/>
                <w:b w:val="false"/>
                <w:i w:val="false"/>
                <w:color w:val="000000"/>
                <w:sz w:val="20"/>
              </w:rPr>
              <w:t>
</w:t>
            </w:r>
          </w:p>
        </w:tc>
      </w:tr>
      <w:tr>
        <w:trPr>
          <w:trHeight w:val="33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70 518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ЖҚТБ iндетiнiң алдын алу және қарсы күрес жөнiндегi
</w:t>
            </w:r>
            <w:r>
              <w:rPr>
                <w:rFonts w:ascii="Times New Roman"/>
                <w:b w:val="false"/>
                <w:i w:val="false"/>
                <w:color w:val="000000"/>
                <w:sz w:val="20"/>
              </w:rPr>
              <w:t>
</w:t>
            </w:r>
            <w:r>
              <w:br/>
            </w:r>
            <w:r>
              <w:rPr>
                <w:rFonts w:ascii="Times New Roman"/>
                <w:b w:val="false"/>
                <w:i w:val="false"/>
                <w:color w:val="000000"/>
                <w:sz w:val="20"/>
              </w:rPr>
              <w:t>
iс-шараларды iске асыру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28 493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Патологоанатомиялық ашып көрудi жүргiзу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50 380
</w:t>
            </w:r>
            <w:r>
              <w:rPr>
                <w:rFonts w:ascii="Times New Roman"/>
                <w:b w:val="false"/>
                <w:i w:val="false"/>
                <w:color w:val="000000"/>
                <w:sz w:val="20"/>
              </w:rPr>
              <w:t>
</w:t>
            </w:r>
          </w:p>
        </w:tc>
      </w:tr>
      <w:tr>
        <w:trPr>
          <w:trHeight w:val="570"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016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Азаматтарды елдi мекеннiң шегiнен тыс емделуге тегiн және жеңiлдетiлген жол жүрумен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3 728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018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талдау орталықтарының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6 945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2 840 040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w:t>
            </w:r>
            <w:r>
              <w:rPr>
                <w:rFonts w:ascii="Times New Roman"/>
                <w:b w:val="false"/>
                <w:i w:val="false"/>
                <w:color w:val="000000"/>
                <w:sz w:val="20"/>
              </w:rPr>
              <w:t>
</w:t>
            </w:r>
            <w:r>
              <w:br/>
            </w:r>
            <w:r>
              <w:rPr>
                <w:rFonts w:ascii="Times New Roman"/>
                <w:b w:val="false"/>
                <w:i w:val="false"/>
                <w:color w:val="000000"/>
                <w:sz w:val="20"/>
              </w:rPr>
              <w:t>
объектiлерiн дамыту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2 840 040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және әлеуметтiк қамсыздандыру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1 470 433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қамсыздандыру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1 080 805
</w:t>
            </w:r>
            <w:r>
              <w:rPr>
                <w:rFonts w:ascii="Times New Roman"/>
                <w:b w:val="false"/>
                <w:i w:val="false"/>
                <w:color w:val="000000"/>
                <w:sz w:val="20"/>
              </w:rPr>
              <w:t>
</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жұмыспен қамтуды үйлестіру және әлеуметтiк бағдарламалар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648 277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 үлгiдегi мүгедектер мен қарттарды әлеуметтiк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648 277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білім беру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431 691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Жетiм балаларды, ата-анасының қамқорлығынсыз қалған балаларды әлеуметтiк қамсыздандыру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431 691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қамтамасыз ету объектiлерiн дамыту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837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216 659
</w:t>
            </w:r>
            <w:r>
              <w:rPr>
                <w:rFonts w:ascii="Times New Roman"/>
                <w:b w:val="false"/>
                <w:i w:val="false"/>
                <w:color w:val="000000"/>
                <w:sz w:val="20"/>
              </w:rPr>
              <w:t>
</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жұмыспен қамтуды үйлестіру және әлеуметтiк бағдарламалар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216 659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Мүгедектерге әлеуметтiк қолдау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88 659
</w:t>
            </w:r>
            <w:r>
              <w:rPr>
                <w:rFonts w:ascii="Times New Roman"/>
                <w:b w:val="false"/>
                <w:i w:val="false"/>
                <w:color w:val="000000"/>
                <w:sz w:val="20"/>
              </w:rPr>
              <w:t>
</w:t>
            </w:r>
          </w:p>
        </w:tc>
      </w:tr>
      <w:tr>
        <w:trPr>
          <w:trHeight w:val="14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020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 (облыстық маңызы бар қалалар) бюджеттерiне ең төменгi күнкөрiстiң мөлшерi өскенiне байланысты мемлекеттiк атаулы
</w:t>
            </w:r>
            <w:r>
              <w:rPr>
                <w:rFonts w:ascii="Times New Roman"/>
                <w:b w:val="false"/>
                <w:i w:val="false"/>
                <w:color w:val="000000"/>
                <w:sz w:val="20"/>
              </w:rPr>
              <w:t>
</w:t>
            </w:r>
            <w:r>
              <w:br/>
            </w:r>
            <w:r>
              <w:rPr>
                <w:rFonts w:ascii="Times New Roman"/>
                <w:b w:val="false"/>
                <w:i w:val="false"/>
                <w:color w:val="000000"/>
                <w:sz w:val="20"/>
              </w:rPr>
              <w:t>
әлеуметтiк көмегiн және 18 жасқа дейiнгi балаларға айсайынғы мемлекеттiк жәрдемақыға берiлетiн ағымдағы нысаналы трансферттер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128 000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және әлеуметтiк қамтамасыз ету салаларындағы өзге де қызметтер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172 969
</w:t>
            </w:r>
            <w:r>
              <w:rPr>
                <w:rFonts w:ascii="Times New Roman"/>
                <w:b w:val="false"/>
                <w:i w:val="false"/>
                <w:color w:val="000000"/>
                <w:sz w:val="20"/>
              </w:rPr>
              <w:t>
</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жұмыспен қамтуды үйлестіру және әлеуметтiк бағдарламалар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172 969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Жұмыспен қамтуды үйлестiру және әлеуметтiк бағдарламалар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48 161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Жәрдемақыларды және басқа да әлеуметтiк төлемдердi есептеу, төлеу мен жеткiзу бойынша қызметтердi өтеу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79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бюджеттерден алынатын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124 729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үй-коммуналдық шаруашылық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2 809 112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 шаруашылығы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1 843 800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1 843 800
</w:t>
            </w:r>
            <w:r>
              <w:rPr>
                <w:rFonts w:ascii="Times New Roman"/>
                <w:b w:val="false"/>
                <w:i w:val="false"/>
                <w:color w:val="000000"/>
                <w:sz w:val="20"/>
              </w:rPr>
              <w:t>
</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коммуналдық тұрғын үй қорының тұрғын
</w:t>
            </w:r>
            <w:r>
              <w:rPr>
                <w:rFonts w:ascii="Times New Roman"/>
                <w:b w:val="false"/>
                <w:i w:val="false"/>
                <w:color w:val="000000"/>
                <w:sz w:val="20"/>
              </w:rPr>
              <w:t>
</w:t>
            </w:r>
            <w:r>
              <w:br/>
            </w:r>
            <w:r>
              <w:rPr>
                <w:rFonts w:ascii="Times New Roman"/>
                <w:b w:val="false"/>
                <w:i w:val="false"/>
                <w:color w:val="000000"/>
                <w:sz w:val="20"/>
              </w:rPr>
              <w:t>
үйiн салуға аудандар
</w:t>
            </w:r>
            <w:r>
              <w:br/>
            </w:r>
            <w:r>
              <w:rPr>
                <w:rFonts w:ascii="Times New Roman"/>
                <w:b w:val="false"/>
                <w:i w:val="false"/>
                <w:color w:val="000000"/>
                <w:sz w:val="20"/>
              </w:rPr>
              <w:t>
(облыстық маңызы бар қалалар) бюджеттерiне берiлетiн нысаналы даму трансферттерi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638 800
</w:t>
            </w:r>
            <w:r>
              <w:rPr>
                <w:rFonts w:ascii="Times New Roman"/>
                <w:b w:val="false"/>
                <w:i w:val="false"/>
                <w:color w:val="000000"/>
                <w:sz w:val="20"/>
              </w:rPr>
              <w:t>
</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Аудандық (облыстық маңызы бар қалалардың) бюджеттерге инженерлiк коммуникациялық инфрақұрылымды дамытуға және жайластыруға берiлетiн даму трансферттерi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1 205 000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шаруашылық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965 312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635 331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шаруашылықты дамытуға aудандap (облыстық маңызы бар қалалар) бюджеттерiне берiлетiн нысаналы даму трансферттерi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17 500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030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шаруашылық объектiлерiн дамыту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617 831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279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энергетика және коммуналдық шаруашылық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329 981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Энергетика және коммуналдық шаруашылық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31 672
</w:t>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бюджеттерден алынатын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298 309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спорт, туризм және ақпараттық кеңiстiк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2 683 557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саласындағы қызмет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783 511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262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мәдениет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783 511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28 686
</w:t>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Мәдени-демалыс жұмысын қолдау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265 910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Тарихи-мәдени мұралардың сақталуын және оның қол
</w:t>
            </w:r>
            <w:r>
              <w:rPr>
                <w:rFonts w:ascii="Times New Roman"/>
                <w:b w:val="false"/>
                <w:i w:val="false"/>
                <w:color w:val="000000"/>
                <w:sz w:val="20"/>
              </w:rPr>
              <w:t>
</w:t>
            </w:r>
            <w:r>
              <w:br/>
            </w:r>
            <w:r>
              <w:rPr>
                <w:rFonts w:ascii="Times New Roman"/>
                <w:b w:val="false"/>
                <w:i w:val="false"/>
                <w:color w:val="000000"/>
                <w:sz w:val="20"/>
              </w:rPr>
              <w:t>
жетiмдi болуын қамтамасыз ету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91 577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Театр және музыка өнерiн қолдау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116 436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бюджеттерден алынатын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280 902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Спорт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1 480 944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260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дене шынықтыру және спорт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760 130
</w:t>
            </w:r>
            <w:r>
              <w:rPr>
                <w:rFonts w:ascii="Times New Roman"/>
                <w:b w:val="false"/>
                <w:i w:val="false"/>
                <w:color w:val="000000"/>
                <w:sz w:val="20"/>
              </w:rPr>
              <w:t>
</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Дене шынықтыру және спорт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33 803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деңгейде спорт жарыстарын өткiзу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51 362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662 465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бюджеттерден алынатын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12 500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720 814
</w:t>
            </w:r>
            <w:r>
              <w:rPr>
                <w:rFonts w:ascii="Times New Roman"/>
                <w:b w:val="false"/>
                <w:i w:val="false"/>
                <w:color w:val="000000"/>
                <w:sz w:val="20"/>
              </w:rPr>
              <w:t>
</w:t>
            </w:r>
          </w:p>
        </w:tc>
      </w:tr>
      <w:tr>
        <w:trPr>
          <w:trHeight w:val="8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 (облыстық маңызы бар қалалар) бюджеттерiне дене шынықтыру және спорт объектiлерiн дамытуға бөлiнетiн нысаналы даму трансферттерi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720 814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кеңiстiк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324 808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259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мұрағаттар және құжаттама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89 337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Мұрағаттар және құжаттама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13 971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Мұрағат қорының сақталуын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75 366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262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мәдениет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56 395
</w:t>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кiтапханалардың жұмыс iстеуiн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56 395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iшкi саясат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149 074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Бұқаралық ақпарат құралдары арқылы мемлекеттiк ақпарат саясатын жүргiзу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149 074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264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тілдерді дамыту жөніндегі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30 002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Тiлдердi дамыту жөнiндегi басқарманың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16 419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тiлдi және Қазақстан халықтарының басқа да тiлдерiн дамыту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13 583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Туризм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8 195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кәсiпкерлiк және өнеркәсiп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8 195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Туристiк қызметтi реттеу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8 195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спорт, туризм және ақпараттық кеңiстiктi ұйымдастыру жөнiндегi өзге де қызметтер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86 099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263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iшкi саясат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86 099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Iшкi саясат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32 483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Жастар саясаты саласында
</w:t>
            </w:r>
            <w:r>
              <w:rPr>
                <w:rFonts w:ascii="Times New Roman"/>
                <w:b w:val="false"/>
                <w:i w:val="false"/>
                <w:color w:val="000000"/>
                <w:sz w:val="20"/>
              </w:rPr>
              <w:t>
</w:t>
            </w:r>
            <w:r>
              <w:br/>
            </w:r>
            <w:r>
              <w:rPr>
                <w:rFonts w:ascii="Times New Roman"/>
                <w:b w:val="false"/>
                <w:i w:val="false"/>
                <w:color w:val="000000"/>
                <w:sz w:val="20"/>
              </w:rPr>
              <w:t>
өңiрлiк бағдарламаларды iске асыру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53 616
</w:t>
            </w:r>
            <w:r>
              <w:rPr>
                <w:rFonts w:ascii="Times New Roman"/>
                <w:b w:val="false"/>
                <w:i w:val="false"/>
                <w:color w:val="000000"/>
                <w:sz w:val="20"/>
              </w:rPr>
              <w:t>
</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Отын-энергетика кешенi және жер қойнауын пайдалану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59 000
</w:t>
            </w:r>
            <w:r>
              <w:rPr>
                <w:rFonts w:ascii="Times New Roman"/>
                <w:b w:val="false"/>
                <w:i w:val="false"/>
                <w:color w:val="000000"/>
                <w:sz w:val="20"/>
              </w:rPr>
              <w:t>
</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Отын-энергетика кешенi және жер қойнауын пайдалану саласындағы өзге де қызметтер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59 000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59 000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019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Жылу-энергетикалық жүйенi дамытуға аудандар (облыстық маңызы бар қалалар) бюджеттерiне нысаналы даму трансферттерi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59 000
</w:t>
            </w:r>
            <w:r>
              <w:rPr>
                <w:rFonts w:ascii="Times New Roman"/>
                <w:b w:val="false"/>
                <w:i w:val="false"/>
                <w:color w:val="000000"/>
                <w:sz w:val="20"/>
              </w:rPr>
              <w:t>
</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3 483 743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1 249 347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ауыл шаруашылығы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1 249 347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51 565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Тұқым шаруашылығын дамытуды қолдау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71 778
</w:t>
            </w:r>
            <w:r>
              <w:rPr>
                <w:rFonts w:ascii="Times New Roman"/>
                <w:b w:val="false"/>
                <w:i w:val="false"/>
                <w:color w:val="000000"/>
                <w:sz w:val="20"/>
              </w:rPr>
              <w:t>
</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шаруашылығының ақпараттық-маркетингтiк жүйесiн дамыту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363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Республикалық меншiкке жатпайтын ауыл шаруашылығы ұйымдарының банкроттық
</w:t>
            </w:r>
            <w:r>
              <w:rPr>
                <w:rFonts w:ascii="Times New Roman"/>
                <w:b w:val="false"/>
                <w:i w:val="false"/>
                <w:color w:val="000000"/>
                <w:sz w:val="20"/>
              </w:rPr>
              <w:t>
</w:t>
            </w:r>
            <w:r>
              <w:br/>
            </w:r>
            <w:r>
              <w:rPr>
                <w:rFonts w:ascii="Times New Roman"/>
                <w:b w:val="false"/>
                <w:i w:val="false"/>
                <w:color w:val="000000"/>
                <w:sz w:val="20"/>
              </w:rPr>
              <w:t>
рәсiмдерiн жүргiзу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115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Мал шаруашылығын дамытуды қолдау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232 091
</w:t>
            </w:r>
            <w:r>
              <w:rPr>
                <w:rFonts w:ascii="Times New Roman"/>
                <w:b w:val="false"/>
                <w:i w:val="false"/>
                <w:color w:val="000000"/>
                <w:sz w:val="20"/>
              </w:rPr>
              <w:t>
</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Өсiмдiк шаруашылығы өнiмiнiң шығымдылығын және сапасын арттыру, көктемгi егiс және егiн жинау жұмыстарын
</w:t>
            </w:r>
            <w:r>
              <w:rPr>
                <w:rFonts w:ascii="Times New Roman"/>
                <w:b w:val="false"/>
                <w:i w:val="false"/>
                <w:color w:val="000000"/>
                <w:sz w:val="20"/>
              </w:rPr>
              <w:t>
</w:t>
            </w:r>
            <w:r>
              <w:br/>
            </w:r>
            <w:r>
              <w:rPr>
                <w:rFonts w:ascii="Times New Roman"/>
                <w:b w:val="false"/>
                <w:i w:val="false"/>
                <w:color w:val="000000"/>
                <w:sz w:val="20"/>
              </w:rPr>
              <w:t>
жүргiзу үшiн қажеттi
</w:t>
            </w:r>
            <w:r>
              <w:br/>
            </w:r>
            <w:r>
              <w:rPr>
                <w:rFonts w:ascii="Times New Roman"/>
                <w:b w:val="false"/>
                <w:i w:val="false"/>
                <w:color w:val="000000"/>
                <w:sz w:val="20"/>
              </w:rPr>
              <w:t>
жанар-жағар май және басқа да тауар-материалдық құндылықтарының құнын арзандату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537 307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Мал шаруашылығы өнiмдерiнiң өнiмдiлiгiн және сапасын арттыру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237 750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тауарларын өндiрушiлерге су жеткiзу
</w:t>
            </w:r>
            <w:r>
              <w:rPr>
                <w:rFonts w:ascii="Times New Roman"/>
                <w:b w:val="false"/>
                <w:i w:val="false"/>
                <w:color w:val="000000"/>
                <w:sz w:val="20"/>
              </w:rPr>
              <w:t>
</w:t>
            </w:r>
            <w:r>
              <w:br/>
            </w:r>
            <w:r>
              <w:rPr>
                <w:rFonts w:ascii="Times New Roman"/>
                <w:b w:val="false"/>
                <w:i w:val="false"/>
                <w:color w:val="000000"/>
                <w:sz w:val="20"/>
              </w:rPr>
              <w:t>
жөнiндегi қызметтердiң құнын субсидиялау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115 278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бюджеттерден алынатын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3 100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 шаруашылығы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1 684 555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ауыл шаруашылығы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58 244
</w:t>
            </w:r>
            <w:r>
              <w:rPr>
                <w:rFonts w:ascii="Times New Roman"/>
                <w:b w:val="false"/>
                <w:i w:val="false"/>
                <w:color w:val="000000"/>
                <w:sz w:val="20"/>
              </w:rPr>
              <w:t>
</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58 244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1 626 311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029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Сумен жабдықтау жүйесiн дамытуға аудандар (облыстық маңызы бар қалалар) бюджеттерiне берiлетiн нысаналы даму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1 626 311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Орман шаруашылығы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97 384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табиғи ресурстар және табиғат пайдалануды реттеу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97 384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Ормандарды сақтау, қорғау, молайту және орман өсiру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97 384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Қоршаған ортаны қорғау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428 382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табиғи ресурстар және табиғат пайдалануды реттеу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428 382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Табиғи ресурстар және табиғат пайдалануды реттеу басқармасының қызметін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46 082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Қоршаған ортаны қорғау
</w:t>
            </w:r>
            <w:r>
              <w:rPr>
                <w:rFonts w:ascii="Times New Roman"/>
                <w:b w:val="false"/>
                <w:i w:val="false"/>
                <w:color w:val="000000"/>
                <w:sz w:val="20"/>
              </w:rPr>
              <w:t>
</w:t>
            </w:r>
            <w:r>
              <w:br/>
            </w:r>
            <w:r>
              <w:rPr>
                <w:rFonts w:ascii="Times New Roman"/>
                <w:b w:val="false"/>
                <w:i w:val="false"/>
                <w:color w:val="000000"/>
                <w:sz w:val="20"/>
              </w:rPr>
              <w:t>
жөнiнде iс-шаралар өткiзу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382 300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 қатынастары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24 075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жер қатынастары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24 075
</w:t>
            </w:r>
            <w:r>
              <w:rPr>
                <w:rFonts w:ascii="Times New Roman"/>
                <w:b w:val="false"/>
                <w:i w:val="false"/>
                <w:color w:val="000000"/>
                <w:sz w:val="20"/>
              </w:rPr>
              <w:t>
</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 қатынастары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24 075
</w:t>
            </w:r>
            <w:r>
              <w:rPr>
                <w:rFonts w:ascii="Times New Roman"/>
                <w:b w:val="false"/>
                <w:i w:val="false"/>
                <w:color w:val="000000"/>
                <w:sz w:val="20"/>
              </w:rPr>
              <w:t>
</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92 760
</w:t>
            </w:r>
            <w:r>
              <w:rPr>
                <w:rFonts w:ascii="Times New Roman"/>
                <w:b w:val="false"/>
                <w:i w:val="false"/>
                <w:color w:val="000000"/>
                <w:sz w:val="20"/>
              </w:rPr>
              <w:t>
</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Сәулет, қала құрылысы және құрылыс қызметi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92 760
</w:t>
            </w:r>
            <w:r>
              <w:rPr>
                <w:rFonts w:ascii="Times New Roman"/>
                <w:b w:val="false"/>
                <w:i w:val="false"/>
                <w:color w:val="000000"/>
                <w:sz w:val="20"/>
              </w:rPr>
              <w:t>
</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267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мемлекеттiк сәулет-құрылыс бақылау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28 857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сәулет-құрылыс бақылау басқармасының
</w:t>
            </w:r>
            <w:r>
              <w:rPr>
                <w:rFonts w:ascii="Times New Roman"/>
                <w:b w:val="false"/>
                <w:i w:val="false"/>
                <w:color w:val="000000"/>
                <w:sz w:val="20"/>
              </w:rPr>
              <w:t>
</w:t>
            </w:r>
            <w:r>
              <w:br/>
            </w:r>
            <w:r>
              <w:rPr>
                <w:rFonts w:ascii="Times New Roman"/>
                <w:b w:val="false"/>
                <w:i w:val="false"/>
                <w:color w:val="000000"/>
                <w:sz w:val="20"/>
              </w:rPr>
              <w:t>
қызметiн қамтамасыз ету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28 857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33 512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Құрылыс басқармасының
</w:t>
            </w:r>
            <w:r>
              <w:rPr>
                <w:rFonts w:ascii="Times New Roman"/>
                <w:b w:val="false"/>
                <w:i w:val="false"/>
                <w:color w:val="000000"/>
                <w:sz w:val="20"/>
              </w:rPr>
              <w:t>
</w:t>
            </w:r>
            <w:r>
              <w:br/>
            </w:r>
            <w:r>
              <w:rPr>
                <w:rFonts w:ascii="Times New Roman"/>
                <w:b w:val="false"/>
                <w:i w:val="false"/>
                <w:color w:val="000000"/>
                <w:sz w:val="20"/>
              </w:rPr>
              <w:t>
қызметiн қамтамасыз ету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33 512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272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сәулет және қала құрылысы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30 391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Сәулет және қала құрылысы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30 391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Көлiк және коммуникациялар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1 793 502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 көлiгi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1 464 492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268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жолаушылар көлiгi және автомобиль жолдары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1 464 492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 жолдарының жұмыс iстеуiн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1 124 492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Көлiк инфрақұрылымын дамытуға аудандар (облыстық маңызы бар қалалар) бюджеттерiне берiлетiн нысаналы даму трансферттерi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340 000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Әуе көлігі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39 000
</w:t>
            </w:r>
            <w:r>
              <w:rPr>
                <w:rFonts w:ascii="Times New Roman"/>
                <w:b w:val="false"/>
                <w:i w:val="false"/>
                <w:color w:val="000000"/>
                <w:sz w:val="20"/>
              </w:rPr>
              <w:t>
</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268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жолаушылар көлігі және автомобиль жолдары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39 000
</w:t>
            </w:r>
            <w:r>
              <w:rPr>
                <w:rFonts w:ascii="Times New Roman"/>
                <w:b w:val="false"/>
                <w:i w:val="false"/>
                <w:color w:val="000000"/>
                <w:sz w:val="20"/>
              </w:rPr>
              <w:t>
</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атқарушы органдардың шешімі бойынша уақытылы ішкі әуе тасымалына жәрдем ақша бөлу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39 000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Көлiк және коммуникациялар саласындағы өзге де қызметтер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290 010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268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жолаушылар көлiгi және автомобиль жолдары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290 010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көлiгi және автомобиль жолдары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29 712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Көлiк инфрақұрылымын дамыту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127 000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123 298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бюджеттерден алынатын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10 000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1 525 280
</w:t>
            </w:r>
            <w:r>
              <w:rPr>
                <w:rFonts w:ascii="Times New Roman"/>
                <w:b w:val="false"/>
                <w:i w:val="false"/>
                <w:color w:val="000000"/>
                <w:sz w:val="20"/>
              </w:rPr>
              <w:t>
</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Экономикалық қызметтердi реттеу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49 327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кәсiпкерлiк және өнеркәсiп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49 327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Кәсiпкерлiк және өнеркәсiп басқармасының қызметiн қамтамасыз 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49 327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1 475 953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қаржы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1 352 626
</w:t>
            </w:r>
            <w:r>
              <w:rPr>
                <w:rFonts w:ascii="Times New Roman"/>
                <w:b w:val="false"/>
                <w:i w:val="false"/>
                <w:color w:val="000000"/>
                <w:sz w:val="20"/>
              </w:rPr>
              <w:t>
</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жергiлiктi атқарушы органның сақтық қоры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621 200
</w:t>
            </w:r>
            <w:r>
              <w:rPr>
                <w:rFonts w:ascii="Times New Roman"/>
                <w:b w:val="false"/>
                <w:i w:val="false"/>
                <w:color w:val="000000"/>
                <w:sz w:val="20"/>
              </w:rPr>
              <w:t>
</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Бюджеттер бойынша
</w:t>
            </w:r>
            <w:r>
              <w:rPr>
                <w:rFonts w:ascii="Times New Roman"/>
                <w:b w:val="false"/>
                <w:i w:val="false"/>
                <w:color w:val="000000"/>
                <w:sz w:val="20"/>
              </w:rPr>
              <w:t>
</w:t>
            </w:r>
            <w:r>
              <w:br/>
            </w:r>
            <w:r>
              <w:rPr>
                <w:rFonts w:ascii="Times New Roman"/>
                <w:b w:val="false"/>
                <w:i w:val="false"/>
                <w:color w:val="000000"/>
                <w:sz w:val="20"/>
              </w:rPr>
              <w:t>
қолма-қол ақша тапшылығын өтеуге жергілікті атқарушы органның сақтық қоры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500 000
</w:t>
            </w:r>
            <w:r>
              <w:rPr>
                <w:rFonts w:ascii="Times New Roman"/>
                <w:b w:val="false"/>
                <w:i w:val="false"/>
                <w:color w:val="000000"/>
                <w:sz w:val="20"/>
              </w:rPr>
              <w:t>
</w:t>
            </w:r>
          </w:p>
        </w:tc>
      </w:tr>
      <w:tr>
        <w:trPr>
          <w:trHeight w:val="11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019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Жалақының ең төменгі мөлшерінің ұлғаюына байланысты аудандар (облыстық маңызы бар қалалар) бюджеттеріне жергілікті бюджеттердің шығындарына өтемақыға берілетін ағымдығы нысаналы трансфертер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231 426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258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экономика және
</w:t>
            </w:r>
            <w:r>
              <w:rPr>
                <w:rFonts w:ascii="Times New Roman"/>
                <w:b w:val="false"/>
                <w:i w:val="false"/>
                <w:color w:val="000000"/>
                <w:sz w:val="20"/>
              </w:rPr>
              <w:t>
</w:t>
            </w:r>
            <w:r>
              <w:br/>
            </w:r>
            <w:r>
              <w:rPr>
                <w:rFonts w:ascii="Times New Roman"/>
                <w:b w:val="false"/>
                <w:i w:val="false"/>
                <w:color w:val="000000"/>
                <w:sz w:val="20"/>
              </w:rPr>
              <w:t>
бюджеттiк жоспарлау басқармасы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108 000
</w:t>
            </w:r>
            <w:r>
              <w:rPr>
                <w:rFonts w:ascii="Times New Roman"/>
                <w:b w:val="false"/>
                <w:i w:val="false"/>
                <w:color w:val="000000"/>
                <w:sz w:val="20"/>
              </w:rPr>
              <w:t>
</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бюджеттiк инвестициялық жобалардың
</w:t>
            </w:r>
            <w:r>
              <w:rPr>
                <w:rFonts w:ascii="Times New Roman"/>
                <w:b w:val="false"/>
                <w:i w:val="false"/>
                <w:color w:val="000000"/>
                <w:sz w:val="20"/>
              </w:rPr>
              <w:t>
</w:t>
            </w:r>
            <w:r>
              <w:br/>
            </w:r>
            <w:r>
              <w:rPr>
                <w:rFonts w:ascii="Times New Roman"/>
                <w:b w:val="false"/>
                <w:i w:val="false"/>
                <w:color w:val="000000"/>
                <w:sz w:val="20"/>
              </w:rPr>
              <w:t>
(бағдарламалардың) техникалық-экономикалық
</w:t>
            </w:r>
            <w:r>
              <w:br/>
            </w:r>
            <w:r>
              <w:rPr>
                <w:rFonts w:ascii="Times New Roman"/>
                <w:b w:val="false"/>
                <w:i w:val="false"/>
                <w:color w:val="000000"/>
                <w:sz w:val="20"/>
              </w:rPr>
              <w:t>
негiздемелерiн әзiрлеу және оған сараптама жүргiзу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108 000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кәсiпкерлiк және өнеркәсiп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15 327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Индустриялық-инновациялық даму стратегиясын iске асыру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15 327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Борышқа қызмет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90 309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Борышқа қызмет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90 309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қаржы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90 309
</w:t>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атқарушы органдардың борышына қызмет көрсету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90 309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8 215 462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Трансферттер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8 215 462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қаржы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8 215 462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Субвенциялар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8 065 219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Нысаналы пайдаланылмаған
</w:t>
            </w:r>
            <w:r>
              <w:rPr>
                <w:rFonts w:ascii="Times New Roman"/>
                <w:b w:val="false"/>
                <w:i w:val="false"/>
                <w:color w:val="000000"/>
                <w:sz w:val="20"/>
              </w:rPr>
              <w:t>
</w:t>
            </w:r>
            <w:r>
              <w:br/>
            </w:r>
            <w:r>
              <w:rPr>
                <w:rFonts w:ascii="Times New Roman"/>
                <w:b w:val="false"/>
                <w:i w:val="false"/>
                <w:color w:val="000000"/>
                <w:sz w:val="20"/>
              </w:rPr>
              <w:t>
(толық пайдаланылмаған) трансферттердi қайтару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150 243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III. ОПЕРАЦИЯЛЫҚ САЛЬДО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1 857 467
</w:t>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IV. ТАЗА БЮДЖЕТТIК КРЕДИТТЕУ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1 152 990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Бюджеттiк кредиттер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1 776 440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үй-коммуналдық шаруашылық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325 000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 шаруашылығы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325 000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құрылыс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325 000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 салуға және сатып алуға аудандар (облыстық маңызы бар қалалар) бюджеттерiне кредит беру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325 000
</w:t>
            </w:r>
            <w:r>
              <w:rPr>
                <w:rFonts w:ascii="Times New Roman"/>
                <w:b w:val="false"/>
                <w:i w:val="false"/>
                <w:color w:val="000000"/>
                <w:sz w:val="20"/>
              </w:rPr>
              <w:t>
</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151 440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151 440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ауыл шаруашылығы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151 440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шаруашылығының тауар өндiрушiлерiне кредит беру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151 440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1 300 000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Кәсiпкерлiк қызметтi қолдау және бәсекелестiктi қорғау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1 300 000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кәсiпкерлiк және өнеркәсiп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1 300 000
</w:t>
            </w:r>
            <w:r>
              <w:rPr>
                <w:rFonts w:ascii="Times New Roman"/>
                <w:b w:val="false"/>
                <w:i w:val="false"/>
                <w:color w:val="000000"/>
                <w:sz w:val="20"/>
              </w:rPr>
              <w:t>
</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инвестициялық саясатын iске асыруға "Шағын кәсiпкерлiктi дамыту қоры" АҚ-ға кредит беру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1 300 000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Бюджеттiк кредиттердi өтеу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623 450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Бюджеттiк кредиттердi өтеу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623 450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бюджеттен берiлген бюджеттiк кредиттердi өтеу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623 450
</w:t>
            </w:r>
            <w:r>
              <w:rPr>
                <w:rFonts w:ascii="Times New Roman"/>
                <w:b w:val="false"/>
                <w:i w:val="false"/>
                <w:color w:val="000000"/>
                <w:sz w:val="20"/>
              </w:rPr>
              <w:t>
</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V. ҚАРЖЫ АКТИВТЕРIМЕН ЖАСАЛАТЫН ОПЕРАЦИЯЛАР БОЙЫНША САЛЬДО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516 482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Қаржы активтерін сатып алу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516 482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516 482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09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516 482
</w:t>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қаржы басқармасы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516 482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Заңды тұлғалардың жарғылық капиталын қалыптастыру немесе ұлғайту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516 482
</w:t>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VI. БЮДЖЕТ ТАПШЫЛЫҒЫ
</w:t>
            </w:r>
            <w:r>
              <w:rPr>
                <w:rFonts w:ascii="Times New Roman"/>
                <w:b w:val="false"/>
                <w:i w:val="false"/>
                <w:color w:val="000000"/>
                <w:sz w:val="20"/>
              </w:rPr>
              <w:t>
</w:t>
            </w:r>
            <w:r>
              <w:br/>
            </w:r>
            <w:r>
              <w:rPr>
                <w:rFonts w:ascii="Times New Roman"/>
                <w:b w:val="false"/>
                <w:i w:val="false"/>
                <w:color w:val="000000"/>
                <w:sz w:val="20"/>
              </w:rPr>
              <w:t>
(ПРОФИЦИТI)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187 995
</w:t>
            </w:r>
            <w:r>
              <w:rPr>
                <w:rFonts w:ascii="Times New Roman"/>
                <w:b w:val="false"/>
                <w:i w:val="false"/>
                <w:color w:val="000000"/>
                <w:sz w:val="20"/>
              </w:rPr>
              <w:t>
</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VII. БЮДЖЕТ ТАПШЫЛЫҒЫН ҚАРЖЫЛАНДЫРУ
</w:t>
            </w:r>
            <w:r>
              <w:rPr>
                <w:rFonts w:ascii="Times New Roman"/>
                <w:b w:val="false"/>
                <w:i w:val="false"/>
                <w:color w:val="000000"/>
                <w:sz w:val="20"/>
              </w:rPr>
              <w:t>
</w:t>
            </w:r>
            <w:r>
              <w:br/>
            </w:r>
            <w:r>
              <w:rPr>
                <w:rFonts w:ascii="Times New Roman"/>
                <w:b w:val="false"/>
                <w:i w:val="false"/>
                <w:color w:val="000000"/>
                <w:sz w:val="20"/>
              </w:rPr>
              <w:t>
(ПРОФИЦИТIН ПАЙДАЛАНУ)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-187 995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2008.07.01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110/7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Бюджеттiк инвестициялы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жобаларды (ба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дарламаларды) iске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ж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за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ң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ды т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аларды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ң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ылы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алыптастыру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немесе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айту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ба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ыттал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 бюджеттiк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дарламалар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 отырып, 2008 жыл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арнал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 облысты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ң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бюджеттiк даму ба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дарламаларыны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ң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згерiстермен)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733"/>
        <w:gridCol w:w="773"/>
        <w:gridCol w:w="86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25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функция Атауы
</w:t>
            </w:r>
          </w:p>
        </w:tc>
      </w:tr>
      <w:tr>
        <w:trPr>
          <w:trHeight w:val="25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бағдарламаның әкiмшiсi
</w:t>
            </w:r>
          </w:p>
        </w:tc>
      </w:tr>
      <w:tr>
        <w:trPr>
          <w:trHeight w:val="25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5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r>
      <w:tr>
        <w:trPr>
          <w:trHeight w:val="72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көрсету
</w:t>
            </w:r>
          </w:p>
        </w:tc>
      </w:tr>
      <w:tr>
        <w:trPr>
          <w:trHeight w:val="6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аппараты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285"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3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r>
      <w:tr>
        <w:trPr>
          <w:trHeight w:val="3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басқармасы
</w:t>
            </w:r>
          </w:p>
        </w:tc>
      </w:tr>
      <w:tr>
        <w:trPr>
          <w:trHeight w:val="9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салуға және қайта жаңартуға аудандар (облыстық маңызы бар қалалар) бюджеттерiне берiлетiн нысаналы даму трансферттер 
</w:t>
            </w:r>
          </w:p>
        </w:tc>
      </w:tr>
      <w:tr>
        <w:trPr>
          <w:trHeight w:val="3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дамыту
</w:t>
            </w:r>
          </w:p>
        </w:tc>
      </w:tr>
      <w:tr>
        <w:trPr>
          <w:trHeight w:val="285"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басқармасы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объектiлерiн дамыту
</w:t>
            </w:r>
          </w:p>
        </w:tc>
      </w:tr>
      <w:tr>
        <w:trPr>
          <w:trHeight w:val="28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объектiлерiн дамыту
</w:t>
            </w:r>
          </w:p>
        </w:tc>
      </w:tr>
      <w:tr>
        <w:trPr>
          <w:trHeight w:val="28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басқармасы
</w:t>
            </w:r>
          </w:p>
        </w:tc>
      </w:tr>
      <w:tr>
        <w:trPr>
          <w:trHeight w:val="6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және сатып алуға аудандар (облыстық маңызы бар қалалар) бюджеттерiне кредит беру
</w:t>
            </w:r>
          </w:p>
        </w:tc>
      </w:tr>
      <w:tr>
        <w:trPr>
          <w:trHeight w:val="9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коммуналдық тұрғын үй
</w:t>
            </w:r>
            <w:r>
              <w:br/>
            </w:r>
            <w:r>
              <w:rPr>
                <w:rFonts w:ascii="Times New Roman"/>
                <w:b w:val="false"/>
                <w:i w:val="false"/>
                <w:color w:val="000000"/>
                <w:sz w:val="20"/>
              </w:rPr>
              <w:t>
қорының тұрғын үйiн салуға аудандар
</w:t>
            </w:r>
            <w:r>
              <w:br/>
            </w:r>
            <w:r>
              <w:rPr>
                <w:rFonts w:ascii="Times New Roman"/>
                <w:b w:val="false"/>
                <w:i w:val="false"/>
                <w:color w:val="000000"/>
                <w:sz w:val="20"/>
              </w:rPr>
              <w:t>
(облыстық маңызы бар қалалар) бюджеттерiне берiлетiн нысаналы даму трансферттерi
</w:t>
            </w:r>
          </w:p>
        </w:tc>
      </w:tr>
      <w:tr>
        <w:trPr>
          <w:trHeight w:val="9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w:t>
            </w:r>
            <w:r>
              <w:br/>
            </w:r>
            <w:r>
              <w:rPr>
                <w:rFonts w:ascii="Times New Roman"/>
                <w:b w:val="false"/>
                <w:i w:val="false"/>
                <w:color w:val="000000"/>
                <w:sz w:val="20"/>
              </w:rPr>
              <w:t>
қалалардың) бюджеттерге инженерлiк коммуникациялық инфрақұрылымды дамытуға және жайластыруға берiлетiн даму трансферттерi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басқармасы
</w:t>
            </w:r>
          </w:p>
        </w:tc>
      </w:tr>
      <w:tr>
        <w:trPr>
          <w:trHeight w:val="6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aудандap (облыстық маңызы бар қалалар) бюджеттерiне берiлетiн нысаналы даму трансферттерi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объектiлерiн дамыту
</w:t>
            </w:r>
          </w:p>
        </w:tc>
      </w:tr>
      <w:tr>
        <w:trPr>
          <w:trHeight w:val="28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w:t>
            </w:r>
            <w:r>
              <w:br/>
            </w:r>
            <w:r>
              <w:rPr>
                <w:rFonts w:ascii="Times New Roman"/>
                <w:b w:val="false"/>
                <w:i w:val="false"/>
                <w:color w:val="000000"/>
                <w:sz w:val="20"/>
              </w:rPr>
              <w:t>
кеңiстiк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басқармасы
</w:t>
            </w:r>
          </w:p>
        </w:tc>
      </w:tr>
      <w:tr>
        <w:trPr>
          <w:trHeight w:val="6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бюджеттерiне дене шынықтыру және спорт объектiлерiн дамытуға бөлiнетiн нысаналы даму трансферттерi
</w:t>
            </w:r>
          </w:p>
        </w:tc>
      </w:tr>
      <w:tr>
        <w:trPr>
          <w:trHeight w:val="28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r>
      <w:tr>
        <w:trPr>
          <w:trHeight w:val="67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r>
      <w:tr>
        <w:trPr>
          <w:trHeight w:val="6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жүйенi дамытуға аудандар (облыстық маңызы бар қалалар) бюджеттерiне нысаналы даму трансферттерi
</w:t>
            </w:r>
          </w:p>
        </w:tc>
      </w:tr>
      <w:tr>
        <w:trPr>
          <w:trHeight w:val="85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басқармасы
</w:t>
            </w:r>
          </w:p>
        </w:tc>
      </w:tr>
      <w:tr>
        <w:trPr>
          <w:trHeight w:val="6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жүйесiн дамытуға аудандар (облыстық маңызы бар қалалар)
</w:t>
            </w:r>
            <w:r>
              <w:br/>
            </w:r>
            <w:r>
              <w:rPr>
                <w:rFonts w:ascii="Times New Roman"/>
                <w:b w:val="false"/>
                <w:i w:val="false"/>
                <w:color w:val="000000"/>
                <w:sz w:val="20"/>
              </w:rPr>
              <w:t>
бюджеттерiне берiлетiн нысаналы даму трансферттер
</w:t>
            </w:r>
          </w:p>
        </w:tc>
      </w:tr>
      <w:tr>
        <w:trPr>
          <w:trHeight w:val="28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көлiгi және автомобиль жолдары басқармасы
</w:t>
            </w:r>
          </w:p>
        </w:tc>
      </w:tr>
      <w:tr>
        <w:trPr>
          <w:trHeight w:val="63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инфрақұрылымын дамытуға аудандар (облыстық маңызы бар қалалар) бюджеттерiне берiлетiн нысаналы даму трансферттерi
</w:t>
            </w:r>
          </w:p>
        </w:tc>
      </w:tr>
      <w:tr>
        <w:trPr>
          <w:trHeight w:val="33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r>
      <w:tr>
        <w:trPr>
          <w:trHeight w:val="3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көлiгi және автомобиль жолдары басқармасы
</w:t>
            </w:r>
          </w:p>
        </w:tc>
      </w:tr>
      <w:tr>
        <w:trPr>
          <w:trHeight w:val="33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инфрақұрылымын дамыту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
</w:t>
            </w:r>
          </w:p>
        </w:tc>
      </w:tr>
      <w:tr>
        <w:trPr>
          <w:trHeight w:val="28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көрсету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өзге де мемлекеттiк қызметтер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аппараты
</w:t>
            </w:r>
          </w:p>
        </w:tc>
      </w:tr>
      <w:tr>
        <w:trPr>
          <w:trHeight w:val="9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 компьютерлiк сауаттылыққа оқытуға аудандар (облыстық
</w:t>
            </w:r>
            <w:r>
              <w:br/>
            </w:r>
            <w:r>
              <w:rPr>
                <w:rFonts w:ascii="Times New Roman"/>
                <w:b w:val="false"/>
                <w:i w:val="false"/>
                <w:color w:val="000000"/>
                <w:sz w:val="20"/>
              </w:rPr>
              <w:t>
маңызы бар қалалар) бюджеттерiне берiлетiн нысаналы даму трансферттер
</w:t>
            </w:r>
          </w:p>
        </w:tc>
      </w:tr>
      <w:tr>
        <w:trPr>
          <w:trHeight w:val="27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33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кәсiптiк, орта бiлiмнен кейiнгi бiлiм беру
</w:t>
            </w:r>
          </w:p>
        </w:tc>
      </w:tr>
      <w:tr>
        <w:trPr>
          <w:trHeight w:val="3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басқармасы
</w:t>
            </w:r>
          </w:p>
        </w:tc>
      </w:tr>
      <w:tr>
        <w:trPr>
          <w:trHeight w:val="315"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кәсiптiк бiлiм беру ұйымдарында мамандар даярлау
</w:t>
            </w:r>
          </w:p>
        </w:tc>
      </w:tr>
      <w:tr>
        <w:trPr>
          <w:trHeight w:val="315"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бiлiмнен кейiнгi бiлiм беру ұйымдарында мамандар даярлау
</w:t>
            </w:r>
          </w:p>
        </w:tc>
      </w:tr>
      <w:tr>
        <w:trPr>
          <w:trHeight w:val="3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басқармасы
</w:t>
            </w:r>
          </w:p>
        </w:tc>
      </w:tr>
      <w:tr>
        <w:trPr>
          <w:trHeight w:val="33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кәсiби бiлiм беру ұйымдарында мамандар даярлау
</w:t>
            </w:r>
          </w:p>
        </w:tc>
      </w:tr>
      <w:tr>
        <w:trPr>
          <w:trHeight w:val="33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бiлiмнен кейiнгi бiлiм беру ұйымдарында мамандар даярлау
</w:t>
            </w:r>
          </w:p>
        </w:tc>
      </w:tr>
      <w:tr>
        <w:trPr>
          <w:trHeight w:val="3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r>
      <w:tr>
        <w:trPr>
          <w:trHeight w:val="3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басқармасы
</w:t>
            </w:r>
          </w:p>
        </w:tc>
      </w:tr>
      <w:tr>
        <w:trPr>
          <w:trHeight w:val="3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берудiң мемлекеттiк облыстық
</w:t>
            </w:r>
            <w:r>
              <w:br/>
            </w:r>
            <w:r>
              <w:rPr>
                <w:rFonts w:ascii="Times New Roman"/>
                <w:b w:val="false"/>
                <w:i w:val="false"/>
                <w:color w:val="000000"/>
                <w:sz w:val="20"/>
              </w:rPr>
              <w:t>
мекемелерiнде бiлiм беру жүйесiн ақпараттандыру
</w:t>
            </w:r>
          </w:p>
        </w:tc>
      </w:tr>
      <w:tr>
        <w:trPr>
          <w:trHeight w:val="90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w:t>
            </w:r>
            <w:r>
              <w:br/>
            </w:r>
            <w:r>
              <w:rPr>
                <w:rFonts w:ascii="Times New Roman"/>
                <w:b w:val="false"/>
                <w:i w:val="false"/>
                <w:color w:val="000000"/>
                <w:sz w:val="20"/>
              </w:rPr>
              <w:t>
үкiмет шеңберiнде адами капиталды дамытуға берiлетiн нысаналы даму трансферттерi
</w:t>
            </w:r>
          </w:p>
        </w:tc>
      </w:tr>
      <w:tr>
        <w:trPr>
          <w:trHeight w:val="315"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үкiмет шеңберiнде адами капиталды дамыту
</w:t>
            </w:r>
          </w:p>
        </w:tc>
      </w:tr>
      <w:tr>
        <w:trPr>
          <w:trHeight w:val="85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w:t>
            </w:r>
            <w:r>
              <w:br/>
            </w:r>
            <w:r>
              <w:rPr>
                <w:rFonts w:ascii="Times New Roman"/>
                <w:b w:val="false"/>
                <w:i w:val="false"/>
                <w:color w:val="000000"/>
                <w:sz w:val="20"/>
              </w:rPr>
              <w:t>
 жер қатынастары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ауыл шаруашылығы басқармасы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тауар өндiрушiлерiне кредит беру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w:t>
            </w:r>
            <w:r>
              <w:br/>
            </w:r>
            <w:r>
              <w:rPr>
                <w:rFonts w:ascii="Times New Roman"/>
                <w:b w:val="false"/>
                <w:i w:val="false"/>
                <w:color w:val="000000"/>
                <w:sz w:val="20"/>
              </w:rPr>
              <w:t>
ақпараттық-маркетингтiк жүйесiн дамыту
</w:t>
            </w:r>
          </w:p>
        </w:tc>
      </w:tr>
      <w:tr>
        <w:trPr>
          <w:trHeight w:val="28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бәсекелестiктi қорғау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кәсiпкерлiк және өнеркәсiп басқармасы
</w:t>
            </w:r>
          </w:p>
        </w:tc>
      </w:tr>
      <w:tr>
        <w:trPr>
          <w:trHeight w:val="6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инвестициялық саясатын iске асыруға "Шағын кәсiпкерлiктi дамыту қоры"
</w:t>
            </w:r>
            <w:r>
              <w:br/>
            </w:r>
            <w:r>
              <w:rPr>
                <w:rFonts w:ascii="Times New Roman"/>
                <w:b w:val="false"/>
                <w:i w:val="false"/>
                <w:color w:val="000000"/>
                <w:sz w:val="20"/>
              </w:rPr>
              <w:t>
АҚ-на кредит беру
</w:t>
            </w:r>
          </w:p>
        </w:tc>
      </w:tr>
      <w:tr>
        <w:trPr>
          <w:trHeight w:val="57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w:t>
            </w:r>
            <w:r>
              <w:br/>
            </w:r>
            <w:r>
              <w:rPr>
                <w:rFonts w:ascii="Times New Roman"/>
                <w:b w:val="false"/>
                <w:i w:val="false"/>
                <w:color w:val="000000"/>
                <w:sz w:val="20"/>
              </w:rPr>
              <w:t>
қалыптастыруға және үлғайтуға арналған инвестициялар
</w:t>
            </w:r>
          </w:p>
        </w:tc>
      </w:tr>
      <w:tr>
        <w:trPr>
          <w:trHeight w:val="28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30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басқармасы
</w:t>
            </w:r>
          </w:p>
        </w:tc>
      </w:tr>
      <w:tr>
        <w:trPr>
          <w:trHeight w:val="34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w:t>
            </w:r>
            <w:r>
              <w:br/>
            </w:r>
            <w:r>
              <w:rPr>
                <w:rFonts w:ascii="Times New Roman"/>
                <w:b w:val="false"/>
                <w:i w:val="false"/>
                <w:color w:val="000000"/>
                <w:sz w:val="20"/>
              </w:rPr>
              <w:t>
қалыптастыру немесе ұлғайту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қосымша жаңа редакцияда - Павлодар облыстық мәслихатының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арнал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 жерлiктi бюджеттерд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дерісінде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секвестрге жатпайтын жергiлiктi бюджеттiк ба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дарламаларды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згерiстермен)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33"/>
        <w:gridCol w:w="773"/>
        <w:gridCol w:w="733"/>
        <w:gridCol w:w="83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функция Атауы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бағдарламаның әкiмшiсi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бюджеттiң бағдарламалары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04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Бiлiм беру 
</w:t>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негiзгi, жалпы орта
</w:t>
            </w:r>
            <w:r>
              <w:br/>
            </w:r>
            <w:r>
              <w:rPr>
                <w:rFonts w:ascii="Times New Roman"/>
                <w:b w:val="false"/>
                <w:i w:val="false"/>
                <w:color w:val="000000"/>
                <w:sz w:val="20"/>
              </w:rPr>
              <w:t>
бiлiм беру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басқармасы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бiлiм беру
</w:t>
            </w:r>
          </w:p>
        </w:tc>
      </w:tr>
      <w:tr>
        <w:trPr>
          <w:trHeight w:val="6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05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Денсаулық сақтау
</w:t>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Поликлиникалар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басқармасы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r>
      <w:tr>
        <w:trPr>
          <w:trHeight w:val="9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жекелген санаттарын амбулаториялық деңгейде дәрiлiк заттармен және мамандандырылған балалар және емдiк тамақ өнiмдерiмен қамтамасыз ету
</w:t>
            </w:r>
          </w:p>
        </w:tc>
      </w:tr>
      <w:tr>
        <w:trPr>
          <w:trHeight w:val="5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бюджеттерiнiң бағдарламалары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04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Бiлiм беру 
</w:t>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негiзгi, жалпы орта
</w:t>
            </w:r>
            <w:r>
              <w:br/>
            </w:r>
            <w:r>
              <w:rPr>
                <w:rFonts w:ascii="Times New Roman"/>
                <w:b w:val="false"/>
                <w:i w:val="false"/>
                <w:color w:val="000000"/>
                <w:sz w:val="20"/>
              </w:rPr>
              <w:t>
бiлiм беру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Ауданның (облыстық маңызы бар қаланың)
</w:t>
            </w:r>
            <w:r>
              <w:br/>
            </w:r>
            <w:r>
              <w:rPr>
                <w:rFonts w:ascii="Times New Roman"/>
                <w:b w:val="false"/>
                <w:i w:val="false"/>
                <w:color w:val="000000"/>
                <w:sz w:val="20"/>
              </w:rPr>
              <w:t>
бiлiм беру бөлiмi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бiлiм беру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қосымша жаңа редакцияда - Павлодар облыстық мәслихатының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ба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дарламасын iске асыру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облысты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ң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ызы бар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аудандар бюджеттерiне берiлетiн 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ымда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 нысаналы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 сомаларын 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лу (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згерiстермен)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453"/>
        <w:gridCol w:w="2333"/>
        <w:gridCol w:w="2253"/>
        <w:gridCol w:w="2373"/>
      </w:tblGrid>
      <w:tr>
        <w:trPr>
          <w:trHeight w:val="345" w:hRule="atLeast"/>
        </w:trPr>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3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w:t>
            </w:r>
            <w:r>
              <w:br/>
            </w:r>
            <w:r>
              <w:rPr>
                <w:rFonts w:ascii="Times New Roman"/>
                <w:b w:val="false"/>
                <w:i w:val="false"/>
                <w:color w:val="000000"/>
                <w:sz w:val="20"/>
              </w:rPr>
              <w:t>
мен аудандар
</w:t>
            </w:r>
            <w:r>
              <w:br/>
            </w:r>
            <w:r>
              <w:rPr>
                <w:rFonts w:ascii="Times New Roman"/>
                <w:b w:val="false"/>
                <w:i w:val="false"/>
                <w:color w:val="000000"/>
                <w:sz w:val="20"/>
              </w:rPr>
              <w:t>
атаулары
</w:t>
            </w:r>
          </w:p>
        </w:tc>
        <w:tc>
          <w:tcPr>
            <w:tcW w:w="2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iшiнде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дене
</w:t>
            </w:r>
            <w:r>
              <w:br/>
            </w:r>
            <w:r>
              <w:rPr>
                <w:rFonts w:ascii="Times New Roman"/>
                <w:b w:val="false"/>
                <w:i w:val="false"/>
                <w:color w:val="000000"/>
                <w:sz w:val="20"/>
              </w:rPr>
              <w:t>
тәрбиесi
</w:t>
            </w:r>
            <w:r>
              <w:br/>
            </w:r>
            <w:r>
              <w:rPr>
                <w:rFonts w:ascii="Times New Roman"/>
                <w:b w:val="false"/>
                <w:i w:val="false"/>
                <w:color w:val="000000"/>
                <w:sz w:val="20"/>
              </w:rPr>
              <w:t>
және спорт
</w:t>
            </w:r>
            <w:r>
              <w:br/>
            </w:r>
            <w:r>
              <w:rPr>
                <w:rFonts w:ascii="Times New Roman"/>
                <w:b w:val="false"/>
                <w:i w:val="false"/>
                <w:color w:val="000000"/>
                <w:sz w:val="20"/>
              </w:rPr>
              <w:t>
басқармасы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30 568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29 668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10 012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9 112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26 426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25 526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44 610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43 710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9 728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8 828
</w:t>
            </w:r>
          </w:p>
        </w:tc>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22 955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22 055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41 712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39 812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25 069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24 169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14 620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12 220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2 610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19 092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18 592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248 802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236 302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"Ауыз су" бағдарламасын iске асыруға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мен облыстың маңызы бар қалалар бюджеттерiне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нысаналы даму трансферттерi сомаларын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053"/>
        <w:gridCol w:w="3173"/>
      </w:tblGrid>
      <w:tr>
        <w:trPr/>
        <w:tc>
          <w:tcPr>
            <w:tcW w:w="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7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116 132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133 127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45 800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92 831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19 300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407 190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беру ұйымдарының кiтапханалық қорларын жаңарту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оқулықтар мен оқу-әдiстемелiк кешендерiн сатып алуға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жеткiзуге облыстық маңызы бар қалалар мен аудандар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берiлетiн ағымдағы нысаналы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053"/>
        <w:gridCol w:w="3053"/>
      </w:tblGrid>
      <w:tr>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7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атаулары
</w:t>
            </w:r>
          </w:p>
        </w:tc>
        <w:tc>
          <w:tcPr>
            <w:tcW w:w="3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1 050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2 310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7 824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4 660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22 684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2008.07.01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110/7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Білім беру объектілерінің құрылысына аудандар мен облыстық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маңызы бар қалалар бюджеттеріне берілетін нысаналы даму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трансферттері сомаларын бөлу (өзгерістермен)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853"/>
        <w:gridCol w:w="27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Р/С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Қалалар мен аудандар атауы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Ертіс ауданы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Качиры ауданы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195 803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Лебяжі ауданы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Павлодар ауданы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445 803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Дене шынықтыру және спорт объектiлерiнiң құрылысына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мен облыстық маңызы бар қалалар бюджеттерiне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нысаналы даму трансферттерi сомаларын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(өзгерiстермен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7621"/>
        <w:gridCol w:w="2758"/>
      </w:tblGrid>
      <w:tr>
        <w:trPr>
          <w:trHeight w:val="27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р/с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Қалалар мен аудандар атауы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
</w:t>
            </w:r>
            <w:r>
              <w:rPr>
                <w:rFonts w:ascii="Times New Roman"/>
                <w:b w:val="false"/>
                <w:i w:val="false"/>
                <w:color w:val="000000"/>
                <w:sz w:val="20"/>
              </w:rPr>
              <w:t>
</w:t>
            </w:r>
            <w:r>
              <w:br/>
            </w:r>
            <w:r>
              <w:rPr>
                <w:rFonts w:ascii="Times New Roman"/>
                <w:b w:val="false"/>
                <w:i w:val="false"/>
                <w:color w:val="000000"/>
                <w:sz w:val="20"/>
              </w:rPr>
              <w:t>
(мың теңге)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Ақтоғай ауданы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50 587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Баянауыл ауданы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30 000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Железин ауданы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40 000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Ертiс ауданы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15 000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Лебяжi ауданы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15 000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Май ауданы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15 000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Успен ауданы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15 000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Шарбақты ауданы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415 227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Ақсу қаласы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40 000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Екiбастңз қаласы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85 000
</w:t>
            </w:r>
            <w:r>
              <w:rPr>
                <w:rFonts w:ascii="Times New Roman"/>
                <w:b w:val="false"/>
                <w:i w:val="false"/>
                <w:color w:val="000000"/>
                <w:sz w:val="20"/>
              </w:rPr>
              <w:t>
</w:t>
            </w:r>
          </w:p>
        </w:tc>
      </w:tr>
      <w:tr>
        <w:trPr>
          <w:trHeight w:val="300" w:hRule="atLeast"/>
        </w:trPr>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720 814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Тұрғын үй көмегiн төлеуге аудандар мен облыстық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қалалар бюджеттерiне берiлетiн нысаналы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ағымдағы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(өзгерістермен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7479"/>
        <w:gridCol w:w="2920"/>
      </w:tblGrid>
      <w:tr>
        <w:trPr>
          <w:trHeight w:val="27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р/с
</w:t>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Қалалар мен аудандар атауы
</w:t>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
</w:t>
            </w:r>
            <w:r>
              <w:rPr>
                <w:rFonts w:ascii="Times New Roman"/>
                <w:b w:val="false"/>
                <w:i w:val="false"/>
                <w:color w:val="000000"/>
                <w:sz w:val="20"/>
              </w:rPr>
              <w:t>
</w:t>
            </w:r>
            <w:r>
              <w:br/>
            </w:r>
            <w:r>
              <w:rPr>
                <w:rFonts w:ascii="Times New Roman"/>
                <w:b w:val="false"/>
                <w:i w:val="false"/>
                <w:color w:val="000000"/>
                <w:sz w:val="20"/>
              </w:rPr>
              <w:t>
(мың теңге)
</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Баянауыл ауданы
</w:t>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
</w:t>
            </w:r>
            <w:r>
              <w:rPr>
                <w:rFonts w:ascii="Times New Roman"/>
                <w:b w:val="false"/>
                <w:i w:val="false"/>
                <w:color w:val="000000"/>
                <w:sz w:val="20"/>
              </w:rPr>
              <w:t>
</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Железин ауданы 
</w:t>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
</w:t>
            </w:r>
            <w:r>
              <w:rPr>
                <w:rFonts w:ascii="Times New Roman"/>
                <w:b w:val="false"/>
                <w:i w:val="false"/>
                <w:color w:val="000000"/>
                <w:sz w:val="20"/>
              </w:rPr>
              <w:t>
</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Ақсу қаласы
</w:t>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25 000
</w:t>
            </w:r>
            <w:r>
              <w:rPr>
                <w:rFonts w:ascii="Times New Roman"/>
                <w:b w:val="false"/>
                <w:i w:val="false"/>
                <w:color w:val="000000"/>
                <w:sz w:val="20"/>
              </w:rPr>
              <w:t>
</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Павлодар қаласы
</w:t>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19 759
</w:t>
            </w:r>
            <w:r>
              <w:rPr>
                <w:rFonts w:ascii="Times New Roman"/>
                <w:b w:val="false"/>
                <w:i w:val="false"/>
                <w:color w:val="000000"/>
                <w:sz w:val="20"/>
              </w:rPr>
              <w:t>
</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Екiбастұз қаласы
</w:t>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45 000
</w:t>
            </w:r>
            <w:r>
              <w:rPr>
                <w:rFonts w:ascii="Times New Roman"/>
                <w:b w:val="false"/>
                <w:i w:val="false"/>
                <w:color w:val="000000"/>
                <w:sz w:val="20"/>
              </w:rPr>
              <w:t>
</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90 159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КБМ қондырғылары бар ауыз сумен жабдықтау объектiлерiн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жөндеуге аудандар мен облыстық маңызы бар қалалар бюджеттерiне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ағымдағы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513"/>
        <w:gridCol w:w="3093"/>
      </w:tblGrid>
      <w:tr>
        <w:trPr/>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р/с
</w:t>
            </w:r>
          </w:p>
        </w:tc>
        <w:tc>
          <w:tcPr>
            <w:tcW w:w="7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қалалардың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270" w:hRule="atLeast"/>
        </w:trPr>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1 298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2 347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2 790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2 750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2 703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2 982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11 -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Базалық мөлшерлемелердiң өзгеруiне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қоршаған ортаға эмиссия төлемi бойынша шығыстарға аудандар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нысаналы ағымдағы трансферттер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433"/>
        <w:gridCol w:w="3093"/>
      </w:tblGrid>
      <w:tr>
        <w:trPr/>
        <w:tc>
          <w:tcPr>
            <w:tcW w:w="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р/с
</w:t>
            </w:r>
          </w:p>
        </w:tc>
        <w:tc>
          <w:tcPr>
            <w:tcW w:w="7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атаулары
</w:t>
            </w:r>
          </w:p>
        </w:tc>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270" w:hRule="atLeast"/>
        </w:trPr>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оммуналды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шаруашылы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ушiн мамандандырыл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 техника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сатып алу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аудандар бюджеттерiне нысаналы даму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трансферттерi сомаларын 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згерiстермен)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3"/>
        <w:gridCol w:w="2853"/>
      </w:tblGrid>
      <w:tr>
        <w:trPr>
          <w:trHeight w:val="27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атауы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тенге)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Жаңадан iске қосылатын бiлiм беру объектiлерiн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ұстауға аудандар мен облыстық маңызы бар қалалар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берiлетiн нысаналы ағымдағы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433"/>
        <w:gridCol w:w="2913"/>
      </w:tblGrid>
      <w:tr>
        <w:trPr/>
        <w:tc>
          <w:tcPr>
            <w:tcW w:w="8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7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2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74 952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11 944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34 569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119 052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16 037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256 554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Бастауыш, негiзгi орта және жалпы орта бiлiм берудiң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жүйесiне интерактивтi оқыту жүйесiн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енгiзуге аудандар мен облыстық маңызы бар қалалар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берiлетiн нысаналы ағымдағы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033"/>
        <w:gridCol w:w="3193"/>
      </w:tblGrid>
      <w:tr>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7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7 712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1 387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20 364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7 712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7 712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7 712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1 387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1 387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14 038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14 038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30 852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167 855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61 534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343 690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Бастауыш, негiзгi орта және жалпы орта бiлiм беретiн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мекемелерде лингафондық және мультимедиалық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кабинеттер құруға аудандар мен облыстық маңызы бар қалалар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берiлетiн нысаналы ағымдағы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993"/>
        <w:gridCol w:w="3173"/>
      </w:tblGrid>
      <w:tr>
        <w:trPr/>
        <w:tc>
          <w:tcPr>
            <w:tcW w:w="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6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5 542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5 542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5 542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5 541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22 165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66 496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33 248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177 322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Бастауыш, негiзгi орта және жалпы орта бiлiм беретiнмемлекеттiк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мекемелердегi физика, химия, биология кабинеттерiн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оқу жабдығымен жарақтандыруға аудандар мен облыстық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маңызы бар қалалар бюджеттерiне берiлетiн нысаналы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ағымдағы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033"/>
        <w:gridCol w:w="3073"/>
      </w:tblGrid>
      <w:tr>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7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3 511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14 044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52 664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28 087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129 905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 қосымша жаңа редакцияда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 төменгi күнкөрiс мөлшерiнiң өсуiне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атаулы әлеуметтiк көмектi және 18 жасқа дейiнгi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балаларға айсайынғы мемлекеттiк жәрдемақыны төлеуге аудандар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облыстық маңызы бар қалалар бюджеттерiне 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ағымдағы трансферттердiң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313"/>
        <w:gridCol w:w="2373"/>
        <w:gridCol w:w="2393"/>
        <w:gridCol w:w="2893"/>
      </w:tblGrid>
      <w:tr>
        <w:trPr>
          <w:trHeight w:val="360" w:hRule="atLeast"/>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3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2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iшiнде
</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атаулы әлеуметтiк мемлекеттiк көмектi төлеуге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табысы аз отбасылардағы 18 жасқа дейiнгi балаларға мемлекеттiк жәрдемақыларды төлеуге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21 000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13 500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128 000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18-қосымша жаңа редакцияда - 2008 жылғы 24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қызметшiлердi компьютерлiк сауаттылыққа оқыту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мен облыстық маңызы бар қалалар бюджеттерiне 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даму трансферттерiнiң сомаларын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(өзгерістермен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7486"/>
        <w:gridCol w:w="2935"/>
      </w:tblGrid>
      <w:tr>
        <w:trPr>
          <w:trHeight w:val="27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р/с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Қалалар мен аудандар атауы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
</w:t>
            </w:r>
            <w:r>
              <w:rPr>
                <w:rFonts w:ascii="Times New Roman"/>
                <w:b w:val="false"/>
                <w:i w:val="false"/>
                <w:color w:val="000000"/>
                <w:sz w:val="20"/>
              </w:rPr>
              <w:t>
</w:t>
            </w:r>
            <w:r>
              <w:br/>
            </w:r>
            <w:r>
              <w:rPr>
                <w:rFonts w:ascii="Times New Roman"/>
                <w:b w:val="false"/>
                <w:i w:val="false"/>
                <w:color w:val="000000"/>
                <w:sz w:val="20"/>
              </w:rPr>
              <w:t>
(мың теңге)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Ақтоғай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811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Баянауыл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1 002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Железин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845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Ертiс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998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Качиры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868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Лебяжi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771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Май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694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Павлодар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1 049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Успен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827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Шарбақты ауданы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907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Ақсу қаласы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1 367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Павлодар қаласы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3 209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Екiбастұз қаласы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1 802
</w:t>
            </w:r>
            <w:r>
              <w:rPr>
                <w:rFonts w:ascii="Times New Roman"/>
                <w:b w:val="false"/>
                <w:i w:val="false"/>
                <w:color w:val="000000"/>
                <w:sz w:val="20"/>
              </w:rPr>
              <w:t>
</w:t>
            </w:r>
          </w:p>
        </w:tc>
      </w:tr>
      <w:tr>
        <w:trPr>
          <w:trHeight w:val="300" w:hRule="atLeast"/>
        </w:trPr>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15 150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19 -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 тармағымен толықтырылды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 үкiмет шеңберiнде адами капиталды дамыту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мен облыстық маңызы бар қалалар бюджеттерiне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нысаналы даму трансферттерiнiң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473"/>
        <w:gridCol w:w="3013"/>
      </w:tblGrid>
      <w:tr>
        <w:trPr/>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7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2 010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20 -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 тармағымен толықтырылды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Сумен жабдықтау жүйесiн дамыту үшiн аудандар мен облыстық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маңызы бар қалалар бюджеттерiне берiлетiн нысаналы даму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трансферттерiнiң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333"/>
        <w:gridCol w:w="3173"/>
      </w:tblGrid>
      <w:tr>
        <w:trPr/>
        <w:tc>
          <w:tcPr>
            <w:tcW w:w="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7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атаулары
</w:t>
            </w:r>
          </w:p>
        </w:tc>
        <w:tc>
          <w:tcPr>
            <w:tcW w:w="3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132 334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323 776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362 111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1 218 221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 36/3 шешiмiне
</w:t>
      </w:r>
      <w:r>
        <w:br/>
      </w:r>
      <w:r>
        <w:rPr>
          <w:rFonts w:ascii="Times New Roman"/>
          <w:b w:val="false"/>
          <w:i w:val="false"/>
          <w:color w:val="000000"/>
          <w:sz w:val="28"/>
        </w:rPr>
        <w:t>
21 -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 тармағымен толықтырылды - Павлодар облыстық мәслихатының 2008.03.28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Инженерлiк-коммуникациялық инфрақұрылымды дамытуға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жайластыруға дамыту үшiн облыстық маңызы бар қалалар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бюджеттерiне берiлетiннысаналы даму трансферттерiнiң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сомаларын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873"/>
        <w:gridCol w:w="2373"/>
        <w:gridCol w:w="2733"/>
        <w:gridCol w:w="2773"/>
      </w:tblGrid>
      <w:tr>
        <w:trPr>
          <w:trHeight w:val="360" w:hRule="atLeast"/>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2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атаулары
</w:t>
            </w:r>
          </w:p>
        </w:tc>
        <w:tc>
          <w:tcPr>
            <w:tcW w:w="2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iшiнде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инженерлiк-коммуникациялық инфрақұрылымды дамытуға және жайластыруға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инженерлiк желiлердi жөндеуге және қайта құруға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58 000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58 000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864 000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739 000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125 000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283 000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283 000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1 205 000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1 080 000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
</w:t>
      </w:r>
      <w:r>
        <w:br/>
      </w:r>
      <w:r>
        <w:rPr>
          <w:rFonts w:ascii="Times New Roman"/>
          <w:b w:val="false"/>
          <w:i w:val="false"/>
          <w:color w:val="000000"/>
          <w:sz w:val="28"/>
        </w:rPr>
        <w:t>
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 тармағымен толықтырылды - Павлодар облыстық мәслихатының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Табысы аз отбасынан шы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 студенттердi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ары 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 орнында 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ыту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аудандар мен облысты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ң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ызы бар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алалар бюджеттерiне берiлетiн 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ымда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трансферттер сомаларын 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073"/>
        <w:gridCol w:w="3353"/>
      </w:tblGrid>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атауы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тенге)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1 770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1 770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3 150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25 170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(IV сайланған III сессиясы) 2007 жылғы
</w:t>
      </w:r>
      <w:r>
        <w:br/>
      </w:r>
      <w:r>
        <w:rPr>
          <w:rFonts w:ascii="Times New Roman"/>
          <w:b w:val="false"/>
          <w:i w:val="false"/>
          <w:color w:val="000000"/>
          <w:sz w:val="28"/>
        </w:rPr>
        <w:t>
14 желтоқсандағы "2008 жылға арналған
</w:t>
      </w:r>
      <w:r>
        <w:br/>
      </w:r>
      <w:r>
        <w:rPr>
          <w:rFonts w:ascii="Times New Roman"/>
          <w:b w:val="false"/>
          <w:i w:val="false"/>
          <w:color w:val="000000"/>
          <w:sz w:val="28"/>
        </w:rPr>
        <w:t>
облыстық бюджет туралы" N 36/3 шешiмiн
</w:t>
      </w:r>
      <w:r>
        <w:br/>
      </w:r>
      <w:r>
        <w:rPr>
          <w:rFonts w:ascii="Times New Roman"/>
          <w:b w:val="false"/>
          <w:i w:val="false"/>
          <w:color w:val="000000"/>
          <w:sz w:val="28"/>
        </w:rPr>
        <w:t>
23-қосымша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 тармағымен толықтырылды - Павлодар облыстық мәслихатының 2008.06.20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101/6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ары 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 орындарында 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ып ж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рген аз отбасынан шы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студенттерге ай сайын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 ж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рдема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ыны т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леуге аудандар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облысты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ң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ызы бар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алалар бюджеттерiне 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ымда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 нысаналы трансферттер сомаларын 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933"/>
        <w:gridCol w:w="3393"/>
      </w:tblGrid>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атауы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тенге)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Павлодар облыстық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(IV сайланған  III сессиясы) 2007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желтоқсандағы "2008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облыстық бюджет туралы" № 36/3 шешіміне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 тармағымен толықтырылды - Павлодар облыстық мәслихатының 2008.10.24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134/10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2008-2009 жылдардағы жылыту маусымына мемлекеттік білім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ұйымдарын қатты отынмен қамтамасыз етуге аудандар бюджеттеріне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берілетін ағымдағы нысаналы трансферттер сомасын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(өзгерістермен)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7569"/>
        <w:gridCol w:w="2512"/>
      </w:tblGrid>
      <w:tr>
        <w:trPr>
          <w:trHeight w:val="27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 р/с
</w:t>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Қалалар мен аудандар атауы
</w:t>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
</w:t>
            </w:r>
            <w:r>
              <w:rPr>
                <w:rFonts w:ascii="Times New Roman"/>
                <w:b w:val="false"/>
                <w:i w:val="false"/>
                <w:color w:val="000000"/>
                <w:sz w:val="20"/>
              </w:rPr>
              <w:t>
</w:t>
            </w:r>
            <w:r>
              <w:br/>
            </w:r>
            <w:r>
              <w:rPr>
                <w:rFonts w:ascii="Times New Roman"/>
                <w:b w:val="false"/>
                <w:i w:val="false"/>
                <w:color w:val="000000"/>
                <w:sz w:val="20"/>
              </w:rPr>
              <w:t>
(мың теңге)
</w:t>
            </w:r>
          </w:p>
        </w:tc>
      </w:tr>
      <w:tr>
        <w:trPr>
          <w:trHeight w:val="30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Ақтоғай ауданы
</w:t>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14 561
</w:t>
            </w:r>
            <w:r>
              <w:rPr>
                <w:rFonts w:ascii="Times New Roman"/>
                <w:b w:val="false"/>
                <w:i w:val="false"/>
                <w:color w:val="000000"/>
                <w:sz w:val="20"/>
              </w:rPr>
              <w:t>
</w:t>
            </w:r>
          </w:p>
        </w:tc>
      </w:tr>
      <w:tr>
        <w:trPr>
          <w:trHeight w:val="30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Железин ауданы
</w:t>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3 725
</w:t>
            </w:r>
            <w:r>
              <w:rPr>
                <w:rFonts w:ascii="Times New Roman"/>
                <w:b w:val="false"/>
                <w:i w:val="false"/>
                <w:color w:val="000000"/>
                <w:sz w:val="20"/>
              </w:rPr>
              <w:t>
</w:t>
            </w:r>
          </w:p>
        </w:tc>
      </w:tr>
      <w:tr>
        <w:trPr>
          <w:trHeight w:val="315"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Ертіс ауданы
</w:t>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24 000
</w:t>
            </w:r>
            <w:r>
              <w:rPr>
                <w:rFonts w:ascii="Times New Roman"/>
                <w:b w:val="false"/>
                <w:i w:val="false"/>
                <w:color w:val="000000"/>
                <w:sz w:val="20"/>
              </w:rPr>
              <w:t>
</w:t>
            </w:r>
          </w:p>
        </w:tc>
      </w:tr>
      <w:tr>
        <w:trPr>
          <w:trHeight w:val="315"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Качиры ауданы 
</w:t>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9 632
</w:t>
            </w:r>
            <w:r>
              <w:rPr>
                <w:rFonts w:ascii="Times New Roman"/>
                <w:b w:val="false"/>
                <w:i w:val="false"/>
                <w:color w:val="000000"/>
                <w:sz w:val="20"/>
              </w:rPr>
              <w:t>
</w:t>
            </w:r>
          </w:p>
        </w:tc>
      </w:tr>
      <w:tr>
        <w:trPr>
          <w:trHeight w:val="315"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Лебяжі  ауданы
</w:t>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7 491
</w:t>
            </w:r>
            <w:r>
              <w:rPr>
                <w:rFonts w:ascii="Times New Roman"/>
                <w:b w:val="false"/>
                <w:i w:val="false"/>
                <w:color w:val="000000"/>
                <w:sz w:val="20"/>
              </w:rPr>
              <w:t>
</w:t>
            </w:r>
          </w:p>
        </w:tc>
      </w:tr>
      <w:tr>
        <w:trPr>
          <w:trHeight w:val="315"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Май ауданы
</w:t>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8 000
</w:t>
            </w:r>
            <w:r>
              <w:rPr>
                <w:rFonts w:ascii="Times New Roman"/>
                <w:b w:val="false"/>
                <w:i w:val="false"/>
                <w:color w:val="000000"/>
                <w:sz w:val="20"/>
              </w:rPr>
              <w:t>
</w:t>
            </w:r>
          </w:p>
        </w:tc>
      </w:tr>
      <w:tr>
        <w:trPr>
          <w:trHeight w:val="30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Успен ауданы
</w:t>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7 000
</w:t>
            </w:r>
            <w:r>
              <w:rPr>
                <w:rFonts w:ascii="Times New Roman"/>
                <w:b w:val="false"/>
                <w:i w:val="false"/>
                <w:color w:val="000000"/>
                <w:sz w:val="20"/>
              </w:rPr>
              <w:t>
</w:t>
            </w:r>
          </w:p>
        </w:tc>
      </w:tr>
      <w:tr>
        <w:trPr>
          <w:trHeight w:val="30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74 409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