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4a9d" w14:textId="f264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Қазалы ауылын және Қазалы селолық округін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облысының әкімдігі мен мәслихатының 2008 жылғы 14 қаңтардағы біріккен N 3, 52/3 қаулысы мен шешімі. Павлодар облысының әділет департаментінде 2008 жылғы 24 қаңтарда N 3100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 бабы 1- тармағының 4) тармақшасына,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11- бабының 4)тармақшасына, Қазақстан Республикасы үкiметiнiң 1996 жылғы 5 наурыздағы "Қазақстан Республикасындағы ұйымдарды, темiр жол станцияларын, әуежайларды, сондай-ақ физикалық-географиялық объектiлердi атау мен қайта атаудың және олардың атауларының транскрипциясын өзгертудiң Тәртiбiн бекiту туралы" N 281 қаулысына, Ақсу қалалық мәслихатының және Ақсу қаласы әкiмдiгiнiң 2007 жылғы 5 ақпандағы N 229/32 бiрлескен шешiмiне, облыстық ономастика комиссиясының 2007 жылғы 12 наурыздағы қорытындысына, облыс әкiмдiгiнiң 2007 жылғы 2 қарашадағы "Ақсу қаласының Қазалы ауылын және Қазалы селолық округін қайта атау туралы" N 261/8 қаулысына сәйкес, қазалы ауылы тұрғындарының пiкiрiн ескере отырып, Павлодар облысының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 және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қаласының әкімшілік-аумақтық құрылысына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қаласының Қазалы ауылы мен Қазалы селолық округi Мәмәйiт Омаров атындағы селолық округi мен Мәмәйіт Омаров ауылы етiп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азаматтардың құқығы мен заңды мүдделерiн қамтамасыз ету және ақпараттық саясат мәселелерi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ресми жарияланғаннан кейін он күнтізбелік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