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6ece" w14:textId="c506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Шарбақты ауданы Алексеевка селолық округінің Степное селосын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облысының әкімдігі мен мәслихатының 2008 жылғы 14 қаңтардағы біріккен N 4, 51/3 қаулысы мен шешімі. Павлодар облысының әділет департаментінде 2008 жылғы 24 қаңтарда N 3101 тіркелген.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жергiлiктi мемлекеттiк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6- бабы 1- тармағының 4) тармақшасына, "Қазақстан Республикасының әкімшілік-аумақтық құрылысы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 11 бабының 4)тармақшасына, Қазақстан Республикасы Үкiметiнiң 1996 жылғы 5 наурыздағы "Қазақстан Республикасындағы ұйымдарды, темiр жол станцияларын, әуежайларды, сондай-ақ физикалық-географиялық объектiлердi атау мен қайта атаудың және олардың атауларының транскрипциясынөөзгертудiң Тәртiбiн бекiту туралы" N 281 қаулысына, Шарбақты ауданының мәслихаты мен әкiмдiгiнiң 2007 жылғы 27 сәуiрдегi N 166/28 бiрлескен шешiмiне, облыстық ономастика комиссиясының 2007 жылғы 12 наурыздағы қорытындысына, облыс әкiмдiгiнiң 2007 жылғы 28 қазандағы "Павлодар облысы Шарбақты ауданы Алексеевка селолық округінің "Степное" селосын қайта атау туралы" N 247/8 қаулысына сәйкес және тұрғындардың пiкiрлерiн ескере отырып, Павлодар облысының әкімдігі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 және облыстық мәслихат 
</w:t>
      </w:r>
      <w:r>
        <w:rPr>
          <w:rFonts w:ascii="Times New Roman"/>
          <w:b/>
          <w:i w:val="false"/>
          <w:color w:val="000000"/>
          <w:sz w:val="28"/>
        </w:rPr>
        <w:t>
ШЕШIМ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Шарбақты ауданының әкімшілік-аумақтық құрылысына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Шарбақты ауданының Алексеевка селолық округiнiң "Степное" селосы "Бөрiктал" ауылы болып қайта аталсын.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 облыстық мәслихаттың азаматтардың құқығы мен заңды мүдделерiн қамтамасыз ету мәселелерi жөнiндегi тұрақты комиссиясына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 ресми жарияланғаннан кейін он күнтізбелік күн өткен соң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