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14be" w14:textId="b7f1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Энгельс көшесінің атын Яков Геринг көшесіне қайта өзгерту туралы (3 сайланған 31 кезекті сессия).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 мен Павлодар қаласы әкімиятының 2007 жылғы 28 наурыздағы N 32/31 бірлескен шешімі/қаулысы. Павлодар қаласының әділет басқармасында 2007 жылғы 4 сәуірде  N 84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Павлодар қаласының әкімдігімен бірлесіп қалалық мәслихат  </w:t>
      </w:r>
      <w:r>
        <w:rPr>
          <w:rFonts w:ascii="Times New Roman"/>
          <w:b/>
          <w:i w:val="false"/>
          <w:color w:val="000000"/>
          <w:sz w:val="28"/>
        </w:rPr>
        <w:t xml:space="preserve">ШЕШІМ/ҚАУЛЫ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Энгельс көшесінің аты Яков Геринг көшесіне қайта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Шешiмнiң/қаулының орындалуын бақылау қалалық мәслихаттың азаматтардың құқығын және заңдылықтарын сақтау жөніндегі тұрақты комиссиясына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шешім/қаулы алғашқы ресми жарияланғаннан кейін күнтізбелік 10 күн өткеннен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Сессия төрағасы О. Костенко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қаласының әкімі Б.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В. Лебедь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