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d0ce9" w14:textId="ddd0c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қалалық мәслихатының 2006 жылғы 13 желтоқсандағы "2007 жылға арналған Павлодар қаласының бюджеті туралы" N 133/29 шешіміне өзгерістер енгізу туралы (3 сайланған 32 кезектен тыс сессия).</w:t>
      </w:r>
    </w:p>
    <w:p>
      <w:pPr>
        <w:spacing w:after="0"/>
        <w:ind w:left="0"/>
        <w:jc w:val="both"/>
      </w:pPr>
      <w:r>
        <w:rPr>
          <w:rFonts w:ascii="Times New Roman"/>
          <w:b w:val="false"/>
          <w:i w:val="false"/>
          <w:color w:val="000000"/>
          <w:sz w:val="28"/>
        </w:rPr>
        <w:t>Павлодар қалалық мәслихатының 2007 жылғы 19 сәуірдегі N 47/32 шешімі. Павлодар қаласының әділет басқармасында 2007 жылғы 23 сәуірде N 87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Бюджеттiк кодексiнiң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баптарына, Қазақстан Республикасының "Қазақстан Республикасындағы жергiлiктi мемлекеттiк басқару туралы" </w:t>
      </w:r>
      <w:r>
        <w:rPr>
          <w:rFonts w:ascii="Times New Roman"/>
          <w:b w:val="false"/>
          <w:i w:val="false"/>
          <w:color w:val="000000"/>
          <w:sz w:val="28"/>
        </w:rPr>
        <w:t>Заңының</w:t>
      </w:r>
      <w:r>
        <w:rPr>
          <w:rFonts w:ascii="Times New Roman"/>
          <w:b w:val="false"/>
          <w:i w:val="false"/>
          <w:color w:val="000000"/>
          <w:sz w:val="28"/>
        </w:rPr>
        <w:t xml:space="preserve"> 6 бабы 1 тармағының 1) тармақшасына сәйкес қалалық мәслихат ШЕШIМ ЕТЕДI:</w:t>
      </w:r>
      <w:r>
        <w:br/>
      </w:r>
      <w:r>
        <w:rPr>
          <w:rFonts w:ascii="Times New Roman"/>
          <w:b w:val="false"/>
          <w:i w:val="false"/>
          <w:color w:val="000000"/>
          <w:sz w:val="28"/>
        </w:rPr>
        <w:t>
      1. Павлодар қалалық мәслихатының 2006 жылғы 13 желтоқсандағы "2007 жылға арналған Павлодар қаласының бюджетi туралы" N 133/29 шешiмiне (3 сайланған 29 кезектi сессия), (нормативтiк құқықтық актiлерiнiң мемлекеттiк тiркеу Тiзiлiмiнде  N 12-1-78 болып тiркелген, 2007 жылғы 18 қаңтардағы N 7 "Сарыарқа самалы" газетiнде жарияланған, Павлодар қалалық мәслихатының 2007 жылғы 24 қаңтардағы N 156/30 шешiмiмен енгiзiлген өзгерiстермен және толықтырулармен) төмендегiдей өзгерiстер енгiзiлсiн:</w:t>
      </w:r>
      <w:r>
        <w:br/>
      </w:r>
      <w:r>
        <w:rPr>
          <w:rFonts w:ascii="Times New Roman"/>
          <w:b w:val="false"/>
          <w:i w:val="false"/>
          <w:color w:val="000000"/>
          <w:sz w:val="28"/>
        </w:rPr>
        <w:t>
      "көрсетiлген шешiмнiң 1 тармағы 1) тармақшасындағы "19 653 226 000" (он тоғыз миллиард алты жүз елу үш миллион екi жүз жиырма алты мың) сандары "20 228 348 000" (жиырма миллиард екi жүз жиырма сегiз миллион үш жүз қырық сегiз мың) сандарына ауыстырылсын;</w:t>
      </w:r>
      <w:r>
        <w:br/>
      </w:r>
      <w:r>
        <w:rPr>
          <w:rFonts w:ascii="Times New Roman"/>
          <w:b w:val="false"/>
          <w:i w:val="false"/>
          <w:color w:val="000000"/>
          <w:sz w:val="28"/>
        </w:rPr>
        <w:t>
      "13 480 828 000" (он үш миллиард төрт жүз сексен миллион сегiз жүз жиырма сегiз мың) сандары "14 192 659 000" (он төрт миллиард жүз тоқсан екi миллион алты жүз елу тоғыз мың) сандарына ауыстырылсын;</w:t>
      </w:r>
      <w:r>
        <w:br/>
      </w:r>
      <w:r>
        <w:rPr>
          <w:rFonts w:ascii="Times New Roman"/>
          <w:b w:val="false"/>
          <w:i w:val="false"/>
          <w:color w:val="000000"/>
          <w:sz w:val="28"/>
        </w:rPr>
        <w:t>
      "33 965 000" (отыз үш миллион тоғыз жүз алпыс бес мың)  сандары "40 604 000" (қырық миллион алты жүз төрт мың) сандарына ауыстырылсын;</w:t>
      </w:r>
      <w:r>
        <w:br/>
      </w:r>
      <w:r>
        <w:rPr>
          <w:rFonts w:ascii="Times New Roman"/>
          <w:b w:val="false"/>
          <w:i w:val="false"/>
          <w:color w:val="000000"/>
          <w:sz w:val="28"/>
        </w:rPr>
        <w:t>
      "3 049 514 000" (үш миллиард қырық тоғыз миллион бес жүз он төрт мың) сандары "3 103 849 000" (үш миллиард жүз ‰ш миллион сегiз жүз қырық тоғыз мың) сандарына ауыстырылсын;</w:t>
      </w:r>
      <w:r>
        <w:br/>
      </w:r>
      <w:r>
        <w:rPr>
          <w:rFonts w:ascii="Times New Roman"/>
          <w:b w:val="false"/>
          <w:i w:val="false"/>
          <w:color w:val="000000"/>
          <w:sz w:val="28"/>
        </w:rPr>
        <w:t>
      "3 088 919 000" (үш миллиард сексен сегiз миллион тоғыз жүз он тоғыз мың) сандары "2 891 236 000" (екi миллиард сегiз жүз тоқсан бiр миллион екi жүз отыз алты мың) сандарына ауыстырылсын;</w:t>
      </w:r>
      <w:r>
        <w:br/>
      </w:r>
      <w:r>
        <w:rPr>
          <w:rFonts w:ascii="Times New Roman"/>
          <w:b w:val="false"/>
          <w:i w:val="false"/>
          <w:color w:val="000000"/>
          <w:sz w:val="28"/>
        </w:rPr>
        <w:t>
      көрсетiлген шешiмнiң 1 тармағы 2) тармақшасындағы "19 038 184 000" (он тоғыз миллиард отыз сегiз миллион жүз сексен төрт мың) сандары "19 613 306 000" (он тоғыз миллиард алты жүз он үш миллион үш жүз алты мың) сандарына ауыстырылсын;</w:t>
      </w:r>
      <w:r>
        <w:br/>
      </w:r>
      <w:r>
        <w:rPr>
          <w:rFonts w:ascii="Times New Roman"/>
          <w:b w:val="false"/>
          <w:i w:val="false"/>
          <w:color w:val="000000"/>
          <w:sz w:val="28"/>
        </w:rPr>
        <w:t>
      көрсетiлген шешiмнiң 3 тармағындағы "23 835 000" (жиырма үш  миллион сегiз жүз отыз бес мың) сандары "26 835 000" (жиырма алты миллион сегiз жүз отыз бес мың) сандарына ауыстырылсын;</w:t>
      </w:r>
      <w:r>
        <w:br/>
      </w:r>
      <w:r>
        <w:rPr>
          <w:rFonts w:ascii="Times New Roman"/>
          <w:b w:val="false"/>
          <w:i w:val="false"/>
          <w:color w:val="000000"/>
          <w:sz w:val="28"/>
        </w:rPr>
        <w:t>
      көрсетiлген шешiмнiң 1, 2, 4 қосымшалары жаңа редакцияда осы шешiмнiң 1, 2, 3 қосымшаларына сәйкес жазылсын".</w:t>
      </w:r>
      <w:r>
        <w:br/>
      </w:r>
      <w:r>
        <w:rPr>
          <w:rFonts w:ascii="Times New Roman"/>
          <w:b w:val="false"/>
          <w:i w:val="false"/>
          <w:color w:val="000000"/>
          <w:sz w:val="28"/>
        </w:rPr>
        <w:t>
      2. Осы шешiмнiң орындалуын бақылау қалалық мәслихаттың тексерiс комиссиясына жүктелсiн.</w:t>
      </w:r>
      <w:r>
        <w:br/>
      </w:r>
      <w:r>
        <w:rPr>
          <w:rFonts w:ascii="Times New Roman"/>
          <w:b w:val="false"/>
          <w:i w:val="false"/>
          <w:color w:val="000000"/>
          <w:sz w:val="28"/>
        </w:rPr>
        <w:t>
      3. Осы шешiм 2007 жылдың 1 қаңтардан бастап қолданысқа енгiзiледi.</w:t>
      </w:r>
    </w:p>
    <w:p>
      <w:pPr>
        <w:spacing w:after="0"/>
        <w:ind w:left="0"/>
        <w:jc w:val="both"/>
      </w:pPr>
      <w:r>
        <w:rPr>
          <w:rFonts w:ascii="Times New Roman"/>
          <w:b w:val="false"/>
          <w:i/>
          <w:color w:val="000000"/>
          <w:sz w:val="28"/>
        </w:rPr>
        <w:t>      Сессия төрағасы                             В. Дорохин</w:t>
      </w:r>
    </w:p>
    <w:p>
      <w:pPr>
        <w:spacing w:after="0"/>
        <w:ind w:left="0"/>
        <w:jc w:val="both"/>
      </w:pPr>
      <w:r>
        <w:rPr>
          <w:rFonts w:ascii="Times New Roman"/>
          <w:b w:val="false"/>
          <w:i/>
          <w:color w:val="000000"/>
          <w:sz w:val="28"/>
        </w:rPr>
        <w:t>      Қалалық мәслихаттың хатшысы В. Лебедь</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Павлодар қалалық мәслихатының  </w:t>
      </w:r>
      <w:r>
        <w:br/>
      </w:r>
      <w:r>
        <w:rPr>
          <w:rFonts w:ascii="Times New Roman"/>
          <w:b w:val="false"/>
          <w:i w:val="false"/>
          <w:color w:val="000000"/>
          <w:sz w:val="28"/>
        </w:rPr>
        <w:t xml:space="preserve">
      2007 жылғы 19 сәуiрдегi     </w:t>
      </w:r>
      <w:r>
        <w:br/>
      </w:r>
      <w:r>
        <w:rPr>
          <w:rFonts w:ascii="Times New Roman"/>
          <w:b w:val="false"/>
          <w:i w:val="false"/>
          <w:color w:val="000000"/>
          <w:sz w:val="28"/>
        </w:rPr>
        <w:t xml:space="preserve">
      Павлодар қалалық мәслихатының   </w:t>
      </w:r>
      <w:r>
        <w:br/>
      </w:r>
      <w:r>
        <w:rPr>
          <w:rFonts w:ascii="Times New Roman"/>
          <w:b w:val="false"/>
          <w:i w:val="false"/>
          <w:color w:val="000000"/>
          <w:sz w:val="28"/>
        </w:rPr>
        <w:t xml:space="preserve">
      2006 жылғы 13 желтоқсандағы    </w:t>
      </w:r>
      <w:r>
        <w:br/>
      </w:r>
      <w:r>
        <w:rPr>
          <w:rFonts w:ascii="Times New Roman"/>
          <w:b w:val="false"/>
          <w:i w:val="false"/>
          <w:color w:val="000000"/>
          <w:sz w:val="28"/>
        </w:rPr>
        <w:t xml:space="preserve">
      2007 жылға арналған Павлодар   </w:t>
      </w:r>
      <w:r>
        <w:br/>
      </w:r>
      <w:r>
        <w:rPr>
          <w:rFonts w:ascii="Times New Roman"/>
          <w:b w:val="false"/>
          <w:i w:val="false"/>
          <w:color w:val="000000"/>
          <w:sz w:val="28"/>
        </w:rPr>
        <w:t xml:space="preserve">
      қаласының бюджетi туралы     </w:t>
      </w:r>
      <w:r>
        <w:br/>
      </w:r>
      <w:r>
        <w:rPr>
          <w:rFonts w:ascii="Times New Roman"/>
          <w:b w:val="false"/>
          <w:i w:val="false"/>
          <w:color w:val="000000"/>
          <w:sz w:val="28"/>
        </w:rPr>
        <w:t xml:space="preserve">
      N 133/29 шешiмiне өзгерiстер   </w:t>
      </w:r>
      <w:r>
        <w:br/>
      </w:r>
      <w:r>
        <w:rPr>
          <w:rFonts w:ascii="Times New Roman"/>
          <w:b w:val="false"/>
          <w:i w:val="false"/>
          <w:color w:val="000000"/>
          <w:sz w:val="28"/>
        </w:rPr>
        <w:t xml:space="preserve">
      енгiзу туралы»N 47/32 шешiмiне  </w:t>
      </w:r>
      <w:r>
        <w:br/>
      </w:r>
      <w:r>
        <w:rPr>
          <w:rFonts w:ascii="Times New Roman"/>
          <w:b w:val="false"/>
          <w:i w:val="false"/>
          <w:color w:val="000000"/>
          <w:sz w:val="28"/>
        </w:rPr>
        <w:t xml:space="preserve">
      1 қосымша            </w:t>
      </w:r>
      <w:r>
        <w:br/>
      </w:r>
      <w:r>
        <w:rPr>
          <w:rFonts w:ascii="Times New Roman"/>
          <w:b w:val="false"/>
          <w:i w:val="false"/>
          <w:color w:val="000000"/>
          <w:sz w:val="28"/>
        </w:rPr>
        <w:t>
(3 сайланған 32 кезектен тыс сессия)</w:t>
      </w:r>
    </w:p>
    <w:p>
      <w:pPr>
        <w:spacing w:after="0"/>
        <w:ind w:left="0"/>
        <w:jc w:val="both"/>
      </w:pPr>
      <w:r>
        <w:rPr>
          <w:rFonts w:ascii="Times New Roman"/>
          <w:b w:val="false"/>
          <w:i w:val="false"/>
          <w:color w:val="000000"/>
          <w:sz w:val="28"/>
        </w:rPr>
        <w:t>Павлодар қалалық мәслихатының</w:t>
      </w:r>
      <w:r>
        <w:br/>
      </w:r>
      <w:r>
        <w:rPr>
          <w:rFonts w:ascii="Times New Roman"/>
          <w:b w:val="false"/>
          <w:i w:val="false"/>
          <w:color w:val="000000"/>
          <w:sz w:val="28"/>
        </w:rPr>
        <w:t xml:space="preserve">
      2006 жылғы 13 желтоқсандағы </w:t>
      </w:r>
      <w:r>
        <w:br/>
      </w:r>
      <w:r>
        <w:rPr>
          <w:rFonts w:ascii="Times New Roman"/>
          <w:b w:val="false"/>
          <w:i w:val="false"/>
          <w:color w:val="000000"/>
          <w:sz w:val="28"/>
        </w:rPr>
        <w:t>
      2007 жылға арналған Павлодар</w:t>
      </w:r>
      <w:r>
        <w:br/>
      </w:r>
      <w:r>
        <w:rPr>
          <w:rFonts w:ascii="Times New Roman"/>
          <w:b w:val="false"/>
          <w:i w:val="false"/>
          <w:color w:val="000000"/>
          <w:sz w:val="28"/>
        </w:rPr>
        <w:t xml:space="preserve">
      қаласының бюджетi туралы  </w:t>
      </w:r>
      <w:r>
        <w:br/>
      </w:r>
      <w:r>
        <w:rPr>
          <w:rFonts w:ascii="Times New Roman"/>
          <w:b w:val="false"/>
          <w:i w:val="false"/>
          <w:color w:val="000000"/>
          <w:sz w:val="28"/>
        </w:rPr>
        <w:t xml:space="preserve">
N 133/29 шешiмiне     </w:t>
      </w:r>
      <w:r>
        <w:br/>
      </w:r>
      <w:r>
        <w:rPr>
          <w:rFonts w:ascii="Times New Roman"/>
          <w:b w:val="false"/>
          <w:i w:val="false"/>
          <w:color w:val="000000"/>
          <w:sz w:val="28"/>
        </w:rPr>
        <w:t xml:space="preserve">
      1 қосымша          </w:t>
      </w:r>
      <w:r>
        <w:br/>
      </w:r>
      <w:r>
        <w:rPr>
          <w:rFonts w:ascii="Times New Roman"/>
          <w:b w:val="false"/>
          <w:i w:val="false"/>
          <w:color w:val="000000"/>
          <w:sz w:val="28"/>
        </w:rPr>
        <w:t xml:space="preserve">
      2006 жылғы 28 желтоқсандағы     </w:t>
      </w:r>
      <w:r>
        <w:br/>
      </w:r>
      <w:r>
        <w:rPr>
          <w:rFonts w:ascii="Times New Roman"/>
          <w:b w:val="false"/>
          <w:i w:val="false"/>
          <w:color w:val="000000"/>
          <w:sz w:val="28"/>
        </w:rPr>
        <w:t>
      Павлодар қаласының әдiлет басқармасында</w:t>
      </w:r>
      <w:r>
        <w:br/>
      </w:r>
      <w:r>
        <w:rPr>
          <w:rFonts w:ascii="Times New Roman"/>
          <w:b w:val="false"/>
          <w:i w:val="false"/>
          <w:color w:val="000000"/>
          <w:sz w:val="28"/>
        </w:rPr>
        <w:t xml:space="preserve">
      N 12-1-78 болып тiркелген      </w:t>
      </w:r>
      <w:r>
        <w:br/>
      </w:r>
      <w:r>
        <w:rPr>
          <w:rFonts w:ascii="Times New Roman"/>
          <w:b w:val="false"/>
          <w:i w:val="false"/>
          <w:color w:val="000000"/>
          <w:sz w:val="28"/>
        </w:rPr>
        <w:t xml:space="preserve">
(3 сайланған 29 кезектi сессия)   </w:t>
      </w:r>
    </w:p>
    <w:p>
      <w:pPr>
        <w:spacing w:after="0"/>
        <w:ind w:left="0"/>
        <w:jc w:val="both"/>
      </w:pPr>
      <w:r>
        <w:rPr>
          <w:rFonts w:ascii="Times New Roman"/>
          <w:b/>
          <w:i w:val="false"/>
          <w:color w:val="000000"/>
          <w:sz w:val="28"/>
        </w:rPr>
        <w:t xml:space="preserve">2007 жылға арналған Павлодар қаласының нақтыланған бюджетi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913"/>
        <w:gridCol w:w="813"/>
        <w:gridCol w:w="8433"/>
        <w:gridCol w:w="2233"/>
      </w:tblGrid>
      <w:tr>
        <w:trPr>
          <w:trHeight w:val="3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Санаты                              </w:t>
            </w:r>
          </w:p>
        </w:tc>
        <w:tc>
          <w:tcPr>
            <w:tcW w:w="22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2007 жылға арналған Павлодар қаласының нақтыланған   бюджетi (мың теңге)</w:t>
            </w:r>
          </w:p>
        </w:tc>
      </w:tr>
      <w:tr>
        <w:trPr>
          <w:trHeight w:val="36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36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8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w:t>
            </w:r>
          </w:p>
        </w:tc>
      </w:tr>
      <w:tr>
        <w:trPr>
          <w:trHeight w:val="36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 Кiрiстер</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20228348</w:t>
            </w:r>
          </w:p>
        </w:tc>
      </w:tr>
      <w:tr>
        <w:trPr>
          <w:trHeight w:val="36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Салықтық түсiмдер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14192659</w:t>
            </w:r>
          </w:p>
        </w:tc>
      </w:tr>
      <w:tr>
        <w:trPr>
          <w:trHeight w:val="36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Табыс салығы</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4869237</w:t>
            </w:r>
          </w:p>
        </w:tc>
      </w:tr>
      <w:tr>
        <w:trPr>
          <w:trHeight w:val="36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8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Жеке табыс салығы</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4869237</w:t>
            </w:r>
          </w:p>
        </w:tc>
      </w:tr>
      <w:tr>
        <w:trPr>
          <w:trHeight w:val="36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04</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Меншiкке салынатын салықтар</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1955970</w:t>
            </w:r>
          </w:p>
        </w:tc>
      </w:tr>
      <w:tr>
        <w:trPr>
          <w:trHeight w:val="36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8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Мүлiкке салынатын салықтар</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1472000</w:t>
            </w:r>
          </w:p>
        </w:tc>
      </w:tr>
      <w:tr>
        <w:trPr>
          <w:trHeight w:val="36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8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Жер салығы</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224053</w:t>
            </w:r>
          </w:p>
        </w:tc>
      </w:tr>
      <w:tr>
        <w:trPr>
          <w:trHeight w:val="45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w:t>
            </w:r>
          </w:p>
        </w:tc>
        <w:tc>
          <w:tcPr>
            <w:tcW w:w="8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259883</w:t>
            </w:r>
          </w:p>
        </w:tc>
      </w:tr>
      <w:tr>
        <w:trPr>
          <w:trHeight w:val="36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w:t>
            </w:r>
          </w:p>
        </w:tc>
        <w:tc>
          <w:tcPr>
            <w:tcW w:w="8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Бiрыңғай жер салығы</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34</w:t>
            </w:r>
          </w:p>
        </w:tc>
      </w:tr>
      <w:tr>
        <w:trPr>
          <w:trHeight w:val="61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05</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7265120</w:t>
            </w:r>
          </w:p>
        </w:tc>
      </w:tr>
      <w:tr>
        <w:trPr>
          <w:trHeight w:val="36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8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Акциздер</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6440927</w:t>
            </w:r>
          </w:p>
        </w:tc>
      </w:tr>
      <w:tr>
        <w:trPr>
          <w:trHeight w:val="66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8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666572</w:t>
            </w:r>
          </w:p>
        </w:tc>
      </w:tr>
      <w:tr>
        <w:trPr>
          <w:trHeight w:val="72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w:t>
            </w:r>
          </w:p>
        </w:tc>
        <w:tc>
          <w:tcPr>
            <w:tcW w:w="8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157621</w:t>
            </w:r>
          </w:p>
        </w:tc>
      </w:tr>
      <w:tr>
        <w:trPr>
          <w:trHeight w:val="102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08</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Заңдық мәндi iс-әрекеттердi жасағаны және (немесе) құжаттар бергенi үшiн оған уәкiлеттiгi бар мемлекеттiк органдар немесе лауазымды адамдар алатын мiндеттi төлемдер</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102332</w:t>
            </w:r>
          </w:p>
        </w:tc>
      </w:tr>
      <w:tr>
        <w:trPr>
          <w:trHeight w:val="36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8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Мемлекеттiк баж</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102332</w:t>
            </w:r>
          </w:p>
        </w:tc>
      </w:tr>
      <w:tr>
        <w:trPr>
          <w:trHeight w:val="36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Салықтық емес түсiмдер</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40604</w:t>
            </w:r>
          </w:p>
        </w:tc>
      </w:tr>
      <w:tr>
        <w:trPr>
          <w:trHeight w:val="46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Мемлекет меншiгiнен түсетiн түсiмдер</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32050</w:t>
            </w:r>
          </w:p>
        </w:tc>
      </w:tr>
      <w:tr>
        <w:trPr>
          <w:trHeight w:val="58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8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Мемлекеттiк кәсiпорынның таза кiрiсi бөлiгiндегi түсiмдер</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1050</w:t>
            </w:r>
          </w:p>
        </w:tc>
      </w:tr>
      <w:tr>
        <w:trPr>
          <w:trHeight w:val="58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w:t>
            </w:r>
          </w:p>
        </w:tc>
        <w:tc>
          <w:tcPr>
            <w:tcW w:w="8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Мемлекет меншiгiндегi мүлiктi жалға беруден түсетiн кiрiстер</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31000</w:t>
            </w:r>
          </w:p>
        </w:tc>
      </w:tr>
      <w:tr>
        <w:trPr>
          <w:trHeight w:val="36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03</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Мемлекеттiк бюджеттен қаржыландырылатын  мемлекеттiк мекемелер ұйымдастыратын мемлекеттiк сатып алуды өткiзуден түсетiн ақша түсiмдерi</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100</w:t>
            </w:r>
          </w:p>
        </w:tc>
      </w:tr>
      <w:tr>
        <w:trPr>
          <w:trHeight w:val="36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8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Мемлекеттiк бюджеттен қаржыландырылатын  мемлекеттiк мекемелер ұйымдастыратын мемлекеттiк сатып алуды өткiзуден түсетiн ақша түсiмдерi</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100</w:t>
            </w:r>
          </w:p>
        </w:tc>
      </w:tr>
      <w:tr>
        <w:trPr>
          <w:trHeight w:val="36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04</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120</w:t>
            </w:r>
          </w:p>
        </w:tc>
      </w:tr>
      <w:tr>
        <w:trPr>
          <w:trHeight w:val="36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8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120</w:t>
            </w:r>
          </w:p>
        </w:tc>
      </w:tr>
      <w:tr>
        <w:trPr>
          <w:trHeight w:val="36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06</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8334</w:t>
            </w:r>
          </w:p>
        </w:tc>
      </w:tr>
      <w:tr>
        <w:trPr>
          <w:trHeight w:val="36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8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8334</w:t>
            </w:r>
          </w:p>
        </w:tc>
      </w:tr>
      <w:tr>
        <w:trPr>
          <w:trHeight w:val="42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Негiзгi капиталды сатудан түсетiн түсiмдер</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3103849</w:t>
            </w:r>
          </w:p>
        </w:tc>
      </w:tr>
      <w:tr>
        <w:trPr>
          <w:trHeight w:val="6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2886564</w:t>
            </w:r>
          </w:p>
        </w:tc>
      </w:tr>
      <w:tr>
        <w:trPr>
          <w:trHeight w:val="55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8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2886564</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03</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217285</w:t>
            </w:r>
          </w:p>
        </w:tc>
      </w:tr>
      <w:tr>
        <w:trPr>
          <w:trHeight w:val="36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8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Жердi сату</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181787</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8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Материалдық емес активтердi сату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35498</w:t>
            </w:r>
          </w:p>
        </w:tc>
      </w:tr>
      <w:tr>
        <w:trPr>
          <w:trHeight w:val="30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Трансферттерден түсетiн түсiмдер</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2891236</w:t>
            </w:r>
          </w:p>
        </w:tc>
      </w:tr>
      <w:tr>
        <w:trPr>
          <w:trHeight w:val="735"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2891236</w:t>
            </w:r>
          </w:p>
        </w:tc>
      </w:tr>
      <w:tr>
        <w:trPr>
          <w:trHeight w:val="390" w:hRule="atLeast"/>
        </w:trPr>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8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2891236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1073"/>
        <w:gridCol w:w="1293"/>
        <w:gridCol w:w="1273"/>
        <w:gridCol w:w="6313"/>
        <w:gridCol w:w="2373"/>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Функционалдық топ                               </w:t>
            </w:r>
          </w:p>
        </w:tc>
        <w:tc>
          <w:tcPr>
            <w:tcW w:w="23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2007 жылға арналған Павлодар қаласының нақтыланған    бюджетi (мың теңге)</w:t>
            </w:r>
          </w:p>
        </w:tc>
      </w:tr>
      <w:tr>
        <w:trPr>
          <w:trHeight w:val="34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Кiшi функция </w:t>
            </w:r>
          </w:p>
        </w:tc>
        <w:tc>
          <w:tcPr>
            <w:tcW w:w="0" w:type="auto"/>
            <w:vMerge/>
            <w:tcBorders>
              <w:top w:val="nil"/>
              <w:left w:val="single" w:color="cfcfcf" w:sz="5"/>
              <w:bottom w:val="single" w:color="cfcfcf" w:sz="5"/>
              <w:right w:val="single" w:color="cfcfcf" w:sz="5"/>
            </w:tcBorders>
          </w:tcPr>
          <w:p/>
        </w:tc>
      </w:tr>
      <w:tr>
        <w:trPr>
          <w:trHeight w:val="345" w:hRule="atLeast"/>
        </w:trPr>
        <w:tc>
          <w:tcPr>
            <w:tcW w:w="9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10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w:t>
            </w:r>
          </w:p>
        </w:tc>
      </w:tr>
      <w:tr>
        <w:trPr>
          <w:trHeight w:val="36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 Шығындар</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19613306</w:t>
            </w:r>
          </w:p>
        </w:tc>
      </w:tr>
      <w:tr>
        <w:trPr>
          <w:trHeight w:val="54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сипаттағы мемлекеттiк қызметтер көрсету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308364</w:t>
            </w:r>
          </w:p>
        </w:tc>
      </w:tr>
      <w:tr>
        <w:trPr>
          <w:trHeight w:val="78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Мемлекеттiк басқарудың жалпы функцияларын орындайтын өкiлдi, атқарушы және басқа органдар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204256</w:t>
            </w:r>
          </w:p>
        </w:tc>
      </w:tr>
      <w:tr>
        <w:trPr>
          <w:trHeight w:val="36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112</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 мәслихатының аппараты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15450</w:t>
            </w:r>
          </w:p>
        </w:tc>
      </w:tr>
      <w:tr>
        <w:trPr>
          <w:trHeight w:val="54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 мәслихатының қызметiн қамтамасыз ету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15450</w:t>
            </w:r>
          </w:p>
        </w:tc>
      </w:tr>
      <w:tr>
        <w:trPr>
          <w:trHeight w:val="37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122</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 әкiмiнiң аппараты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111467</w:t>
            </w:r>
          </w:p>
        </w:tc>
      </w:tr>
      <w:tr>
        <w:trPr>
          <w:trHeight w:val="37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 әкiмiнiң қызметiн қамтамасыз ету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111467</w:t>
            </w:r>
          </w:p>
        </w:tc>
      </w:tr>
      <w:tr>
        <w:trPr>
          <w:trHeight w:val="54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123</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Кент, ауыл  (село), ауылдық (селолық) округ әкiмiнiң аппараты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77339</w:t>
            </w:r>
          </w:p>
        </w:tc>
      </w:tr>
      <w:tr>
        <w:trPr>
          <w:trHeight w:val="94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Кенттiң, ауылдың (селоның), ауылдық (селолық) округтiң әкiмi аппаратының қызметiн қамтамасыз ету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77339</w:t>
            </w:r>
          </w:p>
        </w:tc>
      </w:tr>
      <w:tr>
        <w:trPr>
          <w:trHeight w:val="40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Қаржылық қызмет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82097</w:t>
            </w:r>
          </w:p>
        </w:tc>
      </w:tr>
      <w:tr>
        <w:trPr>
          <w:trHeight w:val="40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452</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 қаржы бөлiмi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82097</w:t>
            </w:r>
          </w:p>
        </w:tc>
      </w:tr>
      <w:tr>
        <w:trPr>
          <w:trHeight w:val="52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Қаржы бөлiмiнiң қызметiн қамтамасыз ету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34759</w:t>
            </w:r>
          </w:p>
        </w:tc>
      </w:tr>
      <w:tr>
        <w:trPr>
          <w:trHeight w:val="54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003</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Салық салу мақсатында мүлiктi бағалауды жүргiзу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2200</w:t>
            </w:r>
          </w:p>
        </w:tc>
      </w:tr>
      <w:tr>
        <w:trPr>
          <w:trHeight w:val="91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004</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Бiржолғы талондарды беру жөнiндегi жұмысты және бiржолғы талондарды iске асырудан сомаларды жинаудың толықтығын қамтамасыз етудi ұйымдастыру</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17485</w:t>
            </w:r>
          </w:p>
        </w:tc>
      </w:tr>
      <w:tr>
        <w:trPr>
          <w:trHeight w:val="52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011</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Коммуналдық меншiкке түскен мүлiктi есепке алу, сақтау, бағалау және сату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27653</w:t>
            </w:r>
          </w:p>
        </w:tc>
      </w:tr>
      <w:tr>
        <w:trPr>
          <w:trHeight w:val="34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Жоспарлау және статистикалық қызмет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22011</w:t>
            </w:r>
          </w:p>
        </w:tc>
      </w:tr>
      <w:tr>
        <w:trPr>
          <w:trHeight w:val="51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453</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 экономика және бюджеттiк жоспарлау бөлiмi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22011</w:t>
            </w:r>
          </w:p>
        </w:tc>
      </w:tr>
      <w:tr>
        <w:trPr>
          <w:trHeight w:val="72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Экономика және бюджеттiк жоспарлау бөлiмiнiң қызметiн қамтамасыз ету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22011</w:t>
            </w:r>
          </w:p>
        </w:tc>
      </w:tr>
      <w:tr>
        <w:trPr>
          <w:trHeight w:val="36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02</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Қорғаныс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11629</w:t>
            </w:r>
          </w:p>
        </w:tc>
      </w:tr>
      <w:tr>
        <w:trPr>
          <w:trHeight w:val="36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Әскери мұқтаждар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11629</w:t>
            </w:r>
          </w:p>
        </w:tc>
      </w:tr>
      <w:tr>
        <w:trPr>
          <w:trHeight w:val="36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122</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 әкiмiнiң аппараты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11629</w:t>
            </w:r>
          </w:p>
        </w:tc>
      </w:tr>
      <w:tr>
        <w:trPr>
          <w:trHeight w:val="73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005</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Жалпыға бiрдей әскери мiндеттi атқару шеңберiндегi iс-шаралар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11629</w:t>
            </w:r>
          </w:p>
        </w:tc>
      </w:tr>
      <w:tr>
        <w:trPr>
          <w:trHeight w:val="66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03</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Қоғамдық тәртiп, қауiпсiздiк, құқық, сот, қылмыстық-атқару қызметi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47380</w:t>
            </w:r>
          </w:p>
        </w:tc>
      </w:tr>
      <w:tr>
        <w:trPr>
          <w:trHeight w:val="36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Құқық қорғау қызметi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47380</w:t>
            </w:r>
          </w:p>
        </w:tc>
      </w:tr>
      <w:tr>
        <w:trPr>
          <w:trHeight w:val="76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458</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 тұрғын үй-коммуналдық шаруашылық, жолаушылар көлiгi және автомобиль жолдары бөлiмi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47380</w:t>
            </w:r>
          </w:p>
        </w:tc>
      </w:tr>
      <w:tr>
        <w:trPr>
          <w:trHeight w:val="70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021</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Елдi мекендерде жол жүру қозғалысын реттеу бойынша жабдықтар мен құралдарды пайдалану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47380</w:t>
            </w:r>
          </w:p>
        </w:tc>
      </w:tr>
      <w:tr>
        <w:trPr>
          <w:trHeight w:val="36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04</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Бiлiм беру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3548909</w:t>
            </w:r>
          </w:p>
        </w:tc>
      </w:tr>
      <w:tr>
        <w:trPr>
          <w:trHeight w:val="43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Мектепке дейiнгi тәрбие және оқыту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835553</w:t>
            </w:r>
          </w:p>
        </w:tc>
      </w:tr>
      <w:tr>
        <w:trPr>
          <w:trHeight w:val="61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123</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Кент, ауыл (село), ауылдық (селолық) округ әкiмiнiң аппараты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12693</w:t>
            </w:r>
          </w:p>
        </w:tc>
      </w:tr>
      <w:tr>
        <w:trPr>
          <w:trHeight w:val="70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004</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Мектепке дейiнгi тәрбие  және оқыту ұйымдарын қолдау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12693</w:t>
            </w:r>
          </w:p>
        </w:tc>
      </w:tr>
      <w:tr>
        <w:trPr>
          <w:trHeight w:val="36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464</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  бiлiм беру бөлiмi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822860</w:t>
            </w:r>
          </w:p>
        </w:tc>
      </w:tr>
      <w:tr>
        <w:trPr>
          <w:trHeight w:val="70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009</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Мектепке дейiнгi тәрбие және оқыту ұйымдарының қызметiн қамтамасыз ету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822860</w:t>
            </w:r>
          </w:p>
        </w:tc>
      </w:tr>
      <w:tr>
        <w:trPr>
          <w:trHeight w:val="67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Жалпы бастауыш, жалпы негiзгi, жалпы орта бiлiм беру</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2688869</w:t>
            </w:r>
          </w:p>
        </w:tc>
      </w:tr>
      <w:tr>
        <w:trPr>
          <w:trHeight w:val="36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123</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Кент, ауыл  (село), ауылдық (селолық) округ әкiмiнiң аппараты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2528</w:t>
            </w:r>
          </w:p>
        </w:tc>
      </w:tr>
      <w:tr>
        <w:trPr>
          <w:trHeight w:val="36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005</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2528</w:t>
            </w:r>
          </w:p>
        </w:tc>
      </w:tr>
      <w:tr>
        <w:trPr>
          <w:trHeight w:val="36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464</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  бiлiм беру бөлiмi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2686341</w:t>
            </w:r>
          </w:p>
        </w:tc>
      </w:tr>
      <w:tr>
        <w:trPr>
          <w:trHeight w:val="40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003</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бiлiм беру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2462738</w:t>
            </w:r>
          </w:p>
        </w:tc>
      </w:tr>
      <w:tr>
        <w:trPr>
          <w:trHeight w:val="97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005</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Қаланың мемлекеттiк бiлiм беру ұйымдары үшiн оқулықтармен оқу-әдiстемелiк кешендердi сатып алу және жеткiзу</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76105</w:t>
            </w:r>
          </w:p>
        </w:tc>
      </w:tr>
      <w:tr>
        <w:trPr>
          <w:trHeight w:val="72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006</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Балалар мен жас өспiрiмдер үшiн қосымша бiлiм беру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146836</w:t>
            </w:r>
          </w:p>
        </w:tc>
      </w:tr>
      <w:tr>
        <w:trPr>
          <w:trHeight w:val="79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007</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Қалалық ауқымдағы мектеп олимпиадаларын және мектептен тыс iс-шараларды өткiзу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662</w:t>
            </w:r>
          </w:p>
        </w:tc>
      </w:tr>
      <w:tr>
        <w:trPr>
          <w:trHeight w:val="58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Бiлiм беру саласындағы өзге де қызметтер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24487</w:t>
            </w:r>
          </w:p>
        </w:tc>
      </w:tr>
      <w:tr>
        <w:trPr>
          <w:trHeight w:val="36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464</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  бiлiм беру бөлiмi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24370</w:t>
            </w:r>
          </w:p>
        </w:tc>
      </w:tr>
      <w:tr>
        <w:trPr>
          <w:trHeight w:val="57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Бiлiм беру бөлiмiнiң қызметiн қамтамасыз ету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24370</w:t>
            </w:r>
          </w:p>
        </w:tc>
      </w:tr>
      <w:tr>
        <w:trPr>
          <w:trHeight w:val="30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467</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Қала құрылыс бөлiмi</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117</w:t>
            </w:r>
          </w:p>
        </w:tc>
      </w:tr>
      <w:tr>
        <w:trPr>
          <w:trHeight w:val="31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002</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Бiлiм беру объектiлерiн дамыту</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117</w:t>
            </w:r>
          </w:p>
        </w:tc>
      </w:tr>
      <w:tr>
        <w:trPr>
          <w:trHeight w:val="52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06</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Әлеуметтiк көмек және әлеуметтiк қамсыздандыру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610825</w:t>
            </w:r>
          </w:p>
        </w:tc>
      </w:tr>
      <w:tr>
        <w:trPr>
          <w:trHeight w:val="36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Әлеуметтiк көмек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532540</w:t>
            </w:r>
          </w:p>
        </w:tc>
      </w:tr>
      <w:tr>
        <w:trPr>
          <w:trHeight w:val="57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123</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Кент, ауыл (село), ауылдық (селолық) округ әкiмiнiң аппараты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744</w:t>
            </w:r>
          </w:p>
        </w:tc>
      </w:tr>
      <w:tr>
        <w:trPr>
          <w:trHeight w:val="57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003</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744</w:t>
            </w:r>
          </w:p>
        </w:tc>
      </w:tr>
      <w:tr>
        <w:trPr>
          <w:trHeight w:val="57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451</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 жұмыспен қамту және әлеуметтiк бағдарламалар бөлiмi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531796</w:t>
            </w:r>
          </w:p>
        </w:tc>
      </w:tr>
      <w:tr>
        <w:trPr>
          <w:trHeight w:val="40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002</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Еңбекпен қамту бағдарламасы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108912</w:t>
            </w:r>
          </w:p>
        </w:tc>
      </w:tr>
      <w:tr>
        <w:trPr>
          <w:trHeight w:val="42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005</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Мемлекеттiк атаулы әлеуметтiк көмек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30000</w:t>
            </w:r>
          </w:p>
        </w:tc>
      </w:tr>
      <w:tr>
        <w:trPr>
          <w:trHeight w:val="37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006</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 көмегi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36479</w:t>
            </w:r>
          </w:p>
        </w:tc>
      </w:tr>
      <w:tr>
        <w:trPr>
          <w:trHeight w:val="75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007</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Жергiлiктi өкiлеттi органдардың шешiмi бойынша азаматтардың жекелеген топтарына әлеуметтiк көмек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233976</w:t>
            </w:r>
          </w:p>
        </w:tc>
      </w:tr>
      <w:tr>
        <w:trPr>
          <w:trHeight w:val="79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010</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Үйден тәрбиеленiп оқытылатын мүгедек балаларды материалдық қамтамасыз ету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7848</w:t>
            </w:r>
          </w:p>
        </w:tc>
      </w:tr>
      <w:tr>
        <w:trPr>
          <w:trHeight w:val="63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014</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Мұқтаж азаматтарға үйде әлеуметтiк көмек көрсету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84338</w:t>
            </w:r>
          </w:p>
        </w:tc>
      </w:tr>
      <w:tr>
        <w:trPr>
          <w:trHeight w:val="69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016</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жасқа дейiнгi балаларға мемлекеттiк жәрдемақылар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14003</w:t>
            </w:r>
          </w:p>
        </w:tc>
      </w:tr>
      <w:tr>
        <w:trPr>
          <w:trHeight w:val="121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017</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Мүгедектердi оңалту жеке бағдарламасына сәйкес,  мұқтаж мүгедектердi мiндеттi гигиеналық құралдармен қамтамасыз етуге, және ымдау тiлi мамандарының, жеке көмекшiлердiң қызмет көрсетуi</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16240</w:t>
            </w:r>
          </w:p>
        </w:tc>
      </w:tr>
      <w:tr>
        <w:trPr>
          <w:trHeight w:val="75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Әлеуметтiк көмек және әлеуметтiк қамтамасыз ету салаларындағы өзге де қызметтер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78285</w:t>
            </w:r>
          </w:p>
        </w:tc>
      </w:tr>
      <w:tr>
        <w:trPr>
          <w:trHeight w:val="67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451</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 жұмыспен қамту және әлеуметтiк бағдарламалар бөлiмi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78285</w:t>
            </w:r>
          </w:p>
        </w:tc>
      </w:tr>
      <w:tr>
        <w:trPr>
          <w:trHeight w:val="79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Жұмыспен қамту және әлеуметтiк бағдарламалар бөлiмiнiң қызметiн қамтамасыз ету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37509</w:t>
            </w:r>
          </w:p>
        </w:tc>
      </w:tr>
      <w:tr>
        <w:trPr>
          <w:trHeight w:val="93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011</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Жәрдемақыларды және басқа да әлеуметтiк төлемдердi есептеу, төлеу мен жеткiзу бойынша қызметтерге ақы төлеу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1065</w:t>
            </w:r>
          </w:p>
        </w:tc>
      </w:tr>
      <w:tr>
        <w:trPr>
          <w:trHeight w:val="67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013</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Белгiленген тұрғылықты жерi  жоқ тұлғаларды әлеуметтiк бейiмдеу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39711</w:t>
            </w:r>
          </w:p>
        </w:tc>
      </w:tr>
      <w:tr>
        <w:trPr>
          <w:trHeight w:val="36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07</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үй-коммуналдық шаруашылық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4321164</w:t>
            </w:r>
          </w:p>
        </w:tc>
      </w:tr>
      <w:tr>
        <w:trPr>
          <w:trHeight w:val="42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 шаруашылығы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3684714</w:t>
            </w:r>
          </w:p>
        </w:tc>
      </w:tr>
      <w:tr>
        <w:trPr>
          <w:trHeight w:val="34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458</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 тұрғын үй-коммуналдық шаруашылық, жолаушылар көлiгi және автомобиль жолдары бөлiмi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122864</w:t>
            </w:r>
          </w:p>
        </w:tc>
      </w:tr>
      <w:tr>
        <w:trPr>
          <w:trHeight w:val="54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003</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Мемлекеттiк тұрғын үй қорының сақталуын ұйымдастыру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122864</w:t>
            </w:r>
          </w:p>
        </w:tc>
      </w:tr>
      <w:tr>
        <w:trPr>
          <w:trHeight w:val="36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467</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 құрылыс бөлiмi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3561850</w:t>
            </w:r>
          </w:p>
        </w:tc>
      </w:tr>
      <w:tr>
        <w:trPr>
          <w:trHeight w:val="40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003</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 салу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2177364</w:t>
            </w:r>
          </w:p>
        </w:tc>
      </w:tr>
      <w:tr>
        <w:trPr>
          <w:trHeight w:val="85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004</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Инженерлiк коммуникациялық  инфрақұрылымды дамыту және жайластыру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1384486</w:t>
            </w:r>
          </w:p>
        </w:tc>
      </w:tr>
      <w:tr>
        <w:trPr>
          <w:trHeight w:val="40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Коммуналдық шаруашылық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20943</w:t>
            </w:r>
          </w:p>
        </w:tc>
      </w:tr>
      <w:tr>
        <w:trPr>
          <w:trHeight w:val="88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458</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 тұрғын үй-коммуналдық шаруашылық, жолаушылар көлiгi және автомобиль жолдары бөлiмi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20943</w:t>
            </w:r>
          </w:p>
        </w:tc>
      </w:tr>
      <w:tr>
        <w:trPr>
          <w:trHeight w:val="61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012</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Сумен жабдықтау және су бөлу жүйесiнiң қызмет етуi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20943</w:t>
            </w:r>
          </w:p>
        </w:tc>
      </w:tr>
      <w:tr>
        <w:trPr>
          <w:trHeight w:val="39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Елдi-мекендердi көркейту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615507</w:t>
            </w:r>
          </w:p>
        </w:tc>
      </w:tr>
      <w:tr>
        <w:trPr>
          <w:trHeight w:val="63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123</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Кент, ауыл  (село), ауылдық (селолық) округ әкiмiнiң аппараты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19741</w:t>
            </w:r>
          </w:p>
        </w:tc>
      </w:tr>
      <w:tr>
        <w:trPr>
          <w:trHeight w:val="69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008</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Елдi мекендердегi көшелердi жарықтандыру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10333</w:t>
            </w:r>
          </w:p>
        </w:tc>
      </w:tr>
      <w:tr>
        <w:trPr>
          <w:trHeight w:val="69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009</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Елдi мекендердiң санитариясын қамтамасыз ету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3240</w:t>
            </w:r>
          </w:p>
        </w:tc>
      </w:tr>
      <w:tr>
        <w:trPr>
          <w:trHeight w:val="69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010</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2000</w:t>
            </w:r>
          </w:p>
        </w:tc>
      </w:tr>
      <w:tr>
        <w:trPr>
          <w:trHeight w:val="69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011</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Елдi мекендердi абаттандыру және көгалдандыру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4168</w:t>
            </w:r>
          </w:p>
        </w:tc>
      </w:tr>
      <w:tr>
        <w:trPr>
          <w:trHeight w:val="84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458</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 тұрғын үй-коммуналдық шаруашылық, жолаушылар көлiгi және автомобиль жолдары бөлiмi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595766</w:t>
            </w:r>
          </w:p>
        </w:tc>
      </w:tr>
      <w:tr>
        <w:trPr>
          <w:trHeight w:val="58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015</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Елдi мекендердегi көшелердi жарықтандыру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125628</w:t>
            </w:r>
          </w:p>
        </w:tc>
      </w:tr>
      <w:tr>
        <w:trPr>
          <w:trHeight w:val="58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016</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Елдi мекендердiң санитариясын қамтамасыз ету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102474</w:t>
            </w:r>
          </w:p>
        </w:tc>
      </w:tr>
      <w:tr>
        <w:trPr>
          <w:trHeight w:val="70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017</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Жерлеу орындарын күтiп-ұстау және туысы жоқтарды жерлеу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23598</w:t>
            </w:r>
          </w:p>
        </w:tc>
      </w:tr>
      <w:tr>
        <w:trPr>
          <w:trHeight w:val="64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018</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Елдi мекендердi абаттандыру және көгалдандыру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344066</w:t>
            </w:r>
          </w:p>
        </w:tc>
      </w:tr>
      <w:tr>
        <w:trPr>
          <w:trHeight w:val="54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08</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Мәдениет, спорт, туризм және ақпараттық кеңiстiк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883467</w:t>
            </w:r>
          </w:p>
        </w:tc>
      </w:tr>
      <w:tr>
        <w:trPr>
          <w:trHeight w:val="58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Мәдениет саласындағы қызмет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408875</w:t>
            </w:r>
          </w:p>
        </w:tc>
      </w:tr>
      <w:tr>
        <w:trPr>
          <w:trHeight w:val="54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455</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Қала мәдениет және тiлдердi дамыту бөлiмi</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408875</w:t>
            </w:r>
          </w:p>
        </w:tc>
      </w:tr>
      <w:tr>
        <w:trPr>
          <w:trHeight w:val="40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003</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Мәдени-демалыс жұмысын қолдау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408875</w:t>
            </w:r>
          </w:p>
        </w:tc>
      </w:tr>
      <w:tr>
        <w:trPr>
          <w:trHeight w:val="45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Спорт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333852</w:t>
            </w:r>
          </w:p>
        </w:tc>
      </w:tr>
      <w:tr>
        <w:trPr>
          <w:trHeight w:val="49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465</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  дене шынықтыру және спорт бөлiмi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203852</w:t>
            </w:r>
          </w:p>
        </w:tc>
      </w:tr>
      <w:tr>
        <w:trPr>
          <w:trHeight w:val="57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006</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Қалалық  деңгейде спорттық жарыстар өткiзу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156290</w:t>
            </w:r>
          </w:p>
        </w:tc>
      </w:tr>
      <w:tr>
        <w:trPr>
          <w:trHeight w:val="102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007</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Әртүрлi спорт түрлерi бойынша  қала  құрама командаларының мүшелерiн дайындау және олардың облыстық спорт жарыстарына қатысуы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47562</w:t>
            </w:r>
          </w:p>
        </w:tc>
      </w:tr>
      <w:tr>
        <w:trPr>
          <w:trHeight w:val="36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467</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Қала құрылыс бөлiмi</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130000</w:t>
            </w:r>
          </w:p>
        </w:tc>
      </w:tr>
      <w:tr>
        <w:trPr>
          <w:trHeight w:val="36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008</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Дене шынықтыру және спорт объектiлерiн дамыту</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130000</w:t>
            </w:r>
          </w:p>
        </w:tc>
      </w:tr>
      <w:tr>
        <w:trPr>
          <w:trHeight w:val="36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кеңiстiк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89674</w:t>
            </w:r>
          </w:p>
        </w:tc>
      </w:tr>
      <w:tr>
        <w:trPr>
          <w:trHeight w:val="57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455</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Қала мәдениет және тiлдердi дамыту бөлiмi</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61909</w:t>
            </w:r>
          </w:p>
        </w:tc>
      </w:tr>
      <w:tr>
        <w:trPr>
          <w:trHeight w:val="39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006</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Қалалық кiтапханалардың жұмыс iстеуi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60730</w:t>
            </w:r>
          </w:p>
        </w:tc>
      </w:tr>
      <w:tr>
        <w:trPr>
          <w:trHeight w:val="67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007</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Мемлекеттiк тiлдi және Қазақстан халықтарының  басқа да тiлдерiн дамыту</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1179</w:t>
            </w:r>
          </w:p>
        </w:tc>
      </w:tr>
      <w:tr>
        <w:trPr>
          <w:trHeight w:val="33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456</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Қала iшкi саясат бөлiмi</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27765</w:t>
            </w:r>
          </w:p>
        </w:tc>
      </w:tr>
      <w:tr>
        <w:trPr>
          <w:trHeight w:val="52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002</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Бұқаралық ақпарат құралдары арқылы мемлекеттiк ақпарат саясатын жүргiзу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27765</w:t>
            </w:r>
          </w:p>
        </w:tc>
      </w:tr>
      <w:tr>
        <w:trPr>
          <w:trHeight w:val="94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Мәдениет, спорт, туризм және ақпараттық кеңiстiктi ұйымдастыру жөнiндегi өзге де қызметтер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51066</w:t>
            </w:r>
          </w:p>
        </w:tc>
      </w:tr>
      <w:tr>
        <w:trPr>
          <w:trHeight w:val="52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455</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Қала мәдениет және тiлдердi дамыту бөлiмi</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7402</w:t>
            </w:r>
          </w:p>
        </w:tc>
      </w:tr>
      <w:tr>
        <w:trPr>
          <w:trHeight w:val="54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Мәдениет және тiлдердi дамыту бөлiмiнiң қызметiн қамтамасыз ету</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7402</w:t>
            </w:r>
          </w:p>
        </w:tc>
      </w:tr>
      <w:tr>
        <w:trPr>
          <w:trHeight w:val="37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456</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Қала iшкi саясат бөлiмi</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38054</w:t>
            </w:r>
          </w:p>
        </w:tc>
      </w:tr>
      <w:tr>
        <w:trPr>
          <w:trHeight w:val="52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Iшкi саясат бөлiмiнiң қызметiн қамтамасыз ету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10587</w:t>
            </w:r>
          </w:p>
        </w:tc>
      </w:tr>
      <w:tr>
        <w:trPr>
          <w:trHeight w:val="66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003</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Жастар саясаты саласындағы өңiрлiк бағдарламаларды iске асыру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27467</w:t>
            </w:r>
          </w:p>
        </w:tc>
      </w:tr>
      <w:tr>
        <w:trPr>
          <w:trHeight w:val="54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465</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 дене шынықтыру және спорт бөлiмi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5610</w:t>
            </w:r>
          </w:p>
        </w:tc>
      </w:tr>
      <w:tr>
        <w:trPr>
          <w:trHeight w:val="51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Дене шынықтыру және спорт бөлiмiнiң қызметiн қамтамасыз ету</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5610</w:t>
            </w:r>
          </w:p>
        </w:tc>
      </w:tr>
      <w:tr>
        <w:trPr>
          <w:trHeight w:val="102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дүниесiн қорғау, жер қатынастары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84485</w:t>
            </w:r>
          </w:p>
        </w:tc>
      </w:tr>
      <w:tr>
        <w:trPr>
          <w:trHeight w:val="36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 шаруашылығы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9859</w:t>
            </w:r>
          </w:p>
        </w:tc>
      </w:tr>
      <w:tr>
        <w:trPr>
          <w:trHeight w:val="37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462</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 ауыл шаруашылығы бөлiмi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5717</w:t>
            </w:r>
          </w:p>
        </w:tc>
      </w:tr>
      <w:tr>
        <w:trPr>
          <w:trHeight w:val="69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 шаруашылығы бөлiмiнiң қызметiн қамтамасыз ету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5717</w:t>
            </w:r>
          </w:p>
        </w:tc>
      </w:tr>
      <w:tr>
        <w:trPr>
          <w:trHeight w:val="34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467</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 құрылыс бөлiмi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4142</w:t>
            </w:r>
          </w:p>
        </w:tc>
      </w:tr>
      <w:tr>
        <w:trPr>
          <w:trHeight w:val="57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010</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Ауыл шаруашылығы объектiлерiн дамыту</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4142</w:t>
            </w:r>
          </w:p>
        </w:tc>
      </w:tr>
      <w:tr>
        <w:trPr>
          <w:trHeight w:val="36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 шаруашылығы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40124</w:t>
            </w:r>
          </w:p>
        </w:tc>
      </w:tr>
      <w:tr>
        <w:trPr>
          <w:trHeight w:val="34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467</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 құрылыс бөлiмi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40124</w:t>
            </w:r>
          </w:p>
        </w:tc>
      </w:tr>
      <w:tr>
        <w:trPr>
          <w:trHeight w:val="30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012</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Сумен жабдықтау жүйесiн дамыту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40124</w:t>
            </w:r>
          </w:p>
        </w:tc>
      </w:tr>
      <w:tr>
        <w:trPr>
          <w:trHeight w:val="33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Жер қатынастары</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34502</w:t>
            </w:r>
          </w:p>
        </w:tc>
      </w:tr>
      <w:tr>
        <w:trPr>
          <w:trHeight w:val="30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463</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 жер қатынастары бөлiмi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34502</w:t>
            </w:r>
          </w:p>
        </w:tc>
      </w:tr>
      <w:tr>
        <w:trPr>
          <w:trHeight w:val="52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 қатынастары бөлiмiнiң қызметiн қамтамасыз ету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20294</w:t>
            </w:r>
          </w:p>
        </w:tc>
      </w:tr>
      <w:tr>
        <w:trPr>
          <w:trHeight w:val="58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003</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Елдi мекендердi жер-шаруашылық орналастыру</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14208</w:t>
            </w:r>
          </w:p>
        </w:tc>
      </w:tr>
      <w:tr>
        <w:trPr>
          <w:trHeight w:val="58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Өнеркәсiп, сәулет, қала құрылысы және құрылыс қызметi</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79259</w:t>
            </w:r>
          </w:p>
        </w:tc>
      </w:tr>
      <w:tr>
        <w:trPr>
          <w:trHeight w:val="54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Сәулет, қала құрылысы және құрылыс қызметi</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79259</w:t>
            </w:r>
          </w:p>
        </w:tc>
      </w:tr>
      <w:tr>
        <w:trPr>
          <w:trHeight w:val="30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467</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 құрылыс бөлiмi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11524</w:t>
            </w:r>
          </w:p>
        </w:tc>
      </w:tr>
      <w:tr>
        <w:trPr>
          <w:trHeight w:val="42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Құрылыс бөлiмiнiң қызметiн қамтамасыз ету</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11524</w:t>
            </w:r>
          </w:p>
        </w:tc>
      </w:tr>
      <w:tr>
        <w:trPr>
          <w:trHeight w:val="28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468</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Қала сәулет және қала құрылысы бөлiмi</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67735</w:t>
            </w:r>
          </w:p>
        </w:tc>
      </w:tr>
      <w:tr>
        <w:trPr>
          <w:trHeight w:val="61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Қала құрылысы және сәулет бөлiмiнiң қызметiн қамтамасыз ету</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7735</w:t>
            </w:r>
          </w:p>
        </w:tc>
      </w:tr>
      <w:tr>
        <w:trPr>
          <w:trHeight w:val="61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003</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Елдi мекендер құрылысының бас жоспарларын әзiрлеу</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60000</w:t>
            </w:r>
          </w:p>
        </w:tc>
      </w:tr>
      <w:tr>
        <w:trPr>
          <w:trHeight w:val="37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Көлiк және коммуникация</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789446</w:t>
            </w:r>
          </w:p>
        </w:tc>
      </w:tr>
      <w:tr>
        <w:trPr>
          <w:trHeight w:val="36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Автомобиль көлiгi</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789446</w:t>
            </w:r>
          </w:p>
        </w:tc>
      </w:tr>
      <w:tr>
        <w:trPr>
          <w:trHeight w:val="72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123</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Кент, ауыл  (село), ауылдық (селолық) округ әкiмiнiң аппараты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9100</w:t>
            </w:r>
          </w:p>
        </w:tc>
      </w:tr>
      <w:tr>
        <w:trPr>
          <w:trHeight w:val="84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013</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Кенттерде, ауылдарда (селоларда), ауылдық (селолық) округтерде автомобиль жолдарының жұмыс iстеуiн қамтамасыз ету</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9100</w:t>
            </w:r>
          </w:p>
        </w:tc>
      </w:tr>
      <w:tr>
        <w:trPr>
          <w:trHeight w:val="78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458</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 тұрғын үй-коммуналдық шаруашылық, жолаушылар көлiгi және автомобиль жолдары бөлiмi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780346</w:t>
            </w:r>
          </w:p>
        </w:tc>
      </w:tr>
      <w:tr>
        <w:trPr>
          <w:trHeight w:val="40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022</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Көлiк инфрақұрылымын дамыту</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570005</w:t>
            </w:r>
          </w:p>
        </w:tc>
      </w:tr>
      <w:tr>
        <w:trPr>
          <w:trHeight w:val="52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023</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Автомобиль жолдарының жұмыс iстеуiн қамтамасыз ету</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210341</w:t>
            </w:r>
          </w:p>
        </w:tc>
      </w:tr>
      <w:tr>
        <w:trPr>
          <w:trHeight w:val="36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13</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Басқалар</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106184</w:t>
            </w:r>
          </w:p>
        </w:tc>
      </w:tr>
      <w:tr>
        <w:trPr>
          <w:trHeight w:val="73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Кәсiпкерлiк қызметтi қолдау және бәсекелестiктi қорғау</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14198</w:t>
            </w:r>
          </w:p>
        </w:tc>
      </w:tr>
      <w:tr>
        <w:trPr>
          <w:trHeight w:val="36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469</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Қала кәсiпкерлiк бөлiмi</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14198</w:t>
            </w:r>
          </w:p>
        </w:tc>
      </w:tr>
      <w:tr>
        <w:trPr>
          <w:trHeight w:val="57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Кәсiпкерлiк бөлiмiнiң қызметiн қамтамасыз ету</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7718</w:t>
            </w:r>
          </w:p>
        </w:tc>
      </w:tr>
      <w:tr>
        <w:trPr>
          <w:trHeight w:val="40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003</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Кәсiпкерлiк қызметтi қолдау</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6480</w:t>
            </w:r>
          </w:p>
        </w:tc>
      </w:tr>
      <w:tr>
        <w:trPr>
          <w:trHeight w:val="36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Басқалар</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91986</w:t>
            </w:r>
          </w:p>
        </w:tc>
      </w:tr>
      <w:tr>
        <w:trPr>
          <w:trHeight w:val="36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452</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 қаржы бөлiмi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26835</w:t>
            </w:r>
          </w:p>
        </w:tc>
      </w:tr>
      <w:tr>
        <w:trPr>
          <w:trHeight w:val="60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012</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Шұғыл шығындарға арналған қаланың жергiлiктi атқарушы органының резервi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6000</w:t>
            </w:r>
          </w:p>
        </w:tc>
      </w:tr>
      <w:tr>
        <w:trPr>
          <w:trHeight w:val="96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013</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Табиғи және техногендiк сипаттағы төтенше жағдайларды жою үшiн  қаланың жергiлiктi атқарушы органының төтенше резервi</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10835</w:t>
            </w:r>
          </w:p>
        </w:tc>
      </w:tr>
      <w:tr>
        <w:trPr>
          <w:trHeight w:val="85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015</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жергiлiктi атқарушы органының резервi</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10000</w:t>
            </w:r>
          </w:p>
        </w:tc>
      </w:tr>
      <w:tr>
        <w:trPr>
          <w:trHeight w:val="48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453</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 экономика және бюджеттiк жоспарлау бөлiмi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5561</w:t>
            </w:r>
          </w:p>
        </w:tc>
      </w:tr>
      <w:tr>
        <w:trPr>
          <w:trHeight w:val="99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003</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Жергiлiктi бюджеттiк инвестициялық жобалардың (бағдарламалардың) техникалық-экономикалық негiздемелерiн әзiрлеу және оған сараптама жүргiзу</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5561</w:t>
            </w:r>
          </w:p>
        </w:tc>
      </w:tr>
      <w:tr>
        <w:trPr>
          <w:trHeight w:val="85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458</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 тұрғын үй-коммуналдық шаруашылық, жолаушылар көлiгi және автомобиль жолдары бөлiмi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59590</w:t>
            </w:r>
          </w:p>
        </w:tc>
      </w:tr>
      <w:tr>
        <w:trPr>
          <w:trHeight w:val="102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Тұрғын үй-коммуналдық шаруашылық, жолаушылар көлiгi және автомобиль жолдары бөлiмiнiң қызметiн қамтамасыз ету</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59590</w:t>
            </w:r>
          </w:p>
        </w:tc>
      </w:tr>
      <w:tr>
        <w:trPr>
          <w:trHeight w:val="36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15</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Трансферттер</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8822194</w:t>
            </w:r>
          </w:p>
        </w:tc>
      </w:tr>
      <w:tr>
        <w:trPr>
          <w:trHeight w:val="36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Трансферттер</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8822194</w:t>
            </w:r>
          </w:p>
        </w:tc>
      </w:tr>
      <w:tr>
        <w:trPr>
          <w:trHeight w:val="36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452</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 қаржы бөлiмi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8822194</w:t>
            </w:r>
          </w:p>
        </w:tc>
      </w:tr>
      <w:tr>
        <w:trPr>
          <w:trHeight w:val="36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006</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Нысаналы трансферттердi қайтару</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31384</w:t>
            </w:r>
          </w:p>
        </w:tc>
      </w:tr>
      <w:tr>
        <w:trPr>
          <w:trHeight w:val="36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007</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Бюджеттiк алулар</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8790810</w:t>
            </w:r>
          </w:p>
        </w:tc>
      </w:tr>
      <w:tr>
        <w:trPr>
          <w:trHeight w:val="36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 Операциялық сальдо</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615042</w:t>
            </w:r>
          </w:p>
        </w:tc>
      </w:tr>
      <w:tr>
        <w:trPr>
          <w:trHeight w:val="54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 Қаржы активтерiмен операциялар бойынша сальдо</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46000</w:t>
            </w:r>
          </w:p>
        </w:tc>
      </w:tr>
      <w:tr>
        <w:trPr>
          <w:trHeight w:val="70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Мемлекеттiң қаржы активтерiн сатудан түсетiн түсiмдер</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10000</w:t>
            </w:r>
          </w:p>
        </w:tc>
      </w:tr>
      <w:tr>
        <w:trPr>
          <w:trHeight w:val="54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Мемлекеттiң қаржы активтерiн сатудан түсетiн түсiмдер</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10000</w:t>
            </w:r>
          </w:p>
        </w:tc>
      </w:tr>
      <w:tr>
        <w:trPr>
          <w:trHeight w:val="58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Қаржы активтерiн ел iшiнде сатудан түсетiн түсiмдер</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10000</w:t>
            </w:r>
          </w:p>
        </w:tc>
      </w:tr>
      <w:tr>
        <w:trPr>
          <w:trHeight w:val="36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13</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Басқалар</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56000</w:t>
            </w:r>
          </w:p>
        </w:tc>
      </w:tr>
      <w:tr>
        <w:trPr>
          <w:trHeight w:val="36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Басқалар</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56000</w:t>
            </w:r>
          </w:p>
        </w:tc>
      </w:tr>
      <w:tr>
        <w:trPr>
          <w:trHeight w:val="36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452</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 қаржы бөлiмi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56000</w:t>
            </w:r>
          </w:p>
        </w:tc>
      </w:tr>
      <w:tr>
        <w:trPr>
          <w:trHeight w:val="36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014</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56000</w:t>
            </w:r>
          </w:p>
        </w:tc>
      </w:tr>
      <w:tr>
        <w:trPr>
          <w:trHeight w:val="36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5.Бюджет профицитi</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-569042</w:t>
            </w:r>
          </w:p>
        </w:tc>
      </w:tr>
      <w:tr>
        <w:trPr>
          <w:trHeight w:val="36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6.Бюджет профицитiн пайдалану</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-569042</w:t>
            </w:r>
          </w:p>
        </w:tc>
      </w:tr>
      <w:tr>
        <w:trPr>
          <w:trHeight w:val="36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Оның iшiнде</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36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16</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Қарыздарды өтеу</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1804000</w:t>
            </w:r>
          </w:p>
        </w:tc>
      </w:tr>
      <w:tr>
        <w:trPr>
          <w:trHeight w:val="36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Қарыздарды өтеу</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1804000</w:t>
            </w:r>
          </w:p>
        </w:tc>
      </w:tr>
      <w:tr>
        <w:trPr>
          <w:trHeight w:val="36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452</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 қаржы бөлiмi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1804000</w:t>
            </w:r>
          </w:p>
        </w:tc>
      </w:tr>
      <w:tr>
        <w:trPr>
          <w:trHeight w:val="57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009</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Жергiлiктi атқарушы органдардың борышын өтеу</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1804000</w:t>
            </w:r>
          </w:p>
        </w:tc>
      </w:tr>
      <w:tr>
        <w:trPr>
          <w:trHeight w:val="33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Қарыздар түсiмi</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730000</w:t>
            </w:r>
          </w:p>
        </w:tc>
      </w:tr>
      <w:tr>
        <w:trPr>
          <w:trHeight w:val="33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Мемлекеттiк iшкi қарыздар</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730000</w:t>
            </w:r>
          </w:p>
        </w:tc>
      </w:tr>
      <w:tr>
        <w:trPr>
          <w:trHeight w:val="33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Қарыз алу келiсiм -шарттары</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730000</w:t>
            </w:r>
          </w:p>
        </w:tc>
      </w:tr>
      <w:tr>
        <w:trPr>
          <w:trHeight w:val="33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Бюджет қаражаты қалдықтарының қозғалысы</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504958</w:t>
            </w:r>
          </w:p>
        </w:tc>
      </w:tr>
      <w:tr>
        <w:trPr>
          <w:trHeight w:val="36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Бюджет қаражаты қалдықтары</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504958</w:t>
            </w:r>
          </w:p>
        </w:tc>
      </w:tr>
      <w:tr>
        <w:trPr>
          <w:trHeight w:val="37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504958</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Павлодар қалалық мәслихатының   </w:t>
      </w:r>
      <w:r>
        <w:br/>
      </w:r>
      <w:r>
        <w:rPr>
          <w:rFonts w:ascii="Times New Roman"/>
          <w:b w:val="false"/>
          <w:i w:val="false"/>
          <w:color w:val="000000"/>
          <w:sz w:val="28"/>
        </w:rPr>
        <w:t xml:space="preserve">
      2007 жылғы 19 сәуiрдегi     </w:t>
      </w:r>
      <w:r>
        <w:br/>
      </w:r>
      <w:r>
        <w:rPr>
          <w:rFonts w:ascii="Times New Roman"/>
          <w:b w:val="false"/>
          <w:i w:val="false"/>
          <w:color w:val="000000"/>
          <w:sz w:val="28"/>
        </w:rPr>
        <w:t xml:space="preserve">
      Павлодар қалалық мәслихатының   </w:t>
      </w:r>
      <w:r>
        <w:br/>
      </w:r>
      <w:r>
        <w:rPr>
          <w:rFonts w:ascii="Times New Roman"/>
          <w:b w:val="false"/>
          <w:i w:val="false"/>
          <w:color w:val="000000"/>
          <w:sz w:val="28"/>
        </w:rPr>
        <w:t xml:space="preserve">
      2006 жылғы 13 желтоқсандағы    </w:t>
      </w:r>
      <w:r>
        <w:br/>
      </w:r>
      <w:r>
        <w:rPr>
          <w:rFonts w:ascii="Times New Roman"/>
          <w:b w:val="false"/>
          <w:i w:val="false"/>
          <w:color w:val="000000"/>
          <w:sz w:val="28"/>
        </w:rPr>
        <w:t xml:space="preserve">
      2007 жылға арналған Павлодар   </w:t>
      </w:r>
      <w:r>
        <w:br/>
      </w:r>
      <w:r>
        <w:rPr>
          <w:rFonts w:ascii="Times New Roman"/>
          <w:b w:val="false"/>
          <w:i w:val="false"/>
          <w:color w:val="000000"/>
          <w:sz w:val="28"/>
        </w:rPr>
        <w:t xml:space="preserve">
      қаласының бюджетi туралы     </w:t>
      </w:r>
      <w:r>
        <w:br/>
      </w:r>
      <w:r>
        <w:rPr>
          <w:rFonts w:ascii="Times New Roman"/>
          <w:b w:val="false"/>
          <w:i w:val="false"/>
          <w:color w:val="000000"/>
          <w:sz w:val="28"/>
        </w:rPr>
        <w:t xml:space="preserve">
      N 133/29 шешiмiне өзгерiстер   </w:t>
      </w:r>
      <w:r>
        <w:br/>
      </w:r>
      <w:r>
        <w:rPr>
          <w:rFonts w:ascii="Times New Roman"/>
          <w:b w:val="false"/>
          <w:i w:val="false"/>
          <w:color w:val="000000"/>
          <w:sz w:val="28"/>
        </w:rPr>
        <w:t xml:space="preserve">
      енгiзу туралы»N 47/32 шешiмiне  </w:t>
      </w:r>
      <w:r>
        <w:br/>
      </w:r>
      <w:r>
        <w:rPr>
          <w:rFonts w:ascii="Times New Roman"/>
          <w:b w:val="false"/>
          <w:i w:val="false"/>
          <w:color w:val="000000"/>
          <w:sz w:val="28"/>
        </w:rPr>
        <w:t xml:space="preserve">
      2 қосымша            </w:t>
      </w:r>
      <w:r>
        <w:br/>
      </w:r>
      <w:r>
        <w:rPr>
          <w:rFonts w:ascii="Times New Roman"/>
          <w:b w:val="false"/>
          <w:i w:val="false"/>
          <w:color w:val="000000"/>
          <w:sz w:val="28"/>
        </w:rPr>
        <w:t>
(3 сайланған 32 кезектен тыс сессия)</w:t>
      </w:r>
    </w:p>
    <w:p>
      <w:pPr>
        <w:spacing w:after="0"/>
        <w:ind w:left="0"/>
        <w:jc w:val="both"/>
      </w:pPr>
      <w:r>
        <w:rPr>
          <w:rFonts w:ascii="Times New Roman"/>
          <w:b w:val="false"/>
          <w:i w:val="false"/>
          <w:color w:val="000000"/>
          <w:sz w:val="28"/>
        </w:rPr>
        <w:t>Павлодар қалалық мәслихатының</w:t>
      </w:r>
      <w:r>
        <w:br/>
      </w:r>
      <w:r>
        <w:rPr>
          <w:rFonts w:ascii="Times New Roman"/>
          <w:b w:val="false"/>
          <w:i w:val="false"/>
          <w:color w:val="000000"/>
          <w:sz w:val="28"/>
        </w:rPr>
        <w:t xml:space="preserve">
      2006 жылғы 13 желтоқсандағы </w:t>
      </w:r>
      <w:r>
        <w:br/>
      </w:r>
      <w:r>
        <w:rPr>
          <w:rFonts w:ascii="Times New Roman"/>
          <w:b w:val="false"/>
          <w:i w:val="false"/>
          <w:color w:val="000000"/>
          <w:sz w:val="28"/>
        </w:rPr>
        <w:t>
      2007 жылға арналған Павлодар</w:t>
      </w:r>
      <w:r>
        <w:br/>
      </w:r>
      <w:r>
        <w:rPr>
          <w:rFonts w:ascii="Times New Roman"/>
          <w:b w:val="false"/>
          <w:i w:val="false"/>
          <w:color w:val="000000"/>
          <w:sz w:val="28"/>
        </w:rPr>
        <w:t xml:space="preserve">
      қаласының бюджетi туралы  </w:t>
      </w:r>
      <w:r>
        <w:br/>
      </w:r>
      <w:r>
        <w:rPr>
          <w:rFonts w:ascii="Times New Roman"/>
          <w:b w:val="false"/>
          <w:i w:val="false"/>
          <w:color w:val="000000"/>
          <w:sz w:val="28"/>
        </w:rPr>
        <w:t xml:space="preserve">
N 133/29 шешiмiне     </w:t>
      </w:r>
      <w:r>
        <w:br/>
      </w:r>
      <w:r>
        <w:rPr>
          <w:rFonts w:ascii="Times New Roman"/>
          <w:b w:val="false"/>
          <w:i w:val="false"/>
          <w:color w:val="000000"/>
          <w:sz w:val="28"/>
        </w:rPr>
        <w:t xml:space="preserve">
      2 қосымша          </w:t>
      </w:r>
      <w:r>
        <w:br/>
      </w:r>
      <w:r>
        <w:rPr>
          <w:rFonts w:ascii="Times New Roman"/>
          <w:b w:val="false"/>
          <w:i w:val="false"/>
          <w:color w:val="000000"/>
          <w:sz w:val="28"/>
        </w:rPr>
        <w:t xml:space="preserve">
      2006 жылғы 28 желтоқсандағы     </w:t>
      </w:r>
      <w:r>
        <w:br/>
      </w:r>
      <w:r>
        <w:rPr>
          <w:rFonts w:ascii="Times New Roman"/>
          <w:b w:val="false"/>
          <w:i w:val="false"/>
          <w:color w:val="000000"/>
          <w:sz w:val="28"/>
        </w:rPr>
        <w:t>
      Павлодар қаласының әдiлет басқармасында</w:t>
      </w:r>
      <w:r>
        <w:br/>
      </w:r>
      <w:r>
        <w:rPr>
          <w:rFonts w:ascii="Times New Roman"/>
          <w:b w:val="false"/>
          <w:i w:val="false"/>
          <w:color w:val="000000"/>
          <w:sz w:val="28"/>
        </w:rPr>
        <w:t xml:space="preserve">
      N 12-1-78 болып тiркелген      </w:t>
      </w:r>
      <w:r>
        <w:br/>
      </w:r>
      <w:r>
        <w:rPr>
          <w:rFonts w:ascii="Times New Roman"/>
          <w:b w:val="false"/>
          <w:i w:val="false"/>
          <w:color w:val="000000"/>
          <w:sz w:val="28"/>
        </w:rPr>
        <w:t xml:space="preserve">
(3 сайланған 29 кезектi сессия) </w:t>
      </w:r>
    </w:p>
    <w:p>
      <w:pPr>
        <w:spacing w:after="0"/>
        <w:ind w:left="0"/>
        <w:jc w:val="both"/>
      </w:pPr>
      <w:r>
        <w:rPr>
          <w:rFonts w:ascii="Times New Roman"/>
          <w:b/>
          <w:i w:val="false"/>
          <w:color w:val="000000"/>
          <w:sz w:val="28"/>
        </w:rPr>
        <w:t>Бюджеттiк инвестициялық жобаларды (бағдарламаларды) iске асыруға</w:t>
      </w:r>
      <w:r>
        <w:br/>
      </w:r>
      <w:r>
        <w:rPr>
          <w:rFonts w:ascii="Times New Roman"/>
          <w:b w:val="false"/>
          <w:i w:val="false"/>
          <w:color w:val="000000"/>
          <w:sz w:val="28"/>
        </w:rPr>
        <w:t>
</w:t>
      </w:r>
      <w:r>
        <w:rPr>
          <w:rFonts w:ascii="Times New Roman"/>
          <w:b/>
          <w:i w:val="false"/>
          <w:color w:val="000000"/>
          <w:sz w:val="28"/>
        </w:rPr>
        <w:t>және заңды тұлғалардың жарғылық капиталын қалыптастыруға немесе ұлғайтуға</w:t>
      </w:r>
      <w:r>
        <w:br/>
      </w:r>
      <w:r>
        <w:rPr>
          <w:rFonts w:ascii="Times New Roman"/>
          <w:b w:val="false"/>
          <w:i w:val="false"/>
          <w:color w:val="000000"/>
          <w:sz w:val="28"/>
        </w:rPr>
        <w:t>
</w:t>
      </w:r>
      <w:r>
        <w:rPr>
          <w:rFonts w:ascii="Times New Roman"/>
          <w:b/>
          <w:i w:val="false"/>
          <w:color w:val="000000"/>
          <w:sz w:val="28"/>
        </w:rPr>
        <w:t>бағытталған, бюджеттiк бағдарламаларға бөле отырып 2007 жылға</w:t>
      </w:r>
      <w:r>
        <w:br/>
      </w:r>
      <w:r>
        <w:rPr>
          <w:rFonts w:ascii="Times New Roman"/>
          <w:b w:val="false"/>
          <w:i w:val="false"/>
          <w:color w:val="000000"/>
          <w:sz w:val="28"/>
        </w:rPr>
        <w:t>
</w:t>
      </w:r>
      <w:r>
        <w:rPr>
          <w:rFonts w:ascii="Times New Roman"/>
          <w:b/>
          <w:i w:val="false"/>
          <w:color w:val="000000"/>
          <w:sz w:val="28"/>
        </w:rPr>
        <w:t xml:space="preserve">арналған Павлодар қаласы бюджетi дамуының бюджеттiк бағдарламаларының тiзбесi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1293"/>
        <w:gridCol w:w="1613"/>
        <w:gridCol w:w="1693"/>
        <w:gridCol w:w="7253"/>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Функционалдық топ                                   </w:t>
            </w:r>
          </w:p>
        </w:tc>
      </w:tr>
      <w:tr>
        <w:trPr>
          <w:trHeight w:val="36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Кiшi функция </w:t>
            </w:r>
          </w:p>
        </w:tc>
      </w:tr>
      <w:tr>
        <w:trPr>
          <w:trHeight w:val="33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Бюджеттiк бағдарламалардың әкiмшiсi </w:t>
            </w:r>
          </w:p>
        </w:tc>
      </w:tr>
      <w:tr>
        <w:trPr>
          <w:trHeight w:val="36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Бағдарлама</w:t>
            </w:r>
          </w:p>
        </w:tc>
      </w:tr>
      <w:tr>
        <w:trPr>
          <w:trHeight w:val="36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Атауы</w:t>
            </w:r>
          </w:p>
        </w:tc>
      </w:tr>
      <w:tr>
        <w:trPr>
          <w:trHeight w:val="36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w:t>
            </w:r>
          </w:p>
        </w:tc>
      </w:tr>
      <w:tr>
        <w:trPr>
          <w:trHeight w:val="36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Инвестициялық жобалар</w:t>
            </w:r>
          </w:p>
        </w:tc>
      </w:tr>
      <w:tr>
        <w:trPr>
          <w:trHeight w:val="36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04</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Бiлiм беру</w:t>
            </w:r>
          </w:p>
        </w:tc>
      </w:tr>
      <w:tr>
        <w:trPr>
          <w:trHeight w:val="36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Бiлiм беру саласындағы өзге де қызметтер </w:t>
            </w:r>
          </w:p>
        </w:tc>
      </w:tr>
      <w:tr>
        <w:trPr>
          <w:trHeight w:val="36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467</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Қала құрылыс бөлiмi</w:t>
            </w:r>
          </w:p>
        </w:tc>
      </w:tr>
      <w:tr>
        <w:trPr>
          <w:trHeight w:val="36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002</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Бiлiм беру объектiлерiн дамыту</w:t>
            </w:r>
          </w:p>
        </w:tc>
      </w:tr>
      <w:tr>
        <w:trPr>
          <w:trHeight w:val="36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07</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үй-коммуналдық шаруашылық </w:t>
            </w:r>
          </w:p>
        </w:tc>
      </w:tr>
      <w:tr>
        <w:trPr>
          <w:trHeight w:val="36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 шаруашылығы </w:t>
            </w:r>
          </w:p>
        </w:tc>
      </w:tr>
      <w:tr>
        <w:trPr>
          <w:trHeight w:val="36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467</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 құрылыс бөлiмi </w:t>
            </w:r>
          </w:p>
        </w:tc>
      </w:tr>
      <w:tr>
        <w:trPr>
          <w:trHeight w:val="36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003</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Тұрғын үй салу</w:t>
            </w:r>
          </w:p>
        </w:tc>
      </w:tr>
      <w:tr>
        <w:trPr>
          <w:trHeight w:val="36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004</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Инженерлiк коммуникациялық инфрақұрылымды дамыту және жайластыру </w:t>
            </w:r>
          </w:p>
        </w:tc>
      </w:tr>
      <w:tr>
        <w:trPr>
          <w:trHeight w:val="36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08</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w:t>
            </w:r>
          </w:p>
        </w:tc>
      </w:tr>
      <w:tr>
        <w:trPr>
          <w:trHeight w:val="36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Спорт</w:t>
            </w:r>
          </w:p>
        </w:tc>
      </w:tr>
      <w:tr>
        <w:trPr>
          <w:trHeight w:val="36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467</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Қала құрылыс бөлiмi</w:t>
            </w:r>
          </w:p>
        </w:tc>
      </w:tr>
      <w:tr>
        <w:trPr>
          <w:trHeight w:val="36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008</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Дене шынықтыру және спорт объектiлерiн дамыту</w:t>
            </w:r>
          </w:p>
        </w:tc>
      </w:tr>
      <w:tr>
        <w:trPr>
          <w:trHeight w:val="36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дүниесiн қорғау, жер қатынастары </w:t>
            </w:r>
          </w:p>
        </w:tc>
      </w:tr>
      <w:tr>
        <w:trPr>
          <w:trHeight w:val="36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 шаруашылығы </w:t>
            </w:r>
          </w:p>
        </w:tc>
      </w:tr>
      <w:tr>
        <w:trPr>
          <w:trHeight w:val="36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467</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 құрылыс бөлiмi </w:t>
            </w:r>
          </w:p>
        </w:tc>
      </w:tr>
      <w:tr>
        <w:trPr>
          <w:trHeight w:val="36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010</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Ауыл шаруашылығы объектiлерiн дамыту</w:t>
            </w:r>
          </w:p>
        </w:tc>
      </w:tr>
      <w:tr>
        <w:trPr>
          <w:trHeight w:val="36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 шаруашылығы </w:t>
            </w:r>
          </w:p>
        </w:tc>
      </w:tr>
      <w:tr>
        <w:trPr>
          <w:trHeight w:val="36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467</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 құрылыс бөлiмi </w:t>
            </w:r>
          </w:p>
        </w:tc>
      </w:tr>
      <w:tr>
        <w:trPr>
          <w:trHeight w:val="36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012</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Сумен жабдықтау жүйесiн дамыту </w:t>
            </w:r>
          </w:p>
        </w:tc>
      </w:tr>
      <w:tr>
        <w:trPr>
          <w:trHeight w:val="36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Инвестициялық бағдарламалар</w:t>
            </w:r>
          </w:p>
        </w:tc>
      </w:tr>
      <w:tr>
        <w:trPr>
          <w:trHeight w:val="36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Көлiк және коммуникация</w:t>
            </w:r>
          </w:p>
        </w:tc>
      </w:tr>
      <w:tr>
        <w:trPr>
          <w:trHeight w:val="36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Автомобиль көлiгi</w:t>
            </w:r>
          </w:p>
        </w:tc>
      </w:tr>
      <w:tr>
        <w:trPr>
          <w:trHeight w:val="36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458</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 тұрғын үй-коммуналдық шаруашылық, жолаушылар көлiгi және автомобиль жолдары бөлiмi </w:t>
            </w:r>
          </w:p>
        </w:tc>
      </w:tr>
      <w:tr>
        <w:trPr>
          <w:trHeight w:val="36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022</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Көлiк инфрақұрылымын дамыту</w:t>
            </w:r>
          </w:p>
        </w:tc>
      </w:tr>
      <w:tr>
        <w:trPr>
          <w:trHeight w:val="36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қалыптастыруға және ұлғайтуға арналған инвестициялар</w:t>
            </w:r>
          </w:p>
        </w:tc>
      </w:tr>
      <w:tr>
        <w:trPr>
          <w:trHeight w:val="36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13</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Басқалар</w:t>
            </w:r>
          </w:p>
        </w:tc>
      </w:tr>
      <w:tr>
        <w:trPr>
          <w:trHeight w:val="36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Басқалар</w:t>
            </w:r>
          </w:p>
        </w:tc>
      </w:tr>
      <w:tr>
        <w:trPr>
          <w:trHeight w:val="36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452</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 қаржы бөлiмi  </w:t>
            </w:r>
          </w:p>
        </w:tc>
      </w:tr>
      <w:tr>
        <w:trPr>
          <w:trHeight w:val="36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014</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Павлодар қалалық мәслихатының   </w:t>
      </w:r>
      <w:r>
        <w:br/>
      </w:r>
      <w:r>
        <w:rPr>
          <w:rFonts w:ascii="Times New Roman"/>
          <w:b w:val="false"/>
          <w:i w:val="false"/>
          <w:color w:val="000000"/>
          <w:sz w:val="28"/>
        </w:rPr>
        <w:t xml:space="preserve">
      2007 жылғы 19 сәуiрдегi     </w:t>
      </w:r>
      <w:r>
        <w:br/>
      </w:r>
      <w:r>
        <w:rPr>
          <w:rFonts w:ascii="Times New Roman"/>
          <w:b w:val="false"/>
          <w:i w:val="false"/>
          <w:color w:val="000000"/>
          <w:sz w:val="28"/>
        </w:rPr>
        <w:t xml:space="preserve">
      Павлодар қалалық мәслихатының   </w:t>
      </w:r>
      <w:r>
        <w:br/>
      </w:r>
      <w:r>
        <w:rPr>
          <w:rFonts w:ascii="Times New Roman"/>
          <w:b w:val="false"/>
          <w:i w:val="false"/>
          <w:color w:val="000000"/>
          <w:sz w:val="28"/>
        </w:rPr>
        <w:t xml:space="preserve">
      2006 жылғы 13 желтоқсандағы    </w:t>
      </w:r>
      <w:r>
        <w:br/>
      </w:r>
      <w:r>
        <w:rPr>
          <w:rFonts w:ascii="Times New Roman"/>
          <w:b w:val="false"/>
          <w:i w:val="false"/>
          <w:color w:val="000000"/>
          <w:sz w:val="28"/>
        </w:rPr>
        <w:t xml:space="preserve">
      2007 жылға арналған Павлодар   </w:t>
      </w:r>
      <w:r>
        <w:br/>
      </w:r>
      <w:r>
        <w:rPr>
          <w:rFonts w:ascii="Times New Roman"/>
          <w:b w:val="false"/>
          <w:i w:val="false"/>
          <w:color w:val="000000"/>
          <w:sz w:val="28"/>
        </w:rPr>
        <w:t xml:space="preserve">
      қаласының бюджетi туралы     </w:t>
      </w:r>
      <w:r>
        <w:br/>
      </w:r>
      <w:r>
        <w:rPr>
          <w:rFonts w:ascii="Times New Roman"/>
          <w:b w:val="false"/>
          <w:i w:val="false"/>
          <w:color w:val="000000"/>
          <w:sz w:val="28"/>
        </w:rPr>
        <w:t xml:space="preserve">
      N 133/29 шешiмiне өзгерiстер   </w:t>
      </w:r>
      <w:r>
        <w:br/>
      </w:r>
      <w:r>
        <w:rPr>
          <w:rFonts w:ascii="Times New Roman"/>
          <w:b w:val="false"/>
          <w:i w:val="false"/>
          <w:color w:val="000000"/>
          <w:sz w:val="28"/>
        </w:rPr>
        <w:t xml:space="preserve">
      енгiзу туралы»N 47/32 шешiмiне  </w:t>
      </w:r>
      <w:r>
        <w:br/>
      </w:r>
      <w:r>
        <w:rPr>
          <w:rFonts w:ascii="Times New Roman"/>
          <w:b w:val="false"/>
          <w:i w:val="false"/>
          <w:color w:val="000000"/>
          <w:sz w:val="28"/>
        </w:rPr>
        <w:t xml:space="preserve">
      3 қосымша            </w:t>
      </w:r>
      <w:r>
        <w:br/>
      </w:r>
      <w:r>
        <w:rPr>
          <w:rFonts w:ascii="Times New Roman"/>
          <w:b w:val="false"/>
          <w:i w:val="false"/>
          <w:color w:val="000000"/>
          <w:sz w:val="28"/>
        </w:rPr>
        <w:t>
(3 сайланған 32 кезектен тыс сессия)</w:t>
      </w:r>
    </w:p>
    <w:p>
      <w:pPr>
        <w:spacing w:after="0"/>
        <w:ind w:left="0"/>
        <w:jc w:val="both"/>
      </w:pPr>
      <w:r>
        <w:rPr>
          <w:rFonts w:ascii="Times New Roman"/>
          <w:b w:val="false"/>
          <w:i w:val="false"/>
          <w:color w:val="000000"/>
          <w:sz w:val="28"/>
        </w:rPr>
        <w:t>Павлодар қалалық мәслихатының</w:t>
      </w:r>
      <w:r>
        <w:br/>
      </w:r>
      <w:r>
        <w:rPr>
          <w:rFonts w:ascii="Times New Roman"/>
          <w:b w:val="false"/>
          <w:i w:val="false"/>
          <w:color w:val="000000"/>
          <w:sz w:val="28"/>
        </w:rPr>
        <w:t xml:space="preserve">
      2006 жылғы 13 желтоқсандағы </w:t>
      </w:r>
      <w:r>
        <w:br/>
      </w:r>
      <w:r>
        <w:rPr>
          <w:rFonts w:ascii="Times New Roman"/>
          <w:b w:val="false"/>
          <w:i w:val="false"/>
          <w:color w:val="000000"/>
          <w:sz w:val="28"/>
        </w:rPr>
        <w:t>
      2007 жылға арналған Павлодар</w:t>
      </w:r>
      <w:r>
        <w:br/>
      </w:r>
      <w:r>
        <w:rPr>
          <w:rFonts w:ascii="Times New Roman"/>
          <w:b w:val="false"/>
          <w:i w:val="false"/>
          <w:color w:val="000000"/>
          <w:sz w:val="28"/>
        </w:rPr>
        <w:t xml:space="preserve">
      қаласының бюджетi туралы  </w:t>
      </w:r>
      <w:r>
        <w:br/>
      </w:r>
      <w:r>
        <w:rPr>
          <w:rFonts w:ascii="Times New Roman"/>
          <w:b w:val="false"/>
          <w:i w:val="false"/>
          <w:color w:val="000000"/>
          <w:sz w:val="28"/>
        </w:rPr>
        <w:t xml:space="preserve">
N 133/29 шешiмiне     </w:t>
      </w:r>
      <w:r>
        <w:br/>
      </w:r>
      <w:r>
        <w:rPr>
          <w:rFonts w:ascii="Times New Roman"/>
          <w:b w:val="false"/>
          <w:i w:val="false"/>
          <w:color w:val="000000"/>
          <w:sz w:val="28"/>
        </w:rPr>
        <w:t xml:space="preserve">
      4 қосымша          </w:t>
      </w:r>
      <w:r>
        <w:br/>
      </w:r>
      <w:r>
        <w:rPr>
          <w:rFonts w:ascii="Times New Roman"/>
          <w:b w:val="false"/>
          <w:i w:val="false"/>
          <w:color w:val="000000"/>
          <w:sz w:val="28"/>
        </w:rPr>
        <w:t xml:space="preserve">
      2006 жылғы 28 желтоқсандағы     </w:t>
      </w:r>
      <w:r>
        <w:br/>
      </w:r>
      <w:r>
        <w:rPr>
          <w:rFonts w:ascii="Times New Roman"/>
          <w:b w:val="false"/>
          <w:i w:val="false"/>
          <w:color w:val="000000"/>
          <w:sz w:val="28"/>
        </w:rPr>
        <w:t>
      Павлодар қаласының әдiлет басқармасында</w:t>
      </w:r>
      <w:r>
        <w:br/>
      </w:r>
      <w:r>
        <w:rPr>
          <w:rFonts w:ascii="Times New Roman"/>
          <w:b w:val="false"/>
          <w:i w:val="false"/>
          <w:color w:val="000000"/>
          <w:sz w:val="28"/>
        </w:rPr>
        <w:t xml:space="preserve">
      N 12-1-78 болып тiркелген      </w:t>
      </w:r>
      <w:r>
        <w:br/>
      </w:r>
      <w:r>
        <w:rPr>
          <w:rFonts w:ascii="Times New Roman"/>
          <w:b w:val="false"/>
          <w:i w:val="false"/>
          <w:color w:val="000000"/>
          <w:sz w:val="28"/>
        </w:rPr>
        <w:t>
(3 сайланған 29 кезектi сессия)</w:t>
      </w:r>
    </w:p>
    <w:p>
      <w:pPr>
        <w:spacing w:after="0"/>
        <w:ind w:left="0"/>
        <w:jc w:val="both"/>
      </w:pPr>
      <w:r>
        <w:rPr>
          <w:rFonts w:ascii="Times New Roman"/>
          <w:b w:val="false"/>
          <w:i w:val="false"/>
          <w:color w:val="000000"/>
          <w:sz w:val="28"/>
        </w:rPr>
        <w:t xml:space="preserve">Кенжекөл ауылдық округi әкiмi аппаратының </w:t>
      </w:r>
      <w:r>
        <w:br/>
      </w:r>
      <w:r>
        <w:rPr>
          <w:rFonts w:ascii="Times New Roman"/>
          <w:b w:val="false"/>
          <w:i w:val="false"/>
          <w:color w:val="000000"/>
          <w:sz w:val="28"/>
        </w:rPr>
        <w:t>
2007 жылға арналған бюджеттiк бағдарламалар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513"/>
        <w:gridCol w:w="1853"/>
        <w:gridCol w:w="1913"/>
        <w:gridCol w:w="6353"/>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Функционалдық топ                                   </w:t>
            </w:r>
          </w:p>
        </w:tc>
      </w:tr>
      <w:tr>
        <w:trPr>
          <w:trHeight w:val="360" w:hRule="atLeast"/>
        </w:trPr>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Кiшi функция </w:t>
            </w:r>
          </w:p>
        </w:tc>
      </w:tr>
      <w:tr>
        <w:trPr>
          <w:trHeight w:val="330" w:hRule="atLeast"/>
        </w:trPr>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Бюджеттiк бағдарламалардың әкiмшiсi </w:t>
            </w:r>
          </w:p>
        </w:tc>
      </w:tr>
      <w:tr>
        <w:trPr>
          <w:trHeight w:val="360" w:hRule="atLeast"/>
        </w:trPr>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Бағдарлама</w:t>
            </w:r>
          </w:p>
        </w:tc>
      </w:tr>
      <w:tr>
        <w:trPr>
          <w:trHeight w:val="360" w:hRule="atLeast"/>
        </w:trPr>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Атауы</w:t>
            </w:r>
          </w:p>
        </w:tc>
      </w:tr>
      <w:tr>
        <w:trPr>
          <w:trHeight w:val="360" w:hRule="atLeast"/>
        </w:trPr>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w:t>
            </w:r>
          </w:p>
        </w:tc>
        <w:tc>
          <w:tcPr>
            <w:tcW w:w="6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w:t>
            </w:r>
          </w:p>
        </w:tc>
      </w:tr>
      <w:tr>
        <w:trPr>
          <w:trHeight w:val="360" w:hRule="atLeast"/>
        </w:trPr>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360" w:hRule="atLeast"/>
        </w:trPr>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Мемлекеттiк басқарудың жалпы функцияларын орындайтын өкiлдi, атқарушы және басқа органдар   </w:t>
            </w:r>
          </w:p>
        </w:tc>
      </w:tr>
      <w:tr>
        <w:trPr>
          <w:trHeight w:val="360" w:hRule="atLeast"/>
        </w:trPr>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123</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Кент, ауыл (село), ауылдық (селолық) округ әкiмiнiң аппараты  </w:t>
            </w:r>
          </w:p>
        </w:tc>
      </w:tr>
      <w:tr>
        <w:trPr>
          <w:trHeight w:val="360" w:hRule="atLeast"/>
        </w:trPr>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w:t>
            </w:r>
          </w:p>
        </w:tc>
        <w:tc>
          <w:tcPr>
            <w:tcW w:w="6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Кенттiң, ауылдың (селоның), ауылдық (селолық) округтiң әкiмi аппаратының қызметiн қамтамасыз ету  </w:t>
            </w:r>
          </w:p>
        </w:tc>
      </w:tr>
      <w:tr>
        <w:trPr>
          <w:trHeight w:val="360" w:hRule="atLeast"/>
        </w:trPr>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04</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Бiлiм беру </w:t>
            </w:r>
          </w:p>
        </w:tc>
      </w:tr>
      <w:tr>
        <w:trPr>
          <w:trHeight w:val="360" w:hRule="atLeast"/>
        </w:trPr>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Жалпы бастауыш, жалпы негiзгi, жалпы орта бiлiм беру</w:t>
            </w:r>
          </w:p>
        </w:tc>
      </w:tr>
      <w:tr>
        <w:trPr>
          <w:trHeight w:val="360" w:hRule="atLeast"/>
        </w:trPr>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123</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Кент, ауыл (село), ауылдық (селолық) округ әкiмiнiң аппараты  </w:t>
            </w:r>
          </w:p>
        </w:tc>
      </w:tr>
      <w:tr>
        <w:trPr>
          <w:trHeight w:val="360" w:hRule="atLeast"/>
        </w:trPr>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005</w:t>
            </w:r>
          </w:p>
        </w:tc>
        <w:tc>
          <w:tcPr>
            <w:tcW w:w="6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60" w:hRule="atLeast"/>
        </w:trPr>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06</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Әлеуметтiк көмек және әлеуметтiк қамсыздандыру </w:t>
            </w:r>
          </w:p>
        </w:tc>
      </w:tr>
      <w:tr>
        <w:trPr>
          <w:trHeight w:val="360" w:hRule="atLeast"/>
        </w:trPr>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Әлеуметтiк көмек </w:t>
            </w:r>
          </w:p>
        </w:tc>
      </w:tr>
      <w:tr>
        <w:trPr>
          <w:trHeight w:val="360" w:hRule="atLeast"/>
        </w:trPr>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123</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Кент, ауыл (село), ауылдық (селолық) округ әкiмiнiң аппараты  </w:t>
            </w:r>
          </w:p>
        </w:tc>
      </w:tr>
      <w:tr>
        <w:trPr>
          <w:trHeight w:val="360" w:hRule="atLeast"/>
        </w:trPr>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003</w:t>
            </w:r>
          </w:p>
        </w:tc>
        <w:tc>
          <w:tcPr>
            <w:tcW w:w="6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60" w:hRule="atLeast"/>
        </w:trPr>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07</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360" w:hRule="atLeast"/>
        </w:trPr>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Елдi-мекендердi көркейту</w:t>
            </w:r>
          </w:p>
        </w:tc>
      </w:tr>
      <w:tr>
        <w:trPr>
          <w:trHeight w:val="360" w:hRule="atLeast"/>
        </w:trPr>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123</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Кент, ауыл (село), ауылдық (селолық) округ әкiмiнiң аппараты  </w:t>
            </w:r>
          </w:p>
        </w:tc>
      </w:tr>
      <w:tr>
        <w:trPr>
          <w:trHeight w:val="360" w:hRule="atLeast"/>
        </w:trPr>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008</w:t>
            </w:r>
          </w:p>
        </w:tc>
        <w:tc>
          <w:tcPr>
            <w:tcW w:w="6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Елдi мекендердегi көшелердi жарықтандыру </w:t>
            </w:r>
          </w:p>
        </w:tc>
      </w:tr>
      <w:tr>
        <w:trPr>
          <w:trHeight w:val="360" w:hRule="atLeast"/>
        </w:trPr>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009</w:t>
            </w:r>
          </w:p>
        </w:tc>
        <w:tc>
          <w:tcPr>
            <w:tcW w:w="6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Елдi мекендердiң санитариясын қамтамасыз ету </w:t>
            </w:r>
          </w:p>
        </w:tc>
      </w:tr>
      <w:tr>
        <w:trPr>
          <w:trHeight w:val="360" w:hRule="atLeast"/>
        </w:trPr>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010</w:t>
            </w:r>
          </w:p>
        </w:tc>
        <w:tc>
          <w:tcPr>
            <w:tcW w:w="6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60" w:hRule="atLeast"/>
        </w:trPr>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011</w:t>
            </w:r>
          </w:p>
        </w:tc>
        <w:tc>
          <w:tcPr>
            <w:tcW w:w="6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Елдi мекендердi абаттандыру және көгалдандыру </w:t>
            </w:r>
          </w:p>
        </w:tc>
      </w:tr>
      <w:tr>
        <w:trPr>
          <w:trHeight w:val="360" w:hRule="atLeast"/>
        </w:trPr>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Көлiк және коммуникация</w:t>
            </w:r>
          </w:p>
        </w:tc>
      </w:tr>
      <w:tr>
        <w:trPr>
          <w:trHeight w:val="360" w:hRule="atLeast"/>
        </w:trPr>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Автомобиль көлiгi</w:t>
            </w:r>
          </w:p>
        </w:tc>
      </w:tr>
      <w:tr>
        <w:trPr>
          <w:trHeight w:val="360" w:hRule="atLeast"/>
        </w:trPr>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123</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Кент, ауыл (село), ауылдық (селолық) округ әкiмiнiң аппараты  </w:t>
            </w:r>
          </w:p>
        </w:tc>
      </w:tr>
      <w:tr>
        <w:trPr>
          <w:trHeight w:val="360" w:hRule="atLeast"/>
        </w:trPr>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013</w:t>
            </w:r>
          </w:p>
        </w:tc>
        <w:tc>
          <w:tcPr>
            <w:tcW w:w="6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Кенттерде, ауылдарда (селоларда), ауылдық (селолық) округтерде автомобиль жолдарының жұмыс iстеуiн қамтамасыз ету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