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149e2" w14:textId="d1149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тұрғын үй қорының өздері тұратын тұрғын үй-жайларын меншікке өтеусіз алуға құқығы бар азаматтардың қосымша санаттары туралы.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2007 жылғы 22 қазандағы N 30/2 шешімі. Павлодар облысы Павлодар қаласының әділет басқармасында 2007 жылғы 23 қарашада N 96 тіркелді. Күші жойылды - Павлодар облысы Павлодар қалалық мәслихатының 2008 жылғы 2 шілдідегі N 164/8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Ескерту. Күші жойылды - Павлодар облысы Павлодар қалалық мәслихатының 2008 жылғы 2 шілдідегі N 164/8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Министрлер Кабинетінің 1992 жылы 24 қаңтардағы N 66 қаулысымен бекітілген, "Қазақстан Республикасындағы мемлекеттік тұрғын үй қорын жекешелендіру туралы Ережесінің" 6 тармағына сәйкес қалалық маслихат 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Мемлекеттік тұрғын үй қорының тұрғын үй-жайларын меншікке өтеусіз алу құқығы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қала жатақханаларында тұрақты тұратын және әлеуметтік қорғалатын тұрғындар санатына жататын азаматтарға;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2001 жылдың 1 қаңтарына дейін іске қосуға енгізілген, мемлекеттік тұрғын үй қорының пәтерлерінде тұрақты тұратын мына санаттарға жататын азаматтарға: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құқыққа қарсы әрекеттер нәтижесінде мүгедек болған адамдардан басқа, үшінші топтағы мүгедектерге;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некеге тұрмаған, төрт және одан да көп кәмелеттік жасқа толмаған балалары бар, көп балалы отбасыларына;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некеге тұрмаған, кәмелеттік жасқа толмаған балалары бар толық емес отбасыларына;  зейнеткерлерге;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заңнамада белгіленген тіршілік минимумынан төмен (өтініш беру кезінде) соңғы он екі айда отбасының әрбір мүшесіне жиынтық айлық кірісі бар аз қамтамасыз етілген азаматтарға жасы және еңбек сіңірген жылдары бойынша;</w:t>
      </w:r>
      <w:r>
        <w:rPr>
          <w:rFonts w:ascii="Times New Roman"/>
          <w:b w:val="false"/>
          <w:i/>
          <w:color w:val="80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Ескерту: 1 тармаққа өзгерістер енгізілді - Павлодар қалалық мәслихатының 2008 жылғы 4 сәуірдегі N 121/5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белгіленген тәртіпте есепте тұрған жұмыссыз азаматтарға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Ескерту: 7 абзац жойылды - Павлодар қалалық мәслихатының 2008 жылғы 4 сәуірдегі N 121/5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мүгедек балаларды қамқорлығына алған адамдарға;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немесе қоғамдық міндеттерді атқару кезінде, құқықтық тәртіпті қорғау кезінде немесе жазатайым оқиға нәтижесінде өндірісте қаза болған отбасыларына;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Кеңес Одағының Батырларына, Социалистік Еңбек Ерлеріне, бұрын "Ардақты ана" атағы берілген аналарға, Даңқ орденімен, Еңбек даңқы орденімен, үш дәрежелі "КСРО қарулы Күштерінде Отанға қызмет еткені үшін" орденімен марапатталған, сондай-ақ Қазақстан Республикасы мемлекеттік наградаларына ие болған азаматтарға;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КСРО,ТМД және Қазақстан Республикасы елдерін қорғау жөніндегі жауынгерлік операцияларға қатысқан интернационал-жауынгерлерге, әскери қызметкерлерге;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Павлодар қалалық мәслихатының 2004 жылғы 6 мамырдағы "Қаланың жатақханаларында өздері тұратын тұрғын үй-жайларын меншікке өтеусіз алуға құқығы бар азаматтардың қосымша санаттары туралы" N 47/5 шешімінің күші жойылды деп танылсын (2004 жылғы 11 маусымдағы МТН 2574).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қалалық мәслихаттың тұрақты комиссияларына 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жарияланғаннан кейін күнтізбелік он күн өткеннен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Сессия төрағасы И. Веретнов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маслихаттың хатшысы В. Лебедь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