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9b48" w14:textId="5b89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2005 жылғы 12 сәуірдегі "Жер құқық қатынастарын реттеу саласындағы Алматы қаласының мемлекеттік өкілетті органдары қызметінің кейбір мәселелері туралы" N 2/211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2007 жылғы 10 қаңтардағы N 1/71 қаулысы. Алматы қаласы Әділет департаментінде 2007 жылғы 24 қаңтарда N 733 тіркелді. Күші жойылды - Алматы қаласы әкімдігінің 2008 жылғы 22 қаңтардағы N 1/56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әкімдігінің 2008.01.22 N 1/56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5-т. қараңыз).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2005 жылғы 12 сәуірдегі "Жер құқық қатынастарын реттеу саласындағы Алматы қаласының мемлекеттік өкілетті органдары қызметінің кейбір мәселелері туралы" N 2/211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N 658 мемлекеттік тіркеу Реестрінде тіркелді, 2005 жылғы 2 маусымда "Вечерний Алматы" және 2005 жылғы 28 мамырда "Алматы Ақшамы" газеттерінде жарияланды; Алматы қаласы әкімдігінің 2005 жылғы 17 маусымдағы Алматы қаласы әкімдігінің 2005 жылғы 12 сәуірдегі "Жер құқық қатынастарын реттеу саласындағы Алматы қаласының мемлекеттік өкілетті органдары қызметінің кейбір мәселелері туралы" N 2/211 қаулысына өзгерістер енгізу туралы" N 3/364 қаулысына енгізілген өзгерістерін қоса, нормативтік құқықтық актілердің N 665 мемлекеттік тіркеу  Реестрінде тіркелді, 2005 жылғы 4 тамызда N 156 "Вечерний Алматы"№және 2005 жылғы 23 шілдеде N 83 "Алматы Ақшамы" газеттерінде жарияланды; 2006 жылғы 5 қазандағы Алматы қаласы әкімдігінің 2005 жылғы 12 сәуірдегі "Жер құқық қатынастарын реттеу саласындағы Алматы қаласының мемлекеттік өкілетті органдары қызметінің кейбір мәселелері туралы" N 2/211 қаулысына өзгерістер мен толықтырулар енгізу туралы" N 6/1167 қаулысы, нормативтік құқықтық актілердің N 715 мемлекеттік тіркеу Реестрінде тіркелді, 2006 жылғы 7 желтоқсанда N 236-238 "Вечерний Алматы" және 2006 жылғы 2 желтоқсанда N 139 "Алматы Ақшамы"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Алматы қаласының Жер комиссиясының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 Жүнісұлы  - "Атамекен" кәсіпкерлер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Ыбраев            жұмыс берушілердің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ұлттық одағының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қаласындағы филиалының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тіркеуден өткен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Әкімдік хатшысы               К. Тәжиева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