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948b" w14:textId="6549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III сайланған Алматы қаласы мәслихатының XXVII сессиясының 
2006 жылғы 14 желтоқсандағы«"2007 жылға арналған Алматы
қаласының бюджеті туралы" N 303 шешіміне өзгерістер және 
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ІІІ сайланған Алматы қаласы мәслихатының XXVІІІ сессиясының 2007 жылғы 15 қаңтардағы N 324 шешімі. Алматы қаласы Әділет департаментінде 2007 жылғы 31 қаңтарда N 736 тіркелді. Қолданылу мерзiмiнің аяқталуына байланысты шешімнің күші жойылды - Алматы қаласы мәслихатының 2008 жылғы 16 мамырдағы N 433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Қолданылу мерзiмiнің аяқталуына байланысты шешімнің күші жойылды - Алматы қаласы мәслихатының 2008 жылғы 16 мамырдағы N 433 хатымен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«    "Қазақстан Республикасындағы жергілікті мемлекеттік басқару туралы"»Қазақстан Республикасының 2001 жылғы 23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7 бабына сәйкес III сайланған Алматы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 сайланған Алматы қаласы мәслихаты XXVII сессиясының«"2007 жылға арналған Алматы қаласының бюджеті туралы" 2006 жылғы 14 желтоқсандағы N 303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актілердің мемлекеттік тіркеу тізіліміне 2006 жылғы 28 желтоқсанда N 723 рет санымен тіркеліп, 2007 жылғы 6 қаңтарда N№2 "Алматы Ақшамы", 2007 жылғы 6 қаңтарда N№2-4 "Вечерний Алматы"» газеттерінде жарияланған)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1 тармақ келесі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2007 жылға арналған бюджеті 1 қосымшаға сәйкес мынадай мөлшерде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- 184 534 696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- 122 368 939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- 1 924 712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- 14 090 000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түсетін трансферттер - 46 151 045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- 192 022 437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- 7 487 741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- - 1 354 256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- 1 354 256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 - 303 430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- 458 663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- 762 093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- - 5 830 055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- 5 830 055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- 6 544 900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қарызды өтеу - 6 792 395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- 6 077 550 мың теңге";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6-тармақтағы "1 578 769" цифрлары "3 559 155"»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8-тармақтағы "4 693 510" цифрлары "4 713 191"»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9-тармақтағы "19 205 242" цифрлары "21 328 915"»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10-тармақтағы "16 772 199" цифрлары "20 670 615"»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11-тармақтағы "3 061 187" цифрлары "3 133 555"»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12-тармақтағы "8 421 307"»цифрлары "21 367 428"»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13-тармақтағы "3 911 670" цифрлары "4 115 455"»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14-тармақтағы "1 399 834" цифрлары "4 315 910"»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15-тармақтағы "1 686 542" цифрлары "1 694 177"»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16-тармақтағы "629 951" цифрлары "637 556"»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17-тармақтағы "3 470 971" цифрлары "31 480 129"»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18-тармақтағы "1 116 031" цифрлары "1 616 031"»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1,2 қосымшалар осы шешімнің 1,2 қосымшаларына сәйкес жаңа редакцияда жазылсын.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Алматы қаласы әділет департаментінде мемлекеттік тіркеуден өткен күннен бастап қолданысқа енгізіледі.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XXVIII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               И. Шарипов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 Т. Мұқашев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ІІІ сайланған Алматы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 ХХVІІІ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15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324 шешіміне 1 қосымшасы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 ҚАЛАСЫНЫҢ 2007 ЖЫЛҒА АРНАЛҒАН НАҚТЫ БЮДЖЕТІ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053"/>
        <w:gridCol w:w="1053"/>
        <w:gridCol w:w="1053"/>
        <w:gridCol w:w="6073"/>
        <w:gridCol w:w="25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184534696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122368939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48479739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48479739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 табыс салығы 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45029739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ұсталынбайтын жеке табыс салығы 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56000000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Меншiкке салынатын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11295650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1665350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жеке тұлғалардан алынатын жер салығы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
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көлiк құралдарына салынатын салық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730000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көлiк құралдарына салынатын салық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Тауарларға, жұмыстарға және қызметтер көрсетуге салынатын iшкi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5913150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2827150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арақ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758000
</w:t>
            </w:r>
          </w:p>
        </w:tc>
      </w:tr>
      <w:tr>
        <w:trPr>
          <w:trHeight w:val="7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күшті ликер-арақ бұйымдары және басқа да күшті алкогольді ішімдіктер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шараптар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коньяктар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шампан шараптары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сыра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1220000
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этил спиртінің көлемдік үлесі 12 процентке дейінгі басқа да әлсіз алкогольді ішімдіктер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Лотереяларды ұйымдастыру және өткізу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
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 бөлшек саудада өткізетін, сондай-ақ өзінің өндірістік мұқтаждарына пайдаланатын бензин (авиациялық бензинді қоспағанда)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322000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 бөлшек саудада өткізетін, сондай-ақ өз өндірістік мұқтаждарына пайдаланатын дизель отыны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1463000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маңызы бар ерекше қорғалатын табиғи аумақтарды пайдаланғаны үшін төлем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 пайдаланғаны үшін төлем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ластағаны үшін төленетін төлем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кәсіпкерлерді мемлекеттік тіркегені үшін алынатын алым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түрлерiмен айналысу құқығы үшiн лицензиялық алым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 мемлекеттiк тiркегенi үшiн алынатын алым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Аукциондық сатудан алынатын алым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мүлікті кепілдікке салуды мемлекеттік тіркегені және кеменің немесе жасалып жатқан кеменің ипотекасы үшін алынатын алым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 мемлекеттік тіркегені үшін алым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алым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
</w:t>
            </w:r>
          </w:p>
        </w:tc>
      </w:tr>
      <w:tr>
        <w:trPr>
          <w:trHeight w:val="10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 сыртқы (көрнекі) жарнамаларды орналастырғаны үшін төлем ақы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
</w:t>
            </w:r>
          </w:p>
        </w:tc>
      </w:tr>
      <w:tr>
        <w:trPr>
          <w:trHeight w:val="10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соттың шет ел соттары мен төрелік соттарының шешімдері бойынша атқару парақтарын, құжаттардың көшірмелерін (телнұсқаларын) бергені үшін алынатын мемлекеттік баж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560000
</w:t>
            </w:r>
          </w:p>
        </w:tc>
      </w:tr>
      <w:tr>
        <w:trPr>
          <w:trHeight w:val="16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тіркегені, азаматтарға азаматтық хал актілерін  тіркегені туралы қайта куәліктер бергені үшін, сондай-ақ туу, неке, некені бұзу, өлім туралы актілердің жазбаларын өзгерту, толықтыру, түзету мен қалпына келтіруге байланысты куәліктерді бергені үшін алынатын мемлекеттік баж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
</w:t>
            </w:r>
          </w:p>
        </w:tc>
      </w:tr>
      <w:tr>
        <w:trPr>
          <w:trHeight w:val="10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10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Шетелдіктердің паспорттарына немесе олардың орнына қолданылатын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
</w:t>
            </w:r>
          </w:p>
        </w:tc>
      </w:tr>
      <w:tr>
        <w:trPr>
          <w:trHeight w:val="13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алу, Қазақстан Республикасының азаматтығын  қалпына келтіру және Қазақстан Республикасының азаматтығын тоқтату туралы құжаттарды ресімдегені үшін алынатын мемлекеттік баж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жерін тіркегені үшін алынатын мемлекеттік баж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құқығына рұқсат бергені үшін алынатын мемлекеттік баж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20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 қарудың (аңшылық суық қаруды, белгі беретін қаруды, ұңғысыз атыс қаруын, механикалық шашыратқыштарды, көзден жас ағызатын немесе тітіркендіретін заттар толтырылған аэрозольді және басқа құрылғыларды, үрлемелі қуаты 7,5 Дж-дан аспайтын пневматикалық қаруды қоспағанда және калибрі 4.5 мм-ге дейінгілерін қоспағанда) әрбір бірлігін тіркегені және қайта тіркегені үшін алынатын мемлекеттік баж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10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және оның оқтарын  сақтауға немесе сақтауға, алып жүруге, тасымалдауға және Қазақстан Республикасының аумағына әкелуге, Қазақстан Республикасынан әкетуге рұқсат бергені үшін мемлекеттік баж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
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1924712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1509012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кәсіпорындардың таза кірісінің бір бөлігінің түсімдері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акциялардың мемлекеттік пакетіне дивидендтер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687160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мүлікті жалға беруден түсетін кірістер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687160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 бойынша сыйақылар (мүдделер)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787000
</w:t>
            </w:r>
          </w:p>
        </w:tc>
      </w:tr>
      <w:tr>
        <w:trPr>
          <w:trHeight w:val="7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 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
</w:t>
            </w:r>
          </w:p>
        </w:tc>
      </w:tr>
      <w:tr>
        <w:trPr>
          <w:trHeight w:val="7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 өткізуден түсетін ақша түсімдері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13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 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мекемелермен алынатын басқа да санкциялар мен айыппұлдар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салыққа жатпайтын басқа да түсімдер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мекемелерге бекітілген, мемлекеттік мүлікті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бекітілген, мемлекеттік мүлікті сату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пәтерлер сатудан түскен қаражат 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Жердi және материалдық емес активтердi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Жерді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 сатудан түсетін түсімдер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Материалдық емес активтердi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 жалға беру құқығын сатқаны үшін төлем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Трансферттерден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46151045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46151045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46151045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мақсатты трансферттер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14195002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даму трансферттері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31956043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Шығыстар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192022437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мемлекеттiк қызметтер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3559155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2289611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 мәслихатының   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мәслихатының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 әкімінің 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1916551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 әкімінің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1774878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349959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 аппаратының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1174984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1174984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 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1039923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 жөніндегі жұмысты және біржолғы талондарды іске асырудан сомаларды жинаудың толықтығын қамтамасыз етуді ұйымдастыру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  жекешелендіруді ұйымдастыру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экономика және бюджеттік жоспарлау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 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1108385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жұмылдыру дайындығы, азаматтық қорғаныс, авариялармен табиғи апаттардың алдын алуды және жоюды ұйымдастыру департаменті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республикалық маңызы бар қаланың аумақтық қорғанысы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1015442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жұмылдыру дайындығы, азаматтық қорғаныс, авариялармен табиғи апаттардың алдын алуды және жоюды ұйымдастыру департаменті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1015442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 қорғаныс, авариялармен табиғи апаттардың алдын алуды және жоюды ұйымдастыру департаментінің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38573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жұмылдыру дайындығы және жұмылдыру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209332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ауқымындағы төтенше жағдайлардың алдын алу және оларды жою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767537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4713191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4713191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бюджетінен қаржыландырылатын  атқарушы ішкі істер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4413191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бюджетінен қаржыландырылатын атқарушы ішкі істер органының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4258346
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аумағында қоғамдық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тәртіпті қорғау және қоғамдық қауіпсіздікті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144492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 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құру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
</w:t>
            </w:r>
          </w:p>
        </w:tc>
      </w:tr>
      <w:tr>
        <w:trPr>
          <w:trHeight w:val="13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құралдарды пайдалану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21328915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1893963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1893963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 қолдау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1893963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негізгі, жалпы 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16033892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1073454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бiлiм беру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814908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258546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14960438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12484717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1003972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163366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268114
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мемлекеттiк бiлiм беру ұйымдары үшiн оқулықтар сатып алу және жеткiзу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523884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 үшін қосымша білім беру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379281
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ауқымындағы мектеп олимпиадаларын және мектептен тыс іс-шараларды өткiзу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кәсiптік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846754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846754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846754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974603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874463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874463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кәсіби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100169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94532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94532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1479534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70567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70567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195367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 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60815
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 педагогикалық консультациялық көмек көрсету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40496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61342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32714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1213600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20670615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7957641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7957641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 санитарлық көмек көрсету мамандарының және денсаулық сақтау ұйымдарының жолдамасы бойынша стационарлық медициналық көмек көрсету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7957641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 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1515118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210583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362096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34817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 жүйелерін сатып алу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
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мемлекеттік санитарлық-эпидемиологиялық қадағалау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906903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 эпидемиологиялық қадағалау департаментінің 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278089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 эпидемиологиялық салауаттылығы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521907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дәрілік заттарды, вакциналарды және басқа иммунды биологиялық препараттарды орталықтандырылған сатып алу 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106907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3466748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3466748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 және айналадағылар үшін қауіп төндіретін аурулармен ауыратын адамдарға медициналық көмек көрсету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2714385
</w:t>
            </w:r>
          </w:p>
        </w:tc>
      </w:tr>
      <w:tr>
        <w:trPr>
          <w:trHeight w:val="7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67021
</w:t>
            </w:r>
          </w:p>
        </w:tc>
      </w:tr>
      <w:tr>
        <w:trPr>
          <w:trHeight w:val="7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307819
</w:t>
            </w:r>
          </w:p>
        </w:tc>
      </w:tr>
      <w:tr>
        <w:trPr>
          <w:trHeight w:val="7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144596
</w:t>
            </w:r>
          </w:p>
        </w:tc>
      </w:tr>
      <w:tr>
        <w:trPr>
          <w:trHeight w:val="7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232927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4723218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4723218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3871495
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851723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көмектiң басқа 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1958476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1958476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1949470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көмекті көрсету 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1049414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 қызметін  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58410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ЖҚТБ індетінің алдын алу және қарсы күрес жөніндегі іс-шараларды іске асыру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954800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3133555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917724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580894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580894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336830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1886348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97219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97219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1789129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204952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148016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212652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1033974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122168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бағдарламасына, мұқтаж мүгедектерді арнайы гигиеналық құралдармен қамтамасыз етуге, және ымдау тілі мамандарының, жеке көмекшілердің қызмет көрсету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329483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329483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департаментінің 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266816
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40572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оларға сараптама жасау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21367428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13981247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6593845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6593845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7338220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7338220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тұрғын үй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49182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департаментінің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
</w:t>
            </w:r>
          </w:p>
        </w:tc>
      </w:tr>
      <w:tr>
        <w:trPr>
          <w:trHeight w:val="7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1368389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1368389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 шаруашылық департаментінің 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нысандарын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1030802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 қалыптастыру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6017792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 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5547792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824856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1502350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3180586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4115455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2264929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мәдениет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1735843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1277835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 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114942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193622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529086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529086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869470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869470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деңгейінде спорттық жарыстар өткiзу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
</w:t>
            </w:r>
          </w:p>
        </w:tc>
      </w:tr>
      <w:tr>
        <w:trPr>
          <w:trHeight w:val="10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642807
</w:t>
            </w:r>
          </w:p>
        </w:tc>
      </w:tr>
      <w:tr>
        <w:trPr>
          <w:trHeight w:val="10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оларға сараптама жасау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698606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мұрағат және құжаттар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101388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қордың сақталуын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мәдениет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148369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346781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346781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     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21808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  басқа да тілдерін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65455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267450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267450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 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189543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77907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4315910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4315910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4315910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4315910
</w:t>
            </w:r>
          </w:p>
        </w:tc>
      </w:tr>
      <w:tr>
        <w:trPr>
          <w:trHeight w:val="10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1694177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астананың ауыл шаруашылық атқарушы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шаруашылық атқарушы органының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1642278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табиғи ресурстар және табиғатты пайдалануды реттеу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1642278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қоршаған ортаны қорғау департаментінің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 өткізу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жер қатынастары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46757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637556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637556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сәулет, қала құрылысы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559460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  департаментінің 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   әзірлеу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мемлекеттік сәулет-құрылыс бақылауы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департаментінің 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53745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 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 және коммуникация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31480129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3450000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28030129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28030129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 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28001530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1157368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қызметтерді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57368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республикалық маңызы бар қаланың, астананың жергілікті атқарушы органының резерві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884000
</w:t>
            </w:r>
          </w:p>
        </w:tc>
      </w:tr>
      <w:tr>
        <w:trPr>
          <w:trHeight w:val="7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органның, республикалық маңызы бар қаланың, астананың табиғи және техногендік сипаттағы төтенше жағдайларды жоюға арналған төтенше резерві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
</w:t>
            </w:r>
          </w:p>
        </w:tc>
      </w:tr>
      <w:tr>
        <w:trPr>
          <w:trHeight w:val="7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шешімдері бойынша міндеттемелерді орындауға арналған республикалық маңызы бар қала, астана жергілікті атқарушы органының резерві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Борышқа 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202441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227804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72310353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 Операциялық 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-7487741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 Таза бюджеттік кредит беру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1354256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 Қаржы активтерімен жасалатын операциялар бойынша сальдо: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-303430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 активтерін сатып алу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458663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458663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458663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458663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458663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 активтерін ел  ішінде 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762093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VI. Бюджеттік тапшылық (профицит)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-5830055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VII. Бюджет тапшылығын (профицитін) қаржыландыру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5830055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Қарыздар түсімі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ішкі қарыздар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 алу келісім шарттары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республикалық маңыздағы қаласы алатын қарыздар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6544900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6792395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6792395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6792395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6792395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қаражаты қалдықтарының қозғалысы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6077550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 қаражаты қалдықтары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6077550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6077550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 ХХVIIІ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                   И. Шарипов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   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ІІІ-ші сайланған Алматы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ХХVIIІ-ші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15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324 шешіміне 2 қосымшасы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2007 жылға арналған республикалық бюджеттің 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бөленген бюджеттік даму бағдарламаларының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831"/>
        <w:gridCol w:w="1668"/>
        <w:gridCol w:w="1689"/>
        <w:gridCol w:w="802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әкiмгері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2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Инвестициялық жобалар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 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бюджетінен қаржыландырылатын  атқарушы ішкі істер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құру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</w:tr>
      <w:tr>
        <w:trPr>
          <w:trHeight w:val="37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</w:p>
        </w:tc>
      </w:tr>
      <w:tr>
        <w:trPr>
          <w:trHeight w:val="9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 су, орман, балық шаруашалығы,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табиғи ресурстар және табиғатты пайдалануды реттеу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Инвестициялық бағдарламалар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мемлекеттік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</w:tr>
      <w:tr>
        <w:trPr>
          <w:trHeight w:val="6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Білім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
</w:t>
            </w:r>
          </w:p>
        </w:tc>
      </w:tr>
      <w:tr>
        <w:trPr>
          <w:trHeight w:val="6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Заңды тұлғалардың жарғылық капиталын қалыптастыру немесе ұлғайту инвестициялар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 ХХVIIІ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                   И. Шарипов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   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