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a911d" w14:textId="6fa91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 әкімдігінің 2004 жылғы 15 сәуірдегі N 2/328 "Қазақстан Республикасы Үкіметінің 2004 жылғы 17 наурыздағы N 322 "Қазақстан Республикасы Үкіметінің 2001 жылғы 19 маусымдағы N 836 қаулысына өзгертулер енгізу туралы" қаулысын жүзеге асыру жөнінде" қаулысына өзгертулер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әкімдігінің 2007 жылғы 11 наурыздағы N 2/342 қаулысы. Алматы қаласы Әділет департаментінде 2007 жылғы 27 наурызда N 742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"Халықты жұмыспен қамту туралы" 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Қазақстан Республикасындағы жергілікті мемлекеттік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Алматы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1. Алматы қаласы әкімдігінің 2004 жылғы 15 сәуірдегі N 2/328 "Қазақстан Республикасы Үкіметінің 2004 жылғы 17 наурыздағы N 322 "Қазақстан Республикасы Үкіметінің 2001 жылғы 19 маусымдағы N 836 қаулысына өзгертулер енгізу туралы" қаулысын жүзеге асыру жөнінде» (Нормативтік құқықтық актілерді мемлекеттік тіркеу тізілімінде 2004 жылғы 29 сәуірде реттік N 594 тіркелген, "Вечерний Алматы" газетінің 2004 жылғы 27 мамырда N 100-102 және "Алматы ақшамы" газетінің 2004 жылғы 20 мамырда N 56 жарияланған, қаулысына Алматы қаласы әкімдігінің 2005 жылғы 7 қаңтардағы N 1/09 "Алматы қаласы әкімдігінің 2004 жылғы 15 сәуірдегі N 2/328 "Қазақстан Республикасы Үкіметінің 2004 жылғы 17 наурыздағы N 322 "Қазақстан Республикасы Үкіметінің 2001 жылғы 19 маусымдағы N 836 қаулысына өзгертулер енгізу туралы" қаулысын жүзеге асыру жөнінде" қаулысына өзгерту енгізілген" қаулысымен Нормативтік құқықтық актілерді мемлекеттік тіркеу тізілімінде 2005 жылғы 24 қаңтарда реттік N 639 тіркелген, "Вечерний Алматы" газетінің 2005 жылғы 8 қаңтарда N 25 және "Алматы ақшамы" газетінің 2005 жылғы 8 қаңтарда N 15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өзгертулер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"еңбек, жұмыспен қамту және халықты әлеуметтік қорғау" сөздері«"жұмыспен қамту және әлеуметтік бағдарламалар" сөздерімен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Ескерту. 1 тармаққа өзгерту енгізілді - Алматы қаласы әкімдігінің 2009.12.31 N 5/838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/>
          <w:color w:val="8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Алматы қаласы әкімінің бірінші орынбасары Қ.А.Бүкеновке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тіркеуден өткен күннен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Алматы қаласының әкімі     И.Тасмағамбетов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Әкімдік хатшысы            К.Тәжиева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Алматы қаласы әкімдігінің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11 наурыздағы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2/342 қаулысына қосымша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Алматы қаласына шет ел жұмыс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күшін тартуға рұқсат беру жөніндегі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Комиссия құрамы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3"/>
        <w:gridCol w:w="6293"/>
      </w:tblGrid>
      <w:tr>
        <w:trPr>
          <w:trHeight w:val="45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Нұрланов Амангелді Жұмаханұлы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қалалық Жұмыспен қамту және әлеуметтік бағдарламалар департаментінің директоры, Комиссия төрағасы </w:t>
            </w:r>
          </w:p>
        </w:tc>
      </w:tr>
      <w:tr>
        <w:trPr>
          <w:trHeight w:val="45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Курасова Анастасия Михайловна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қалалық   Жұмыспен қамту және әлеуметтік бағдарламалар департаменті директорының орынбасары, Комиссия төрағасының орынбасары </w:t>
            </w:r>
          </w:p>
        </w:tc>
      </w:tr>
      <w:tr>
        <w:trPr>
          <w:trHeight w:val="45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Қауменов Бақтығали    Мұханбетқалиұлы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қалалық Жұмыспен қамту және әлеуметтік бағдарламалар департаментінің еңбек нарығы, жұмыспен қамту бағдарламасы және лицензия бөлімінің бас маманы, Комиссия хатшысы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мүшелері:</w:t>
            </w:r>
          </w:p>
        </w:tc>
      </w:tr>
      <w:tr>
        <w:trPr>
          <w:trHeight w:val="45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Новицкая Наталья Дмитриевна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қалалық Жұмыспен қамту және әлеуметтік бағдарламалар Департаменті еңбек нарығы, жұмыспен қамту бағдарламасы және лицензия бөлімінің бастығы </w:t>
            </w:r>
          </w:p>
        </w:tc>
      </w:tr>
      <w:tr>
        <w:trPr>
          <w:trHeight w:val="45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Дүйсембекова Әлия Сүлейманқұлқызы 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Экономика және бюджеттік жоспарлау департаментінің шаруашылық қызметті лицензиялау бөлімінің бастығы  </w:t>
            </w:r>
          </w:p>
        </w:tc>
      </w:tr>
      <w:tr>
        <w:trPr>
          <w:trHeight w:val="45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Азтаев Бахытжан Әріпханұлы 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Еңбек және халықты әлеуметтік қорғау министрлігінің Алматы қаласы бойынша Департаментінің директоры (келісім бойынша) </w:t>
            </w:r>
          </w:p>
        </w:tc>
      </w:tr>
      <w:tr>
        <w:trPr>
          <w:trHeight w:val="45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Бүтіншінов Асхат Келісханұлы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қалалық Ішкі істер Бас басқармасының Көші-қон полициясы басқармасы бастығының орынбасары (келісім бойынша) </w:t>
            </w:r>
          </w:p>
        </w:tc>
      </w:tr>
      <w:tr>
        <w:trPr>
          <w:trHeight w:val="45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Іңкербаев Жайдар Дабырұлы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бойынша Салық комитетінің Салықтық әкімшілік шараларын қолдану басқармасының бастығы (келісім бойынша) </w:t>
            </w:r>
          </w:p>
        </w:tc>
      </w:tr>
      <w:tr>
        <w:trPr>
          <w:trHeight w:val="45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Мұрынова Жаннат Шарапханқызы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Көші-қон комитетінің Алматы қаласы бойынша  басқармасы бастығының орынбасары (келісім бойынша) </w:t>
            </w:r>
          </w:p>
        </w:tc>
      </w:tr>
      <w:tr>
        <w:trPr>
          <w:trHeight w:val="45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Нәубетов Алмаз Аронұлы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Ұлттық Қауіпсіздік Комитетінің Алматы қаласы бойынша Департаментінің 2-Басқармасы бастығының орынбасары (келісім бойынша)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