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a437" w14:textId="c98a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XXVII сессиясының 2006 жылғы 14 желтоқсандағы "2007 жылға арналған Алматы қаласының бюджеті туралы" N 303 шешіміне өзгерістер 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XXХІ сессиясының 2007 жылғы 3 шілдедегі N 371 шешімі. Алматы қаласы Әділет департаментінде 2007 жылғы 12 шілдеде N 750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  баптарына және Казақстан Республикасының "Казақстан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 6, 7 баптарына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қаласы мәслихаты XXVII сессиясының "2007 жылға арналған Алматы қаласының бюджеті туралы" 2006 жылғы 14 желтоқсандағы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тізілімінде N 723 рет санымен 2006 жылғы 28 желтоқсанда тіркелген, 2007 жылғы 6 қаңтарда "Алматы Ақшамы", 2007 жылғы 6 қаңтарда "Вечерний Алматы" газеттерінде жарияланған; III сайланған Алматы қаласы мәслихаты XXVIII сессиясының "2007 жылға арналған Алматы қаласының бюджеті туралы" 2006 жылғы 14 желтоқсандағы N 303 шешіміне өзгертулер және толықтырулар енгізу туралы" 2007 жылғы 15 қаңтардағы N 324 шешімімен өзгерістер мен толықтырулар енгізілген, 2007 жылғы 31 қаңтарда N 736  рет санымен тіркеліп, 2007 жылғы 10 ақпанда "Алматы Ақшамы" газетінің N 17 санында, 2007 жылғы 10 ақпанда  "Вечерний Алматы" газетінің N 31 санында жарияланған; III сайланған Алматы қаласы мәслихаты XXIX сессиясының "2007 жылға арналған Алматы қаласының бюджеті туралы" 2006 жылғы 14 желтоқсандағы N 303 шешіміне өзгертулер  енгізу туралы" 2007 жылғы 2 сәуірдегі N 329 шешімімен өзгерістер  енгізілген, 2007 жылғы 27 сәуірде N 744 рет санымен тіркеліп, 2007 жылғы 31 мамырда "Алматы Ақшамы" газетінің N 65 санында, 2007 жылғы 24 мамырда "Вечерний Алматы" газетінің N 122-125 санында жарияланған) мынадай өзгертулер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2007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- 202 534 696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- 131 623 939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- 2 489 712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- 22 270 000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- 46 151 045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- 208 932 171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- 6 397 475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- 102 836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- 864 929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 қаржы активтерін сатудан түсетін түсімдер - 762 093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- 5 146 055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- 5 146 055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- 6 544 900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- 7 476 395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 қозғалысы - 6 077 550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"3 465 267" цифрлары "3 796 543"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"1 266 608" цифрлары "1 690 382"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"4 763 191" цифрлары "5 264 414"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"21 862 962" цифрлары "23 136 236"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"20 910 172" цифрлары "21 539 311"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"3 132 480" цифрлары "3 144 695"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"22 936 383" цифрлары "23 574 376"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"4 116 075" цифрлары "4 592 657"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"4 315 910" цифрлары "4 861 760"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"1 724 088" цифрлары "1 754 288"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"637 556" цифрлары "638 425"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"35 938 129" цифрлары "41 738 422"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"987 681" цифрлары "1 324 993"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1,2  қосымшалар осы шешімнің 1,2 қосымшаларына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XXXI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                        Б. 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ІІІ сайланған Алматы 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 ХХХI 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 жылғы 3 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371 шешіміне 1 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 ҚАЛАСЫНЫҢ 2007 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АРНАЛҒАН НАҚТЫ 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993"/>
        <w:gridCol w:w="1033"/>
        <w:gridCol w:w="585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(мың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       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202534696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 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131623939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ұсталатын жеке табыс салығы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47526739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ұсталынбайтын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біржолғы талон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жүзеге асыратын жеке тұлғалардан алынатын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 салынатын 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11971150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және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 мүлкіне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 мақсатындағыжерлерге жеке тұлғалардан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жер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 алынатын жер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 мақсатындағыжерлерге заңды тұлғалардан, жеке кәсіпкерлерден, жеке  нотариустар мен адвокаттарданалынатын жер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 жерлеріне заңдытұлғалардан, жеке кәсіпкерлерден, жеке нотариустар мен адвокаттарданалынатын жер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құралдарына салынатынсалық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көлiк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 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көлiк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 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 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 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5865650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арақ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күшті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 бұйымдары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күшті алкогольді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ішімдіктер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шараптар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 коньяктар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шампан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сыра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 12 процентке дейінгі басқа 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әлсіз алкогольді ішімдіктер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 ойын бизнесі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 ұйымдастыру жәнеөткізу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 өткізетін, сондай-ақ өзінің өндірістік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 бензинді қоспағанда)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 сондай-ақ өз өндірістік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 отыны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және басқа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ресурстарды пайдаланғаны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үшiн түсетiн 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бетіне жақын көздердегі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 ресурстарын пайдаланғаны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 табиғи аумақтарды пайдаланғаны үшін төлем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пайдаланғаны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ластағаны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төленетін төлем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 және кәсiби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қызметтi жүргiзгенi үшiн алынатын 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қызмет түрлерiмен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 құқығы үшiн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 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 мемлекеттiк тiркегенi және филиалдар мен өкiлдiктердi есептiк тiркегенi үшiн алынатын алым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 сатудан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 мүлікті кепілдікке салуды мемлекеттік тіркегені және кеменiң немесе жасалып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 кеменiң ипотекасы үшіналынатын 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құралдарын мемлекеттік тіркегені үшін 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мүлікке және олармен мәміле жасау құқығын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 бар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 жалпы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 автомобиль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 белдеуінде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 сыртқы (көрнекі) жарнамаларды орналастырғаны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 ақы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 мәнді іс-әрекеттердіжасағаны және (немесе) құжаттар бергені үшін оған уәкілеттігі бар мемлекеттікоргандар немесе лауазымды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адамдар алатын міндетті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 берілетін талап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өндірістегі істер бойынша арыздардан (шағымдардан), жүгіну шағымдарынан, атқару парағының көшірмесін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мәселе бойынша сот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анықтамасына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 шығару туралы арыздардан, сондай-ақ соттың шет ел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 мен төрелік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 шешімдері бойынша атқару парақтарын, құжаттардың көшірмелерін (телнұсқаларын) бергені үшін алынатын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азаматтарға азаматтық хал актілерін тіркегені туралы қайта куәліктер бергені үшін, сондай-ақ туу, неке, некені бұзу, өлім туралы актілердің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 өзгерту,толықтыру, түзету мен қалпына келтіруге байланысты куәліктерді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 баруға және ҚазақстанРеспубликасына басқа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 адамдарды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шақыруға құқық беретін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 ресімдегені үшін, сондай-ақ осы құжаттарға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 енгізгені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 паспорттарына немесе олардың орнына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 құжаттарына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 және 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 келу құқығына виза бергені үшін алынатын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алу, Қазақстан Республикасының азаматтығын қалпына келтіру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тоқтату туралы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 ресімдегені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 жерін тіркегені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 құқығына рұқсат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18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 қаруды, белгі беретін қаруды, ұңғысыз атыс қаруын, механикалық шашыратқыштарды, көзден жас ағызатын немесе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 заттар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 аэрозольді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құрылғыларды, үрлемелі қуаты 7,5 Дж-дан аспайтын  пневматикалық қаруды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 және калибрі 4.5 мм-ге дейінгілерін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 бірлігін тіркегені және қайта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үшін алынатын 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және оның оқтарын сақтауға немесе сақтауға, алып жүруге, тасымалдауға және 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 аумағына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әкелуге, Қазақстан Республикасынан әкетуге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 бергені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 емес 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2489712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 меншігінен түсетінтүсімдер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кәсіпорынның тазакірісі бөлігіндегі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таза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 бір бөлігінің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акциялардың мемлекеттік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пакетіне 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меншігіндегі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 дивидендтер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 жалға беруден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жалға беруден түсетінкірістер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687160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кредиттер бойынша 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2005 жылға дейін берілген бюджеттік кредиттер бойынша сыйақылар (мүдделер)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мекемелердің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тауарларды (жұмыстарды, қызметтер көрсетуді) өткізуінен 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мекемелердің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тауарларды (жұмыстарды, қызметтер көрсетуді) өткізуінен түсетін 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мемлекеттікмекемелер көрсететін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 сатудан түсетін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
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ұйымдастыратын мемлекеттік сатып алуды өткізуден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ақша 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 мекемелер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 алу өткізуден түсетін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 түсімдері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мемлекеттікмекемелер ұйымдастыратын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сатып алуды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 түсетін ақшаның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қаржыландырылатын, сондай-ақ Қазақстан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Республикасы Ұлттық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Банкінің бюджетінен (шығыстар сметасынан) ұсталатын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қаржыландырылатын, сондай-ақ Қазақстан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 Ұлттық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Банкінің бюджетінен (шығыстар сметасынан) ұсталатын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салатын әкімшілік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 мен санкциялар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мемлекеттікмекемелермен алынатын басқа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санкциялар мен айыппұлдар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 да салықтық емес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 да салықтық емес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 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алынған, пайдаланылмаған қаражаттардың қайтарылуы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 бюджетке түсетін салыққа жатпайтын басқа 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 капиталды сатудан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мекемелерге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 сату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 пәтерлер сатудан түскен қаражат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 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 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сатудан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 емес 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 жалға беру құқығын сатқаны үшін төлем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 түсетін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жоғары тұрған органдарынан түсетiн 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 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46151045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мақсатты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14195002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 даму трансферттері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31956043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1013"/>
        <w:gridCol w:w="585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(мың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208932171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 сипаттағы мемлекеттiкқызметтер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3796543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функцияларын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орындайтын 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2547367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 мәслихатының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қаламәслихатының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 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2174039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 әкімінің 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1938659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шеңберіндеадами капиталды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 әкімі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1016423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 мақсатында мүліктібағалауды жүргізу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жұмысты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іске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 сомаларды жинаудың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 қамтамасыз етуді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 жекешелендіруді ұйымдастыру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статистикалық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экономика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жоспарлау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және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 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жұмылдыру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 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 бiрдей әскери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атқару шеңберiндегi iс-шаралар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 дайындау және республикалық маңызы барқаланың аумақтық қорғанысы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 жағдайлар жөнiндегi жұмыстарды 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1597439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жұмылдыру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 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1597439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 азаматтық қорғаныс, авариялармен табиғи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 алдын алуды және жоюды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жұмылдыру дайындығы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жұмылдыру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қалаауқымындағы төтенше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 алдын алу және оларды жою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1324410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 жағдайлардыжою үшін жергілікті атқарушы органның төтенше резервінің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 іс-шаралар өткізу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 тәртіп, қауіпсіздік, құқық, сот, қылмыстық-атқару 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бюджетінен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 атқарушы ішкі істер 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қалабюджетінен қаржыландырылатын атқарушы ішкі істер органыныңқызметін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4809569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аумағында қоғамдық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 қорғау және қоғамдыққауіпсіздікті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 қорғауға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 азаматтарды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жолаушылар көлігі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автомобиль жолдары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жол жүру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 реттеу бойынша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 мен құралдарды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23136236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 дейiнгi тәрбие және 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2354791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аппаратының қызметін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 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2354791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 дейінгі тәрбие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қолдау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2354791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бастауыш, жалпы негізгі, жалпы 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17131984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дене шынықтыру жәнеспорт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 бойынша қосымша бiлiм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 спорттағы дарындыбалаларға жалпы бiлiм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16058530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13203771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 бiлiм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 бойынша жалпы бiлiм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1004712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 дарынды балаларғажалпы бiлiм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білім жүйесін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мемлекеттiк бiлiм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 үшiн оқулықтар сатып алу және жеткiзу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 білім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755228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қалаауқымындағы мектеп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 және мектептентыс іс-шараларды өткiзу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 кәсiптік бiлiм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 кәсіптік білім беру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921585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 кәсіби білім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қайта даярлау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оларды қайта даярлау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1614467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 денсаулығын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 және халыққа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 консультациялықкөмек 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 проблемалары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 және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57813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шеңберіндеадами капиталды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1427600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беруобъектілерін сейсмикалық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21539311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 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8164543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8164543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көмек көрсету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 және денсаулық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 ұйымдарының жолдамасы бойынша стационарлық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8164543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 денсаулығын 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1572324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604466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 үшін қанды, оның құрамдарын және дәрілерді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 мен баланы қорғау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 салтын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 эпидемиологиялық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жүргізу үшін 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 сатып алу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мемлекеттік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санитарлық-эпидемиологиялыққадағалау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967858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 қадағалау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323610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537341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иммундық алдын алуды жүргізу үшін дәрiлiк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заттарды, вакциналарды және басқа иммунды биологиялық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 сатып алу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3643926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3643926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 үшін қауіп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 аурулармен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 адамдарға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2891563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ауруларына қарсы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 ауруларын диабетке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 химия препараттарымен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 жетімсіз ауруларды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 құралдарымен, диализаторлармен, шығыс материалдарымен және бүйрегі алмастырылған ауруларды дәрі-дәрмек құралдарымен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4800193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4800193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бастапқы медициналық-санитарлық көмек 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3948470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жекелеген санаттарынамбулаториялық деңгейде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 заттармен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балалар жәнеемдік тамақ өнімдерімен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851723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көмектiң басқа 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 және шұғыл көмек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2115953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жағдайларда халыққа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көмекті көрсету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денсаулық сақтау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 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 індетінің алдын алу жәнеқарсы күрес жөніндегі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 іске асыру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объектілеріндамыту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 объектілерін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көмек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3144695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922250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жұмыспен қамту жәнеәлеуметтік бағдарламалар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 мүгедектер менқарттарды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 балаларды,ата-анасының қамқорлығынсыз қалған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 әлеуметтiк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1883798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 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жұмыспен қамту жәнеәлеуметтік бағдарламалар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1786579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 бағдарламасы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атаулы әлеуметтіккөмек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көмегі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212652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 органдардыңшешімі бойынша азаматтардың  жекелеген санаттарына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1032599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 дейіні балаларға мемлекеттік жәрдемақылар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оңалту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 сәйкес, мұқтаж мүгедектерді арнайы гигиеналық құралдармен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етуге, және ымдау тілі мамандарының, жеке көмекшілердің қызмет 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қамтамасыз ету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салаларындағы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жұмыспен қамту жәнеәлеуметтік 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275980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 және басқа да әлеуметтік төлемдерді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 мен жеткізу бойынша қызметтерге ақы төлеу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 бір тұрғылықты жері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 адамдарды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 - экономикалық негіздемелерін әзірлеу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 сараптама жасау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 үй-коммуналдық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23574376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15178706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энергетика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6743845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6743845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тұрғын үй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1083841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департаментінің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қажеттiлiктер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 жер учаскелерiн алып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 сатып алу жолымен алып қою және осыған байланысты жылжымайтын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 айыру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1030069
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 жағдайлардыжою үшін жергілікті атқарушы органның төтенше резервінің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 іс-шаралар өткізу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1383824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энергетика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1383824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 және коммуналдық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974302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 бөлу жүйесін қалыптастыру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7011846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көшелерді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 санитариясынқамтамасыз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1503536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 орындарын күтіп-ұстау және туысы жоқ адамдарды жерлеу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көгалдандыру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3804023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 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4592657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2557018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мәдениет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2027932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департаментінің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 жұмысын қолдау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1559230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қайраткерлерін мәңгіесте сақтау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 мұра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 сақтауды және оларға қол жетімділікті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және музыка өнерiн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 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дендропарктердiң жұмыс iстеуiн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911609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дене шынықтыру жәнеспорт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қаладеңгейінде спорттық жарыстар өткiзу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 түрлерi бойынша республикалық маңызы бар қала, астана құрама командаларының мүшелерiн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 олардың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 спорт жарыстарынақатысуы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671946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 - экономикалық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 сараптама жасау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758163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мұрағат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құжаттар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және құжаттама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 сақталуын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мәдениет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 кiтапханалардың жұмыс iстеуiн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149174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ішкі саясат      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 құралдары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 мемлекеттiк ақпарат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 жүргізу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404080
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тілдерді 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 дамыту басқармасыныңқызметін 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тілді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халықтарының басқа да тілдерін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кәсіпкерлік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 қызметті реттеу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 ақпараттық кеңiстiктi ұйымдастыру жөнiндегi өзге 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ішкі 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саясат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 саясаты саласындағы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 бағдарламаларды iске асыру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кешенi және жер қойнауын 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кешені жәнежер қойнауын пайдалану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энергетика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4861760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 табиғи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аумақтар, қоршаған ортаны және жануарлар дүниесін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қорғау, жер 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1754288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қаланың, астананың ауылшаруашылық атқарушы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қаланың, астананың ауылшаруашылық атқарушы органының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1702189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табиғи ресурстар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табиғатты пайдалануды реттеу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1702189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ресурстар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іс-шаралар өткізу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928000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 бар ерекше қорғалатын табиғи аумақтарды күтiп-ұстау және қорғау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жер қатынастары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 басқармасыныңқызметін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 және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638425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 құрылысы және құрылыс 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638425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сәулет, қала құрылысы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559460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 құрылысы департаментінің қызметін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 бас жоспарын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мемлекеттік сәулет-құрылыс бақылауы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сәулет-құрылыс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департаментінің қызметін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41738422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 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7657981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жолаушылар көлігі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автомобиль жолдары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7657981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 жұмыс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 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7657981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коммуникациялар 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34080441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жолаушылар көлігі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автомобиль жолдары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34080441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34051549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 қызметтерді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кәсіпкерлік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және өнеркәсіп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 шығындарға арналған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 жергілікті атқарушы органының резерві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органның, 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табиғи және техногендік сипаттағы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жағдайларды жоюға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 төтенше резерві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129876
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 мiндеттемелердi орындауға арналған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астана жергілікті атқарушы органының резерві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  қызмет 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 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борышына қызмет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алулар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 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-6397475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 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кредиттерді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 кредиттерді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бюджеттік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 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2005 жылға дейін берілген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 өтеу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 активтерімен жасалатын операциялар бойынша 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 активтерін сатып 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жарғылық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 қалыптастыру немесеұлғайту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 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 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активтерін ел ішінде сатудан түсетін 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 кешен түріндегі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мен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 кәсіпорындардың жедел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 немесе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жүргізуіндегі өзгемемлекеттік мүлікті сатудан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 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 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 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ішкі 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 алу келісім 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органның республикалық маңыздағы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 алатын қарыздар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 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органның борышын өтеу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7476395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 қаражаты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қалдықтарының 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 қаражаты 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қаражатының бос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ІІІ сайланған Алматы 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 ХХХI 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 жылғы 3 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371 шешіміне 2 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2007 жылға арналған жергілікті бюджеттің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инвестициялық жобаларды бағдарламаларды) іске асыруға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және заңды тұлғалардың жарғылық капиталын қалыптастыруға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немесе ұлғайтуға бағытталған бюджеттік бағдарламаларға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бөлінген бюджеттік даму бағдарламаларының 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783"/>
        <w:gridCol w:w="1434"/>
        <w:gridCol w:w="1414"/>
        <w:gridCol w:w="1193"/>
        <w:gridCol w:w="733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бағдарламалардың әкiмгері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бағдарлама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 тәртіп, қауіпсіздік,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құқық, сот, қылмыстық-атқару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 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атқарушы ішкі істер 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 дамыту
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 саласындағы өзге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объектілерін дамыту
</w:t>
            </w:r>
          </w:p>
        </w:tc>
      </w:tr>
      <w:tr>
        <w:trPr>
          <w:trHeight w:val="5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үй-коммуналдық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 және жайластыру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 дамыту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 дамыту
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 спорт, туризм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 дамыту
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 объектілеріндамыту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кешенi және жер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қойнауын 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кешені және жер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қойнауын пайдалану саласындағы өзгеде 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 дамыту
</w:t>
            </w:r>
          </w:p>
        </w:tc>
      </w:tr>
      <w:tr>
        <w:trPr>
          <w:trHeight w:val="10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 су, орман, балық шаруашалығы,ерекше қорғалатын табиғи аумақтар, қоршаған ортаны және жануарлар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дүниесін қорғау, 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ресурстар және табиғатты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 реттеу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объектілерін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коммуникациялар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 көлігі және 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 тұлғалардың жарғылық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капиталын қалыптастыру немесе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ұлғайту инвестициялар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XXXI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                        Б. 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