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1ecf9" w14:textId="de1ec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III сайланған Алматы қаласы мәслихатының XXVII сессиясының 2006 жылғы 14 желтоқсандағы "2007 жылға арналған Алматы қаласының бюджеті туралы" N 303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ІІІ сайланған Алматы қаласы мәслихатының XXХІ сессиясының 2007 жылғы 20 шілдедегі N 380 шешімі. Алматы қаласы Әділет департаментінде 2007 жылғы 24 шілдеде N 752 тіркелді. Қолданылу мерзiмiнің аяқталуына байланысты шешімнің күші жойылды - Алматы қаласы мәслихатының 2008 жылғы 16 мамырдағы N 433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Ескерту. Қолданылу мерзiмiнің аяқталуына байланысты шешімнің күші жойылды - Алматы қаласы мәслихатының 2008 жылғы 16 мамырдағы N 433 хатымен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Бюджет Кодексінің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85,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111 </w:t>
      </w:r>
      <w:r>
        <w:rPr>
          <w:rFonts w:ascii="Times New Roman"/>
          <w:b w:val="false"/>
          <w:i w:val="false"/>
          <w:color w:val="000000"/>
          <w:sz w:val="28"/>
        </w:rPr>
        <w:t>
  баптарына және Казақстан Республикасының "Казақстан Республикасындағы жергілікті мемлекеттік басқару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6, 7 баптарына сәйкес III сайланған Алматы қаласының мәслихаты 
</w:t>
      </w:r>
      <w:r>
        <w:rPr>
          <w:rFonts w:ascii="Times New Roman"/>
          <w:b/>
          <w:i w:val="false"/>
          <w:color w:val="000000"/>
          <w:sz w:val="28"/>
        </w:rPr>
        <w:t>
ШЕШІМ ЕТТІ: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 сайланған Алматы қаласы мәслихаты XXVII сессиясының "2007 жылға арналған Алматы қаласының бюджеті туралы" 2006 жылғы 14 желтоқсандағы N 303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актілердің мемлекеттік тіркеу тізілімінде N 723 рет санымен 2006 жылғы 28 желтоқсанда тіркелген, 2007 жылғы 6 қаңтарда "Алматы Ақшамы", 2007 жылғы 6 қаңтарда "Вечерний Алматы" газеттерінде жарияланған; III сайланған Алматы қаласы мәслихатының XXVIII сессиясының "III сайланған Алматы қаласы мәслихатының XXVII сессиясының 2006 жылғы 14 желтоқсандағы "2007 жылға арналған Алматы қаласының бюджеті туралы" N 303 шешіміне өзгерістер және толықтырулар енгізу туралы" 2007 жылғы 15 қаңтардағы N 324 шешімімен өзгерістер мен толықтырулар енгізілген, 2007 жылғы 31 қаңтарда N 736 рет санымен тіркеліп, 2007 жылғы 10 ақпанда "Алматы Ақшамы" газетінің N 17 санында, 2007 жылғы 10 ақпанда "Вечерний Алматы" газетінің N 31 санында жарияланған; III сайланған Алматы қаласы мәслихатының XXIX сессиясының "III сайланған Алматы қаласы мәслихаты 2006 жылғы 14 желтоқсандағы XXVII сессиясының "2007 жылға арналған Алматы қаласының бюджеті туралы" N 303 шешіміне өзгерістер енгізу туралы" 2007 жылғы 2 сәуірдегі N 329 шешімімен өзгерістер енгізілген, 2007 жылғы 27 сәуірде N 744 рет санымен тіркеліп, 2007 жылғы 31 мамырда "Алматы Ақшамы" газетінің N 65 санында, 2007 жылғы 24 мамырда "Вечерний Алматы" газетінің N 122-125 санында жарияланған; III сайланған Алматы қаласы мәслихатының XXXI сессиясының "III сайланған Алматы қаласы мәслихатының XXVII сессиясының 2006 жылғы 14 желтоқсандағы "2007 жылға арналған Алматы қаласының бюджеті туралы" N 303 шешіміне өзгерістер енгізу туралы" 2007 жылғы 3 шілдедегі N 371 шешімімен өзгерістер енгізілген, 2007 жылғы 12 шілдедегі N 750 рет санымен тіркеліп, 2007 жылғы 21 шілдеде "Алматы Ақшамы" газетінің N 89 санында, 2007 жылғы 21 шілдеде "Вечерний Алматы" газетінің N 182 санында жарияланған) мынадай өзгертулер енгізілсін: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тармақ келесі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Алматы қаласының 2007 жылға арналған бюджеті 1 қосымшаға сәйкес мынадай мөлшерде бекітілсін: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- 216 142 002 мың теңге, оның ішінде: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- 131 623 939 мың теңге;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- 2 489 712 мың теңге;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- 22 270 000 мың теңге;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түсетін трансферттер - 59 758 351 мың теңге;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- 222 468 882 мың теңге;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операциялық сальдо - - 6 326 880 мың теңге;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таза бюджеттік кредит беру - - 1 354 256 мың теңге, оның ішінде: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- 1 354 256 мың теңге;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қаржы активтерімен жасалатын операциялар бойынша сальдо 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173 431 мың теңге, оның ішінде: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қаржы активтерін сатып алу - 935 524 мың теңге;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 қаржы активтерін сатудан түсетін түсімдер - 762 093 мың теңге;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- - 5 146 055 мың теңге;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тапшылығын қаржыландыру - 5 146 055 мың теңге, оның ішінде: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қарыздар түсімі - 6 544 900 мың теңге;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қарызды өтеу - 7 476 395 мың теңге;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 қозғалысы - 6 077 550 мың теңге";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6-тармақтағы "3 796 543" цифрлары "3 821 543"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9-тармақтағы "23 136 236" цифрлары "23 371 030"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10-тармақтағы "21 539 311" цифрлары "21 521 681"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11-тармақтағы "3 144 695" цифрлары "3 124 180"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12-тармақтағы "23 574 376" цифрлары "23 557 376"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14-тармақтағы "4 861 760" цифрлары "7 861 760" цифрларымен ауыстырылсын;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15-тармақтағы "1 754 288" цифрлары "1 837 605"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16-тармақтағы "638 425" цифрлары "684 770"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17-тармақтағы "41 738 422" цифрлары "51 940 822"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18-тармақтағы "1 324 993" цифрлары "1 395 588" цифрларымен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20-тармақтағы "700 000" цифрлары "423 000" цифрларымен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қосымшасы осы шешімнің 1 қосымшасымен сәйкес жаңа редакцияда жазылсын.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Алматы қаласы әділет департаментінде мемлекеттік тіркеуден өткен күннен бастап қолданысқа енгізіледі.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III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XXXI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                         Б. 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             Т. Мұқашев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АЛМАТЫ ҚАЛАСЫНЫҢ 2007 ЖЫЛҒА АРНАЛҒАН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НАҚТЫ БЮДЖЕТІ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826"/>
        <w:gridCol w:w="1020"/>
        <w:gridCol w:w="944"/>
        <w:gridCol w:w="6563"/>
        <w:gridCol w:w="304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</w:p>
        </w:tc>
        <w:tc>
          <w:tcPr>
            <w:tcW w:w="3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   (мың теңге)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             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216142002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Салықтық 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131623939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Табыс 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53806739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табыс салығы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53806739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 көзінен ұсталатын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 салығы 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47526739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 көзінен ұсталынбайтынжеке табыс салығы 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5300000
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 біржолғы талон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 жүзеге асыратын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алынатын жеке табыс салығы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980000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Әлеуметтiк 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59300000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 салық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59300000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 салық 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59300000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Меншiкке салынатын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салықтар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11971150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 салынатын салықтар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тұлғалардың және жекекәсіпкерлердің мүлкіне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 салық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7200000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тұлғалардың мүлкiне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 салық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 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1770850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 шаруашылығы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мақсатындағы жерлерге жеке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 алынатын жер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 тұлғалардан алынатын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 салығы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
</w:t>
            </w:r>
          </w:p>
        </w:tc>
      </w:tr>
      <w:tr>
        <w:trPr>
          <w:trHeight w:val="9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 шаруашылығы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мақсатындағы жерлерге заңдытұлғалардан, жеке кәсіпкерлерден, жеке нотариустар мен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 алынатын жер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</w:tr>
      <w:tr>
        <w:trPr>
          <w:trHeight w:val="5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 жерлеріне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тұлғалардан, жеке кәсіпкерлерден, жеке нотариустар мен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 алынатын жер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1700000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Көлiк құралдарына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салынатын 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тұлғалардың көлiк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құралдарына салынатын салық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750000
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тұлғалардың көлiк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құралдарына салынатын салық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1850000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Бірыңғай жер 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 жер салығы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Тауарларға, жұмыстарға және қызметтер көрсетуге салынатын iшкi салықтар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5865650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Акциздер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2719650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 өндірілген арақ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638000
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 өндірілген күшті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ликер-арақ бұйымдары және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 да күшті алкогольді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ішімдіктер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 өндірілген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шараптар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 өндірілген коньяктар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88900
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 өндірілген шампаншараптары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58300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 өндірілген сыра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1131000
</w:t>
            </w:r>
          </w:p>
        </w:tc>
      </w:tr>
      <w:tr>
        <w:trPr>
          <w:trHeight w:val="9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 өндірілген этил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спиртінің көлемдік үлесі 12 процентке дейінгі басқа да әлсіз алкогольді ішімдіктер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 ойын бизнесі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
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Лотереяларды ұйымдастыру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өткізу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
</w:t>
            </w:r>
          </w:p>
        </w:tc>
      </w:tr>
      <w:tr>
        <w:trPr>
          <w:trHeight w:val="9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және жеке тұлғалар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 саудада өткізетін, сондай-ақ өзінің өндірістікмұқтаждарына пайдаланатын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(авиациялық бензинді қоспағанда)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287000
</w:t>
            </w:r>
          </w:p>
        </w:tc>
      </w:tr>
      <w:tr>
        <w:trPr>
          <w:trHeight w:val="6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және жеке тұлғалар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 саудада өткізетін, сондай-ақ өз өндірістік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 пайдаланатын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 отыны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Табиғи және басқа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ресурстарды пайдаланғаны үшiн түсетiн 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1463000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 бетіне жақын көздердегісу ресурстарын пайдаланғаныүшін төлем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ерекше қорғалатын табиғи аумақтарды пайдаланғаны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 төлем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 телімдерін пайдаланғаны үшін төлем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 ортаны ластағаны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 төленетін төлем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850000
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Кәсiпкерлiк және кәсiби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қызметтi жүргiзгенi үшiн алынатын алымдар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1683000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кәсіпкерлерді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тіркегені үшін алынатын алым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
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 қызмет түрлерiменайналысу құқығы үшiн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лицензиялық алым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
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тұлғаларды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тiркегенi және филиалдар мен өкiлдiктердi есептiк тiркегенi үшiн алынатын алым 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Аукциондық сатудан алынатыналым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
</w:t>
            </w:r>
          </w:p>
        </w:tc>
      </w:tr>
      <w:tr>
        <w:trPr>
          <w:trHeight w:val="9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 мүлікті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кепілдікке салуды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тіркегені және кеменiң немесе жасалып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жатқан кеменiң ипотекасы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 алынатын алым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 құралдарын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тіркегені үшін алым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
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 мүлікке және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олармен мәміле жасау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 мемлекеттік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 үшін алым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144000
</w:t>
            </w:r>
          </w:p>
        </w:tc>
      </w:tr>
      <w:tr>
        <w:trPr>
          <w:trHeight w:val="9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маңызы бар және елді мекендердегі жалпы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пайдаланудағы автомобиль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 белдеуінде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бөлінген сыртқы (көрнекі) жарнамаларды орналастырғаныүшін төлем ақы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1150000
</w:t>
            </w:r>
          </w:p>
        </w:tc>
      </w:tr>
      <w:tr>
        <w:trPr>
          <w:trHeight w:val="8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Заңдық мәнді іс-әрекеттерді жасағаны және (немесе) құжаттар бергені үшін оған уәкілеттігі бар мемлекеттік органдар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немесе лауазымды адамдар алатын міндетті төлемдер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680400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 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680400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Сотқа берілетін талап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арыздардан, ерекше өндірістегі істер бойынша арыздардан (шағымдардан), жүгіну шағымдарынан, атқару парағының көшірмесінберу туралы мәселе бойынша сот анықтамасына жеке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шағымдардан, сот бұйрығын шығару туралы арыздардан, сондай-ақ соттың шет ел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соттары мен төрелік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соттарының шешімдері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 атқару парақтарын, құжаттардың көшірмелерін (телнұсқаларын) бергені үшін алынатын 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560000
</w:t>
            </w:r>
          </w:p>
        </w:tc>
      </w:tr>
      <w:tr>
        <w:trPr>
          <w:trHeight w:val="15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 хал актілерін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азаматтарға азаматтық хал актілерін тіркегені туралы қайта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куәліктер бергені үшін, сондай-ақ туу, неке, некені бұзу, өлім туралы актілердің жазбаларын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өзгерту, толықтыру, түзету мен қалпына келтіруге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 куәліктерді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 үшін алынатын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баж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
</w:t>
            </w:r>
          </w:p>
        </w:tc>
      </w:tr>
      <w:tr>
        <w:trPr>
          <w:trHeight w:val="12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 баруға және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 мемлекеттерден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 шақыруға құқық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 құжаттарды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ресімдегені үшін, сондай-ақ осы құжаттарға өзгерістер енгізгені үшін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 мемлекеттік баж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12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Шетелдіктердің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паспорттарына немесе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 орнына қолданылатынқұжаттарына Қазақстан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 кету және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 құқығына виза бергені үшін алынатын мемлекеттік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
</w:t>
            </w:r>
          </w:p>
        </w:tc>
      </w:tr>
      <w:tr>
        <w:trPr>
          <w:trHeight w:val="12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 алу, Қазақстан Республикасының азаматтығын қалпына келтіру және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Республикасының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 тоқтату туралы құжаттарды ресімдегені үшіналынатын мемлекеттік баж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
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 жерін тіркегені үшін алынатын 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
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 құқығына рұқсат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 үшін алынатын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баж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21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Азаматтық, қарудың (аңшылық суық қаруды, белгі беретін қаруды, ұңғысыз атыс қаруын, механикалық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шашыратқыштарды, көзден жас ағызатын немесе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тітіркендіретін заттар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 аэрозольді жәнебасқа құрылғыларды, үрлемелі қуаты 7,5 Дж-дан аспайтын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пневматикалық қаруды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 және калибрі 4.5 мм-ге дейінгілерін қоспағанда) әрбір бірлігін тіркегені және қайта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 үшін алынатын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баж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</w:tr>
      <w:tr>
        <w:trPr>
          <w:trHeight w:val="12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 және оның оқтарын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сақтауға немесе сақтауға, алып жүруге, тасымалдауға және Қазақстан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 аумағына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әкелуге, Қазақстан Республикасынан әкетуге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 бергені үшін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баж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Салықтық емес 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2489712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 меншігінен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түсетін 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1609012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кәсіпорынның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 кірісі бөлігіндегі түсімдер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121680
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мемлекеттік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кәсіпорындардың таза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кірісінің бір бөлігінің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121680
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 меншігіндегі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акциялардың мемлекеттік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пакетіне дивидендтер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13172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меншігіндегі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акциялардың мемлекеттік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пакетіне дивидендтер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
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 меншігіндегі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мүлікті жалға беруден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түсетін 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687160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меншіктегі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 жалға беруден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 кірістер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687160
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 бюджеттен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берілген кредиттер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бойынша сыйақылар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(мүдделер)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787000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тұлғаларға жергіліктібюджеттен 2005 жылға дейін берілген бюджеттік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 бойынша сыйақылар (мүдделер)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787000
</w:t>
            </w:r>
          </w:p>
        </w:tc>
      </w:tr>
      <w:tr>
        <w:trPr>
          <w:trHeight w:val="9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 бюджеттен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қаржыландырылатын мемлекеттік мекемелердің тауарларды (жұмыстарды, қызметтер көрсетуді) өткізуінен түсетін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 бюджеттен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қаржыландырылатын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 мекемелердің тауарларды (жұмыстарды, қызметтер көрсетуді) өткізуінен түсетін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бюджеттен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көрсететін қызметтерді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 түсетін түсімдер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
</w:t>
            </w:r>
          </w:p>
        </w:tc>
      </w:tr>
      <w:tr>
        <w:trPr>
          <w:trHeight w:val="9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 бюджеттен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қаржыландырылатын мемлекеттік мекемелер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ұйымдастыратын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 сатып алуды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өткізуден түсетін ақша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түсімдері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бюджеттен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 мекемелер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ұйымдастыратын мемлекеттік сатып алу өткізуден түсетінақша түсімдері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9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бюджеттен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ұйымдастыратын мемлекеттік сатып алуды өткізуден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 ақшаның түсімі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15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 бюджеттен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қаржыландырылатын, сондай-ақ Қазақстан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Республикасы Ұлттық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Банкінің бюджетінен (шығыстар сметасынан) ұсталатын және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қаржыландырылатын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 мекемелер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салатын айыппұлдар, өсімпұлдар, санкциялар, өндіріп алулар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322300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 бюджеттен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қаржыландырылатын, сондай-ақ Қазақстан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Республикасы Ұлттық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Банкінің бюджетінен (шығыстар сметасынан) ұсталатын және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қаржыландырылатын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 мекемелер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салатын айыппұлдар, өсімпұлдар, санкциялар, өндіріп алулар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322300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мемлекеттік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 салатын әкімшілік айыппұлдар мен санкциялар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
</w:t>
            </w:r>
          </w:p>
        </w:tc>
      </w:tr>
      <w:tr>
        <w:trPr>
          <w:trHeight w:val="6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бюджеттен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мекемелермен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 басқа да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 мен айыппұлдар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 да салықтық емес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 да салықтық емес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 жергілікті бюджеттен алынған, пайдаланылмаған қаражаттардың қайтарылуы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 бюджетке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 салыққа жатпайтын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 да түсімдер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530000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Негізгі капиталды сатудантүсетін 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22270000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 мекемелерге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бекітілген, мемлекеттік мүлікті сату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бекітілген, мемлекеттік мүлікті сату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7700000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 пәтерлер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 түскен қаражат 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7700000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Жердi және материалдық емес активтердi сату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14570000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Жерді 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14180000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 телімдерін сатудан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 түсімдер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14180000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Материалдық емес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активтердi 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 телімдерін жалға беру құқығын сатқаны үшін төлем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390000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Трансферттерден түсетін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59758351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 басқарудың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жоғары тұрған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органдарынан түсетiн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59758351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бюджеттен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 трансферттер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59758351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 мақсатты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14474338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 даму трансферттері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45284013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кесте      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766"/>
        <w:gridCol w:w="1004"/>
        <w:gridCol w:w="1082"/>
        <w:gridCol w:w="6505"/>
        <w:gridCol w:w="3036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 топ
</w:t>
            </w:r>
          </w:p>
        </w:tc>
        <w:tc>
          <w:tcPr>
            <w:tcW w:w="3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   (мың теңге)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функция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бағдарламалардың әкiмшiсi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Шығыстар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222468882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Жалпы сипаттағы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мемлекеттiк қызметтер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3821543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 басқарудың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 функцияларын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орындайтын өкiлдi, атқарушы және басқа органдар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2572367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 мәслихатының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 мәслихатының қызметін қамтамасыз 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23101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 әкімінің 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2199039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 әкімінің қызметін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1963659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 жүйелер құру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 үкімет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 адами капиталды дамыту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95380
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 аудан әкімінің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350227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 аудан әкімі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 қызметін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350227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Қаржылық 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1154616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қаржы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1154616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 департаментінің қызметін қамтамасыз 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1016423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 салу мақсатында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 бағалауды жүргізу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
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 талондарды беру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 жұмысты және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 талондарды іске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 сомаларды жинаудыңтолықтығын қамтамасыз етудіұйымдастыру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меншікті жекешелендіруді ұйымдастыру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28132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Жоспарлау және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статистикалық 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94560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экономика және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 жоспарлау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94560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 және бюджеттік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 департаментінің қызметін қамтамасыз 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94560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1690382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Әскери мұқтаждар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82943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жұмылдыру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дайындығы, азаматтық қорғаныс, авариялармен табиғи апаттардың алдын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алуды және жоюды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ұйымдастыру 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82943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 бiрдей әскери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мiндеттi атқару шеңберiндегi iс-шаралар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12943
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 қорғанысты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 және республикалықмаңызы бар қаланың аумақтыққорғанысы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Төтенше жағдайлар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жөнiндегi жұмыстарды ұйымдастыру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1607439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жұмылдыру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дайындығы, азаматтық қорғаныс, авариялармен табиғи апаттардың алдын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алуды және жоюды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ұйымдастыру 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1607439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 дайындығы, азаматтық қорғаныс, авариялармен табиғи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апаттардың алдын алуды және жоюды ұйымдастыру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 қызметін қамтамасыз 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38573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 жұмылдыру дайындығыжәне жұмылдыру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219332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 ауқымындағы төтенше жағдайлардың алдын алу және оларды жою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1324410
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 және техногендік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 төтенше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 жою үшін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атқарушы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 төтенше резервініңесебінен іс-шаралар өткізу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25124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Қоғамдық тәртіп, қауіпсіздік, құқық, сот, қылмыстық-атқару 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5264414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Құқық қорғау қызметi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5264414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бюджетінен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қаржыландырылатын атқарушы ішкі істер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4964414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 бюджетінен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 атқарушы ішкі істер органының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 қамтамасыз 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4809569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 аумағында қоғамдық тәртіпті қорғау және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 қауіпсіздікті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144492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 тәртіпті қорғауға қатысатын азаматтарды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көтермелеу 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 жүйелерді құру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9753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жолаушылар көлігіжәне автомобиль жолдары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мекендерде жол жүру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қозғалысын реттеу бойынша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 мен құралдарды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Бiлiм 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23371030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Мектепке дейiнгi тәрбие және оқыту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2354791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 аудан әкімі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аппаратының қызметін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қамтамасыз 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2354791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 дейінгі тәрбие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 қолдау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2354791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 бастауыш, жалпы негізгі, жалпы орта бiлiм 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17241208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дене шынықтыру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және спорт басқармасы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1073454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 мен жасөспірімдергеспорт бойынша қосымша бiлiмберу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814908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 бiлiм беруұйымдарында спорттағы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 балаларға жалпы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 беру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258546
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білім беру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16167754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 білім беру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13203771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 бiлiм беру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 бойынша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 бiлiм беру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1004712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 бiлiм беруұйымдарында дарынды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 жалпы бiлiм беру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164266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 білім жүйесін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378789
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 мемлекеттiк бiлiм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 ұйымдары үшiн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 сатып алу және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жеткiзу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523884
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 мен жас өспірімдер үшін қосымша білім беру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755228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 ауқымындағы мектеп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 және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 тыс іс-шараларды өткiзу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137104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Бастауыш кәсiптік бiлiм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921585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білім беру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921585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 кәсіптік білім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921585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Орта кәсіби бiлiм 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1011790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денсаулық сақтау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97351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 кәсіптік білімді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 даярлау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97351
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білім беру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914439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 кәсіптік білімді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 даярлау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914439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Қосымша кәсіби білім 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101619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денсаулық сақтау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 біліктілігін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 және қайта даярлау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
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білім беру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95982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 біліктілігін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 және оларды қайта даярлау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95982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 беру саласындағы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өзге де 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1740037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білім беру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186867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 беру департаментінің қызметін қамтамасыз 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61023
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 мен жеткіншектердіңпсихикалық денсаулығын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 және халыққа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психологиялық-медициналық-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 көмек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40391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 проблемалары 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 мен жеткіншектердіңоңалту және әлеуметтік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57813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 үкімет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 адами капиталды дамыту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27640
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құрылыс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1553170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 беру 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1040670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 қаласындағы білім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 объектілерін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сейсмикалық күшейту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512500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Денсаулық 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21521681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Кең бейiндi ауруханалар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8164543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денсаулық сақтау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8164543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 медициналық-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 көмек көрсету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 және денсаулықсақтау ұйымдарының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жолдамасы бойынша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 медициналық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 көрсету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8164543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Халықтың денсаулығын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1572324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денсаулық сақтау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604466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денсаулық сақтауұйымдары үшін қанды, оның құрамдарын және дәрілерді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204978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 мен баланы қорғау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363910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 өмір салтын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насихаттау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34859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 эпидемиологиялық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 жүргізу үшін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тест-жүйелерін сатып алу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
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мемлекеттік санитарлық-эпидемиологиялық қадағалау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967858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 қадағалау департаментінің қызметін қамтамасыз 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323610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 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салауаттылығы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537341
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 иммундық алдын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алуды жүргізу үшін дәрiлiк заттарды, вакциналарды және басқа иммунды биологиялық препараттарды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 сатып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106907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Мамандандырылған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медициналық 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3643926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денсаулық сақтау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3643926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Әлеуметтік-елеулі және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айналадағылар үшін қауіп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төндіретін аурулармен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ауыратын адамдарға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 көмек көрсету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2891563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 ауруларын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 ауруларына қарсыпрепараттарымен 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67021
</w:t>
            </w:r>
          </w:p>
        </w:tc>
      </w:tr>
      <w:tr>
        <w:trPr>
          <w:trHeight w:val="5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 ауруларын диабетке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 препараттарымен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307819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 ауруларды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 препараттарымен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144596
</w:t>
            </w:r>
          </w:p>
        </w:tc>
      </w:tr>
      <w:tr>
        <w:trPr>
          <w:trHeight w:val="12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 жетімсіз ауруларды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дәрі-дәрмек құралдарымен, диализаторлармен, шығыс материалдарымен және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бүйрегі алмастырылған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ауруларды дәрі-дәрмек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 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232927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Емханалар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4782563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денсаулық сақтау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4782563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 бастапқы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медициналық-санитарлық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 көрсету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3948470
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 жекелеген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 амбулаториялық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 дәрілік заттармен және мамандандырылған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 және емдік тамақ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өнімдерімен қамтамасыз 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834093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Медициналық көмектiң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 түрлерi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2124959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денсаулық сақтау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2124959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 және шұғыл көмек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2115953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 жағдайларда халыққамедициналық көмекті көрсету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
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 сақтау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саласындағы өзге де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1233366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денсаулық сақтау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94614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 сақтау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 қызметін  қамтамасыз 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58410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Республикасында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ЖҚТБ індетінің алдын алу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қарсы күрес жөніндегі іс-шараларды іске асыру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18845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 талдау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орталықтарының қызметін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құрылыс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1138752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 сақтау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 дамыту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638752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 қаласында денсаулық сақтау объектілерін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сейсмикалық күшейту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Әлеуметтiк көмек және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әлеуметтiк қамсыздандыру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3124180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 қамсыздандыру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922250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 жұмыспен қамту және әлеуметтік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бағдарламалар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580894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 үлгідегі мүгедектер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 қарттарды әлеуметтік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қамтамсыз 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580894
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білім беру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341356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 балаларды, ата-анасының қамқорлығынсыз қалған балаларды әлеуметтiк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341356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 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1863283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 аудан әкімінің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97219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 азаматтарға үйінде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 көмек көрсету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97219
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жұмыспен қамту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және әлеуметтік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бағдарламалар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1766064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 қамту бағдарламасы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203777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атаулы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 көмек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148016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 үй көмегі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192137
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өкілді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 шешімі бойынша азаматтардың жекелеген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санаттарына әлеуметтік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1032599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 әлеуметтік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122168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 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35595
</w:t>
            </w:r>
          </w:p>
        </w:tc>
      </w:tr>
      <w:tr>
        <w:trPr>
          <w:trHeight w:val="12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 оңалту жеке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 сәйкес, мұқтаж мүгедектерді арнайы гигиеналық құралдармен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етуге, және ымдау тілі мамандарының, жеке көмекшілердің қызмет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31772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 көмек және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 қамтамасыз етусалаларындағы өзге де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338647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жұмыспен қамту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және әлеуметтік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бағдарламалар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338647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 қамту және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 бағдарламалар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 қызметін қамтамасыз 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275980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 және басқа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 әлеуметтік төлемдерді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есептеу, төлеу мен жеткізу бойынша қызметтерге ақы төлеу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 бір тұрғылықты жеріжоқ адамдарды әлеуметтік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40572
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бюджеттік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 жобалардың (бағдарламалардың) техникалық-экономикалық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негіздемелерін әзірлеу жәнеоларға сараптама жасау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 үй-коммуналдық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23557376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 үй 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15161706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энергетика және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коммуналдық шаруашылық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6743845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 коммуникациялық инфрақұрылымды дамыту және жайластыру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6743845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құрылыс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7351020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 үй салу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7351020
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тұрғын үй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1066841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 үй департаментінің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 қамтамасыз 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45772
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қажеттiлiктер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 жер учаскелерiн алып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қою, соның iшiнде сатып алу жолымен алып қою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осыған байланысты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 мүлiктi иелiктен айыру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1003069
</w:t>
            </w:r>
          </w:p>
        </w:tc>
      </w:tr>
      <w:tr>
        <w:trPr>
          <w:trHeight w:val="9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 және техногендік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 төтенше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 жою үшін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атқарушы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 төтенше резервініңесебінен іс-шаралар өткізу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Коммуналдық 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1383824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энергетика 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коммуналдық 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1383824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 және коммуналдықшаруашылық департаментінің қызметін қамтамасыз 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28022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шаруашылық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нысандарын дамыту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974302
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 жабдықтау және 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 жүйесін қалыптастыру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 жабдықтау жүйесін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Елді-мекендерді көркейту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7011846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 аудан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6541846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мекендерде көшелерді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1194287
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мекендердің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 қамтамасыз 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1503536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 орындарын күтіп-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 және туысы жоқ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 жерлеу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мекендерді абаттандырумен көгалдандыру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3804023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құрылыс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 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470000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Мәдениет, спорт, туризм және ақпараттық кеңістiк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4592657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 саласындағы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2557018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мәдениет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2027932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 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 қамтамасыз 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 жұмысын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1559230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 қайраткерлерін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мәңгі есте сақтау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 мұра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ескерткіштерін сақтауды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оларға қол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жетімділікті қамтамасыз 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118842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 және музыка өнерiн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111494
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 мен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дендропарктердiң жұмыс iстеуiн қамтамасыз 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193622
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құрылыс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529086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 объектілерін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529086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911609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дене шынықтыру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және спорт басқармасы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898609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 шынықтыру және спорт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 қызметін қамтамасыз 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19849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 деңгейінде спорттық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 өткiзу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
</w:t>
            </w:r>
          </w:p>
        </w:tc>
      </w:tr>
      <w:tr>
        <w:trPr>
          <w:trHeight w:val="9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 түрлерi бойынша республикалық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 бар қала, астана құрама командаларының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 дайындау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 республикалық және халықаралық спорт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 қатысуы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671946
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бюджеттік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 жобалардың (бағдарламалардың) техникалық-экономикалық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негіздемелерін әзірлеу жәнеоларға сараптама жасау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86814
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құрылыс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 шынықтыру және 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 дамыту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Ақпараттық кеңiстiк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758163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мұрағат 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құжаттар басқармасы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102841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 және құжаттама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 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 қордың сақталуынқамтамасыз 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86880
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мәдениет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149174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 кiтапханалардың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iстеуiн қамтамасыз 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149174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ішкі саясат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404080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 ақпарат құралдарыарқылы мемлекеттiк ақпарат саясатын жүргізу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404080
</w:t>
            </w:r>
          </w:p>
        </w:tc>
      </w:tr>
      <w:tr>
        <w:trPr>
          <w:trHeight w:val="5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тілдерді 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 дамыту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 қызметін қамтамасыз 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21808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тілді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халықтарының басқа да тілдерін дамыту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65455
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құрылыс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14805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 объектілерін дамыту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Туризм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кәсіпкерлік және өнеркәсіп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Туристтік қызметті реттеу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 және ақпараттық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кеңiстiктi ұйымдастыру жөнiндегi өзге 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350867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ішкі саясат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350867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 саясат департаментінің қызметін қамтамасыз 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272960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 саясаты саласындағы өңірлік бағдарламаларды iске асыру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77907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Отын-энергетика кешенi және жер қойнауын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пайдалану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7861760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 кешені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және жер қойнауын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пайдалану саласындағы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өзге де 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7861760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энергетика 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коммуналдық 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7861760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 жүйені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7861760
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Ауыл, су, орман, балық шаруашылығы, ерекше қорғалатын табиғи аумақтар, қоршаған ортаны және жануарлар дүниесін қорғау, жер қатынастары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1837605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Ауыл 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қаланың, астананың ауыл шаруашылық 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астананың ауыл шаруашылық атқарушы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 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Қоршаған ортаны 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1785506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табиғи ресурстар және табиғатты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пайдалануды реттеу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1785506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 ресурстар және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 ортаны қорғау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 қызметін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20289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 ортаны қорғау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 іс-шаралар өткізу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708200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 ортаны қорғау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 дамыту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1011317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маңызы бар ерекше қорғалатын 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 күтiп-ұстау жәнеқорғау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45700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 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46757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жер қатынастары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46757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 қатынастары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 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46757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Өнеркәсіп, сәулет, қала құрылысы және құрылыс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684770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Сәулет, қала құрылысы және құрылыс 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684770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сәулет, қала құрылысы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605805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 құрылысы департаментінің қызметін қамтамасыз 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51460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мекендердегі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құрылыстардың бас жоспарын әзірлеу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554345
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мемлекеттік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сәулет-құрылыс бақылауы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54614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сәулет-құрылыс бақылауы департаментінің қызметін қамтамасыз 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54614
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құрылыс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24351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 департаментінің қызметін қамтамасыз 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24351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Көлiк және коммуникация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51940822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Автомобиль көлiгi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7664935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жолаушылар көлігіжәне автомобиль жолдары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7664935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 жолдарының жұмысістеуін қамтамасыз 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7664935
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 және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коммуникациялар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саласындағы өзге де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44275887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жолаушылар көлігіжәне автомобиль жолдары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44275887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 көлігі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 жолдары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 қызметін қамтамасыз 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28892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 инфрақұрылымын дамыту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44246995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460064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Экономикалық қызметтерді 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80188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кәсіпкерлік және өнеркәсіп 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80188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 және өнеркәсіп департаментінің 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80188
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379876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қаржы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379876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 шығындарға 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астананың жергілікті 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 резерві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
</w:t>
            </w:r>
          </w:p>
        </w:tc>
      </w:tr>
      <w:tr>
        <w:trPr>
          <w:trHeight w:val="9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органның, республикалық маңызы бар қаланың, астананың табиғи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техногендік сипаттағы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 жағдайларды жоюға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 төтенше резерві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129876
</w:t>
            </w:r>
          </w:p>
        </w:tc>
      </w:tr>
      <w:tr>
        <w:trPr>
          <w:trHeight w:val="9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 шешiмдерi бойынша мiндеттемелердi орындауға 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 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астана жергілікті атқарушы органының резерві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Борышқа қызмет 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 қызмет 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қаржы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 борышына қызметкөрсету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202441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72538157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72538157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қаржы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72538157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 трансферттерді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227804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алулар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72310353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III. Операциялық сальдо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-6326880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IV. Таза бюджеттік кредит беру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-1354256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 кредиттерді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1354256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Бюджеттік кредиттерді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1354256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 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берілген бюджеттік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кредиттерді 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1354256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тұлғаларға жергіліктібюджеттен 2005 жылға дейін берілген 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 өтеу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1354256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V. Қаржы активтерімен жасалатын операциялар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бойынша сальдо: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173431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 активтерін сатып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алу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935524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935524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935524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қаржы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935524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тұлғалардың жарғылық капиталын қалыптастыру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 ұлғайту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935524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Мемлекеттің қаржы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активтерін сатудан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түсетін 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762093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Мемлекеттің қаржы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активтерін сатудан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түсетін 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762093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 активтерін 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ішінде сатудан түсетін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762093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 кешен түріндегі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 мен 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 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кәсіпорындардың жедел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басқаруындағы 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 жүргізуіндегі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 мемлекеттік мүлікті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 түсетін түсімдер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762093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VI. Бюджеттік тапшылық  (профицит)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-5146055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VII. Бюджет тапшылығын (профицитін) қаржыландыру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5146055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Қарыздар түсімі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6544900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 ішкі қарыздар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6544900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Қарыз алу келісім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шарттары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6544900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 республикалық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маңыздағы қаласы 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6544900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 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7476395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 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7476395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 маңызы бар қаланың қаржы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7476395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 борышын өтеу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7476395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 қаражаты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қалдықтарының қозғалысы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6077550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 қаражаты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қалдықтары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6077550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қаражатының бос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6077550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XXXI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                         Б. 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             Т. Мұқашев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